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DCC" w:rsidRPr="00402111" w:rsidRDefault="00302DCC" w:rsidP="00302DCC">
      <w:pPr>
        <w:autoSpaceDE w:val="0"/>
        <w:autoSpaceDN w:val="0"/>
        <w:adjustRightInd w:val="0"/>
        <w:jc w:val="right"/>
        <w:rPr>
          <w:rFonts w:ascii="Calibri" w:hAnsi="Calibri" w:cs="Calibri"/>
          <w:i/>
          <w:sz w:val="20"/>
          <w:szCs w:val="20"/>
        </w:rPr>
      </w:pPr>
    </w:p>
    <w:p w:rsidR="00302DCC" w:rsidRPr="00402111" w:rsidRDefault="00302DCC" w:rsidP="00302DCC">
      <w:pPr>
        <w:autoSpaceDE w:val="0"/>
        <w:autoSpaceDN w:val="0"/>
        <w:adjustRightInd w:val="0"/>
        <w:jc w:val="right"/>
        <w:rPr>
          <w:rFonts w:ascii="Calibri" w:hAnsi="Calibri" w:cs="Calibri"/>
          <w:i/>
          <w:sz w:val="20"/>
          <w:szCs w:val="20"/>
        </w:rPr>
      </w:pPr>
    </w:p>
    <w:p w:rsidR="00302DCC" w:rsidRPr="00402111" w:rsidRDefault="00302DCC" w:rsidP="00302DCC">
      <w:pPr>
        <w:autoSpaceDE w:val="0"/>
        <w:autoSpaceDN w:val="0"/>
        <w:adjustRightInd w:val="0"/>
        <w:jc w:val="right"/>
        <w:rPr>
          <w:rFonts w:ascii="Calibri" w:hAnsi="Calibri" w:cs="Calibri"/>
          <w:i/>
          <w:sz w:val="20"/>
          <w:szCs w:val="20"/>
        </w:rPr>
      </w:pPr>
    </w:p>
    <w:p w:rsidR="00302DCC" w:rsidRPr="00402111" w:rsidRDefault="00302DCC" w:rsidP="00302DCC">
      <w:pPr>
        <w:rPr>
          <w:rFonts w:ascii="Calibri" w:hAnsi="Calibri" w:cs="Calibri"/>
          <w:sz w:val="20"/>
          <w:szCs w:val="20"/>
        </w:rPr>
      </w:pPr>
    </w:p>
    <w:p w:rsidR="00302DCC" w:rsidRPr="00EA021E" w:rsidRDefault="00302DCC" w:rsidP="00302DCC">
      <w:pPr>
        <w:pStyle w:val="Tekstpodstawowywcity"/>
        <w:spacing w:before="120" w:after="0"/>
        <w:ind w:left="0"/>
        <w:jc w:val="center"/>
        <w:rPr>
          <w:rFonts w:ascii="Calibri" w:hAnsi="Calibri" w:cs="Calibri"/>
          <w:b/>
          <w:sz w:val="62"/>
          <w:szCs w:val="62"/>
        </w:rPr>
      </w:pPr>
      <w:r w:rsidRPr="00EA021E">
        <w:rPr>
          <w:rFonts w:ascii="Calibri" w:hAnsi="Calibri" w:cs="Calibri"/>
          <w:b/>
          <w:sz w:val="62"/>
          <w:szCs w:val="62"/>
        </w:rPr>
        <w:t>STATUT</w:t>
      </w:r>
    </w:p>
    <w:p w:rsidR="00302DCC" w:rsidRPr="00EA021E" w:rsidRDefault="00302DCC" w:rsidP="00302DCC">
      <w:pPr>
        <w:pStyle w:val="Tekstpodstawowywcity"/>
        <w:spacing w:before="120" w:after="0"/>
        <w:ind w:left="0"/>
        <w:jc w:val="center"/>
        <w:rPr>
          <w:rFonts w:ascii="Calibri" w:hAnsi="Calibri" w:cs="Calibri"/>
          <w:b/>
          <w:sz w:val="62"/>
          <w:szCs w:val="62"/>
        </w:rPr>
      </w:pPr>
      <w:r w:rsidRPr="00EA021E">
        <w:rPr>
          <w:rFonts w:ascii="Calibri" w:hAnsi="Calibri" w:cs="Calibri"/>
          <w:b/>
          <w:sz w:val="62"/>
          <w:szCs w:val="62"/>
        </w:rPr>
        <w:t xml:space="preserve">SZKOŁY PODSTAWOWEJ </w:t>
      </w:r>
    </w:p>
    <w:p w:rsidR="00302DCC" w:rsidRPr="00EA021E" w:rsidRDefault="00302DCC" w:rsidP="00302DCC">
      <w:pPr>
        <w:pStyle w:val="Tekstpodstawowywcity"/>
        <w:spacing w:before="120" w:after="0"/>
        <w:ind w:left="0"/>
        <w:jc w:val="center"/>
        <w:rPr>
          <w:rFonts w:ascii="Calibri" w:hAnsi="Calibri" w:cs="Calibri"/>
          <w:b/>
          <w:sz w:val="62"/>
          <w:szCs w:val="62"/>
        </w:rPr>
      </w:pPr>
      <w:r w:rsidRPr="00EA021E">
        <w:rPr>
          <w:rFonts w:ascii="Calibri" w:hAnsi="Calibri" w:cs="Calibri"/>
          <w:b/>
          <w:sz w:val="62"/>
          <w:szCs w:val="62"/>
        </w:rPr>
        <w:t>IM. KPT. WŁADYSŁAWA WAŻNEGO</w:t>
      </w:r>
    </w:p>
    <w:p w:rsidR="00302DCC" w:rsidRPr="00EA021E" w:rsidRDefault="00302DCC" w:rsidP="00302DCC">
      <w:pPr>
        <w:pStyle w:val="Tekstpodstawowywcity"/>
        <w:spacing w:before="120" w:after="0"/>
        <w:ind w:left="0"/>
        <w:jc w:val="center"/>
        <w:rPr>
          <w:rFonts w:ascii="Calibri" w:hAnsi="Calibri" w:cs="Calibri"/>
          <w:b/>
          <w:sz w:val="62"/>
          <w:szCs w:val="62"/>
        </w:rPr>
      </w:pPr>
      <w:r w:rsidRPr="00EA021E">
        <w:rPr>
          <w:rFonts w:ascii="Calibri" w:hAnsi="Calibri" w:cs="Calibri"/>
          <w:b/>
          <w:sz w:val="62"/>
          <w:szCs w:val="62"/>
        </w:rPr>
        <w:t>W RUDZIE RÓŻANIECKIEJ</w:t>
      </w:r>
    </w:p>
    <w:p w:rsidR="00AD7F6C" w:rsidRDefault="00E54943" w:rsidP="00AD7F6C">
      <w:pPr>
        <w:pStyle w:val="Tekstpodstawowywcity"/>
        <w:spacing w:before="120" w:after="0"/>
        <w:ind w:left="0"/>
        <w:jc w:val="center"/>
        <w:rPr>
          <w:rFonts w:ascii="Calibri" w:hAnsi="Calibri" w:cs="Calibri"/>
          <w:b/>
          <w:i/>
          <w:sz w:val="36"/>
          <w:szCs w:val="36"/>
        </w:rPr>
      </w:pPr>
      <w:r>
        <w:rPr>
          <w:rFonts w:ascii="Calibri" w:hAnsi="Calibri" w:cs="Calibri"/>
          <w:b/>
          <w:i/>
          <w:sz w:val="36"/>
          <w:szCs w:val="36"/>
        </w:rPr>
        <w:t>TEKS</w:t>
      </w:r>
      <w:r w:rsidR="00792069">
        <w:rPr>
          <w:rFonts w:ascii="Calibri" w:hAnsi="Calibri" w:cs="Calibri"/>
          <w:b/>
          <w:i/>
          <w:sz w:val="36"/>
          <w:szCs w:val="36"/>
        </w:rPr>
        <w:t>T</w:t>
      </w:r>
      <w:r w:rsidR="00AD7F6C">
        <w:rPr>
          <w:rFonts w:ascii="Calibri" w:hAnsi="Calibri" w:cs="Calibri"/>
          <w:b/>
          <w:i/>
          <w:sz w:val="36"/>
          <w:szCs w:val="36"/>
        </w:rPr>
        <w:t xml:space="preserve"> </w:t>
      </w:r>
      <w:r w:rsidR="007056C4">
        <w:rPr>
          <w:rFonts w:ascii="Calibri" w:hAnsi="Calibri" w:cs="Calibri"/>
          <w:b/>
          <w:i/>
          <w:sz w:val="36"/>
          <w:szCs w:val="36"/>
        </w:rPr>
        <w:t>UJEDNOLICONY</w:t>
      </w:r>
    </w:p>
    <w:p w:rsidR="00AD7F6C" w:rsidRPr="00453569" w:rsidRDefault="00AD7F6C" w:rsidP="00AD7F6C">
      <w:pPr>
        <w:pStyle w:val="Tekstpodstawowywcity"/>
        <w:spacing w:before="120" w:after="0"/>
        <w:ind w:left="0"/>
        <w:jc w:val="center"/>
      </w:pPr>
      <w:r w:rsidRPr="00453569">
        <w:t xml:space="preserve">– obowiązuje od dnia </w:t>
      </w:r>
      <w:r w:rsidR="001F0AE6">
        <w:t>2</w:t>
      </w:r>
      <w:r w:rsidR="009C13B6">
        <w:t>8</w:t>
      </w:r>
      <w:r w:rsidR="001F0AE6">
        <w:t xml:space="preserve"> </w:t>
      </w:r>
      <w:r w:rsidR="009C13B6">
        <w:t xml:space="preserve">sierpnia </w:t>
      </w:r>
      <w:r w:rsidR="001F0AE6">
        <w:t>2023</w:t>
      </w:r>
      <w:r w:rsidRPr="00453569">
        <w:t xml:space="preserve"> r.</w:t>
      </w:r>
    </w:p>
    <w:p w:rsidR="002F699B" w:rsidRPr="00AD7F6C" w:rsidRDefault="002F699B" w:rsidP="00CF31B8">
      <w:pPr>
        <w:pStyle w:val="Tekstpodstawowywcity"/>
        <w:spacing w:before="120" w:after="0"/>
        <w:ind w:left="0"/>
        <w:rPr>
          <w:color w:val="FF0000"/>
        </w:rPr>
      </w:pPr>
    </w:p>
    <w:p w:rsidR="00AD7F6C" w:rsidRPr="00CF31B8" w:rsidRDefault="00AD7F6C" w:rsidP="00AD7F6C">
      <w:pPr>
        <w:pStyle w:val="Tekstpodstawowywcity"/>
        <w:spacing w:before="120" w:after="0"/>
        <w:ind w:left="0"/>
        <w:jc w:val="both"/>
        <w:rPr>
          <w:color w:val="FF0000"/>
          <w:sz w:val="22"/>
          <w:szCs w:val="22"/>
        </w:rPr>
      </w:pPr>
      <w:r w:rsidRPr="00CF31B8">
        <w:rPr>
          <w:sz w:val="22"/>
          <w:szCs w:val="22"/>
        </w:rPr>
        <w:t>Uchwała Rady Pedagogicznej Zespołu Szkół w Rudzie Różanieckiej Nr 9/2018-2019 z dnia 14 września 2018 r. w spraw</w:t>
      </w:r>
      <w:r w:rsidR="00E86EED" w:rsidRPr="00CF31B8">
        <w:rPr>
          <w:sz w:val="22"/>
          <w:szCs w:val="22"/>
        </w:rPr>
        <w:t>ie zmian w s</w:t>
      </w:r>
      <w:r w:rsidRPr="00CF31B8">
        <w:rPr>
          <w:sz w:val="22"/>
          <w:szCs w:val="22"/>
        </w:rPr>
        <w:t xml:space="preserve">tatucie </w:t>
      </w:r>
      <w:r w:rsidR="00E86EED" w:rsidRPr="00CF31B8">
        <w:rPr>
          <w:sz w:val="22"/>
          <w:szCs w:val="22"/>
        </w:rPr>
        <w:t xml:space="preserve">Szkoły Podstawowej </w:t>
      </w:r>
      <w:r w:rsidR="00E86EED" w:rsidRPr="00CF31B8">
        <w:rPr>
          <w:sz w:val="22"/>
          <w:szCs w:val="22"/>
        </w:rPr>
        <w:br/>
        <w:t>im. kpt. Władysława Ważnego w Rudzie Różanieckiej</w:t>
      </w:r>
      <w:r w:rsidRPr="00CF31B8">
        <w:rPr>
          <w:sz w:val="22"/>
          <w:szCs w:val="22"/>
        </w:rPr>
        <w:t xml:space="preserve"> – zmiany wprowadzone uchwałą obowiązują od 14 września 2018 r.</w:t>
      </w:r>
      <w:r w:rsidRPr="00CF31B8">
        <w:rPr>
          <w:color w:val="FF0000"/>
          <w:sz w:val="22"/>
          <w:szCs w:val="22"/>
        </w:rPr>
        <w:t xml:space="preserve"> </w:t>
      </w:r>
    </w:p>
    <w:p w:rsidR="00AD7F6C" w:rsidRPr="00CF31B8" w:rsidRDefault="00AD7F6C" w:rsidP="00AD7F6C">
      <w:pPr>
        <w:pStyle w:val="Tekstpodstawowywcity"/>
        <w:spacing w:before="120" w:after="0"/>
        <w:ind w:left="0"/>
        <w:jc w:val="both"/>
        <w:rPr>
          <w:color w:val="FF0000"/>
          <w:sz w:val="22"/>
          <w:szCs w:val="22"/>
        </w:rPr>
      </w:pPr>
      <w:r w:rsidRPr="00CF31B8">
        <w:rPr>
          <w:sz w:val="22"/>
          <w:szCs w:val="22"/>
        </w:rPr>
        <w:t>Uchwała Rady Pedagogicznej Zespołu Szkół w</w:t>
      </w:r>
      <w:r w:rsidR="00E86EED" w:rsidRPr="00CF31B8">
        <w:rPr>
          <w:sz w:val="22"/>
          <w:szCs w:val="22"/>
        </w:rPr>
        <w:t xml:space="preserve"> Rudzie Różanieckiej Nr 20/2018-</w:t>
      </w:r>
      <w:r w:rsidRPr="00CF31B8">
        <w:rPr>
          <w:sz w:val="22"/>
          <w:szCs w:val="22"/>
        </w:rPr>
        <w:t>2019 z dnia 4 kwietnia 2019 r. w spraw</w:t>
      </w:r>
      <w:r w:rsidR="00E86EED" w:rsidRPr="00CF31B8">
        <w:rPr>
          <w:sz w:val="22"/>
          <w:szCs w:val="22"/>
        </w:rPr>
        <w:t>ie zmian w s</w:t>
      </w:r>
      <w:r w:rsidRPr="00CF31B8">
        <w:rPr>
          <w:sz w:val="22"/>
          <w:szCs w:val="22"/>
        </w:rPr>
        <w:t xml:space="preserve">tatucie </w:t>
      </w:r>
      <w:r w:rsidR="00E86EED" w:rsidRPr="00CF31B8">
        <w:rPr>
          <w:sz w:val="22"/>
          <w:szCs w:val="22"/>
        </w:rPr>
        <w:t xml:space="preserve">Szkoły Podstawowej </w:t>
      </w:r>
      <w:r w:rsidR="00E86EED" w:rsidRPr="00CF31B8">
        <w:rPr>
          <w:sz w:val="22"/>
          <w:szCs w:val="22"/>
        </w:rPr>
        <w:br/>
        <w:t xml:space="preserve">im. kpt. Władysława Ważnego w Rudzie Różanieckiej </w:t>
      </w:r>
      <w:r w:rsidRPr="00CF31B8">
        <w:rPr>
          <w:sz w:val="22"/>
          <w:szCs w:val="22"/>
        </w:rPr>
        <w:t>– zmiany wprowadzone uchwałą obowiązują od 4 kwietnia 2019 r.</w:t>
      </w:r>
      <w:r w:rsidRPr="00CF31B8">
        <w:rPr>
          <w:color w:val="FF0000"/>
          <w:sz w:val="22"/>
          <w:szCs w:val="22"/>
        </w:rPr>
        <w:t xml:space="preserve"> </w:t>
      </w:r>
    </w:p>
    <w:p w:rsidR="00AD7F6C" w:rsidRPr="00CF31B8" w:rsidRDefault="00AD7F6C" w:rsidP="00AD7F6C">
      <w:pPr>
        <w:pStyle w:val="Tekstpodstawowywcity"/>
        <w:spacing w:before="120" w:after="0"/>
        <w:ind w:left="0"/>
        <w:jc w:val="both"/>
        <w:rPr>
          <w:color w:val="FF0000"/>
          <w:sz w:val="22"/>
          <w:szCs w:val="22"/>
        </w:rPr>
      </w:pPr>
      <w:r w:rsidRPr="00CF31B8">
        <w:rPr>
          <w:sz w:val="22"/>
          <w:szCs w:val="22"/>
        </w:rPr>
        <w:t xml:space="preserve">Uchwała Rady Pedagogicznej Zespołu Szkół w Rudzie Różanieckiej </w:t>
      </w:r>
      <w:r w:rsidR="00453569" w:rsidRPr="00CF31B8">
        <w:rPr>
          <w:sz w:val="22"/>
          <w:szCs w:val="22"/>
        </w:rPr>
        <w:t>N</w:t>
      </w:r>
      <w:r w:rsidRPr="00CF31B8">
        <w:rPr>
          <w:sz w:val="22"/>
          <w:szCs w:val="22"/>
        </w:rPr>
        <w:t xml:space="preserve">r 13/2019-2020 z dnia 13 września 2019 r. w sprawie zmian w </w:t>
      </w:r>
      <w:r w:rsidR="00371871" w:rsidRPr="00CF31B8">
        <w:rPr>
          <w:sz w:val="22"/>
          <w:szCs w:val="22"/>
        </w:rPr>
        <w:t xml:space="preserve">statucie Szkoły Podstawowej </w:t>
      </w:r>
      <w:r w:rsidR="00E86EED" w:rsidRPr="00CF31B8">
        <w:rPr>
          <w:sz w:val="22"/>
          <w:szCs w:val="22"/>
        </w:rPr>
        <w:br/>
      </w:r>
      <w:r w:rsidR="00371871" w:rsidRPr="00CF31B8">
        <w:rPr>
          <w:sz w:val="22"/>
          <w:szCs w:val="22"/>
        </w:rPr>
        <w:t>im. kpt. Władysława Ważnego w Rudzie Różanieckiej</w:t>
      </w:r>
      <w:r w:rsidRPr="00CF31B8">
        <w:rPr>
          <w:sz w:val="22"/>
          <w:szCs w:val="22"/>
        </w:rPr>
        <w:t xml:space="preserve"> – zmiany wprowadzone uchwałą obowiązują od </w:t>
      </w:r>
      <w:r w:rsidR="00371871" w:rsidRPr="00CF31B8">
        <w:rPr>
          <w:sz w:val="22"/>
          <w:szCs w:val="22"/>
        </w:rPr>
        <w:t>13 września 2019</w:t>
      </w:r>
      <w:r w:rsidRPr="00CF31B8">
        <w:rPr>
          <w:sz w:val="22"/>
          <w:szCs w:val="22"/>
        </w:rPr>
        <w:t xml:space="preserve"> r.</w:t>
      </w:r>
      <w:r w:rsidRPr="00CF31B8">
        <w:rPr>
          <w:color w:val="FF0000"/>
          <w:sz w:val="22"/>
          <w:szCs w:val="22"/>
        </w:rPr>
        <w:t xml:space="preserve"> </w:t>
      </w:r>
    </w:p>
    <w:p w:rsidR="00453569" w:rsidRPr="00CF31B8" w:rsidRDefault="00453569" w:rsidP="00453569">
      <w:pPr>
        <w:pStyle w:val="Tekstpodstawowywcity"/>
        <w:spacing w:before="120" w:after="0"/>
        <w:ind w:left="0"/>
        <w:jc w:val="both"/>
        <w:rPr>
          <w:color w:val="FF0000"/>
          <w:sz w:val="22"/>
          <w:szCs w:val="22"/>
        </w:rPr>
      </w:pPr>
      <w:r w:rsidRPr="00CF31B8">
        <w:rPr>
          <w:sz w:val="22"/>
          <w:szCs w:val="22"/>
        </w:rPr>
        <w:t>Uchwała Rady Pedagogicznej Zespołu Szkół w Rudzie Różanieckiej Nr 1/2022-2023 z dnia 29 sierpnia 2022 r. w sprawie zmian w statucie Szkoły Podstawowej im. kpt. Władysława Ważnego w Rudzie Różanieckiej – zmiany wprowadzone uchwałą obowiązują od 29 sierpnia 2022 r.</w:t>
      </w:r>
      <w:r w:rsidRPr="00CF31B8">
        <w:rPr>
          <w:color w:val="FF0000"/>
          <w:sz w:val="22"/>
          <w:szCs w:val="22"/>
        </w:rPr>
        <w:t xml:space="preserve"> </w:t>
      </w:r>
    </w:p>
    <w:p w:rsidR="00CF31B8" w:rsidRDefault="00CF31B8" w:rsidP="00CF31B8">
      <w:pPr>
        <w:pStyle w:val="Tekstpodstawowywcity"/>
        <w:spacing w:before="120" w:after="0"/>
        <w:ind w:left="0"/>
        <w:jc w:val="both"/>
        <w:rPr>
          <w:sz w:val="22"/>
          <w:szCs w:val="22"/>
        </w:rPr>
      </w:pPr>
      <w:r w:rsidRPr="00556EBE">
        <w:rPr>
          <w:sz w:val="22"/>
          <w:szCs w:val="22"/>
        </w:rPr>
        <w:t xml:space="preserve">Uchwała Rady Pedagogicznej Zespołu Szkół w Rudzie Różanieckiej Nr </w:t>
      </w:r>
      <w:r w:rsidR="00556EBE" w:rsidRPr="00556EBE">
        <w:rPr>
          <w:sz w:val="22"/>
          <w:szCs w:val="22"/>
        </w:rPr>
        <w:t>20</w:t>
      </w:r>
      <w:r w:rsidRPr="00556EBE">
        <w:rPr>
          <w:sz w:val="22"/>
          <w:szCs w:val="22"/>
        </w:rPr>
        <w:t xml:space="preserve">/2022-2023 z dnia 2 marca 2023 r. w sprawie zmian w statucie Szkoły Podstawowej im. kpt. Władysława Ważnego w Rudzie Różanieckiej – zmiany wprowadzone uchwałą obowiązują od 2 marca 2023 r. </w:t>
      </w:r>
      <w:bookmarkStart w:id="0" w:name="_GoBack"/>
      <w:bookmarkEnd w:id="0"/>
    </w:p>
    <w:p w:rsidR="003E50E2" w:rsidRPr="003E50E2" w:rsidRDefault="006F4961" w:rsidP="003E50E2">
      <w:pPr>
        <w:pStyle w:val="Tekstpodstawowywcity"/>
        <w:spacing w:before="120" w:after="0"/>
        <w:ind w:left="0"/>
        <w:jc w:val="both"/>
        <w:rPr>
          <w:color w:val="FF0000"/>
          <w:sz w:val="22"/>
          <w:szCs w:val="22"/>
        </w:rPr>
      </w:pPr>
      <w:r>
        <w:rPr>
          <w:sz w:val="22"/>
          <w:szCs w:val="22"/>
        </w:rPr>
        <w:t>Uchwała Rady Pedagogicznej</w:t>
      </w:r>
      <w:r w:rsidR="003E50E2" w:rsidRPr="003E50E2">
        <w:rPr>
          <w:sz w:val="22"/>
          <w:szCs w:val="22"/>
        </w:rPr>
        <w:t xml:space="preserve"> </w:t>
      </w:r>
      <w:r w:rsidR="003E50E2" w:rsidRPr="00556EBE">
        <w:rPr>
          <w:sz w:val="22"/>
          <w:szCs w:val="22"/>
        </w:rPr>
        <w:t xml:space="preserve">Zespołu Szkół w Rudzie Różanieckiej Nr </w:t>
      </w:r>
      <w:r w:rsidR="003E50E2">
        <w:rPr>
          <w:sz w:val="22"/>
          <w:szCs w:val="22"/>
        </w:rPr>
        <w:t>2/2023-2024</w:t>
      </w:r>
      <w:r w:rsidR="003E50E2" w:rsidRPr="00556EBE">
        <w:rPr>
          <w:sz w:val="22"/>
          <w:szCs w:val="22"/>
        </w:rPr>
        <w:t xml:space="preserve"> z dnia 2</w:t>
      </w:r>
      <w:r w:rsidR="003E50E2">
        <w:rPr>
          <w:sz w:val="22"/>
          <w:szCs w:val="22"/>
        </w:rPr>
        <w:t>8</w:t>
      </w:r>
      <w:r w:rsidR="003E50E2" w:rsidRPr="00556EBE">
        <w:rPr>
          <w:sz w:val="22"/>
          <w:szCs w:val="22"/>
        </w:rPr>
        <w:t xml:space="preserve"> </w:t>
      </w:r>
      <w:r w:rsidR="003E50E2">
        <w:rPr>
          <w:sz w:val="22"/>
          <w:szCs w:val="22"/>
        </w:rPr>
        <w:t>sierpnia</w:t>
      </w:r>
      <w:r w:rsidR="003E50E2" w:rsidRPr="00556EBE">
        <w:rPr>
          <w:sz w:val="22"/>
          <w:szCs w:val="22"/>
        </w:rPr>
        <w:t xml:space="preserve"> 2023 r. w sprawie zmian w statucie Szkoły Podstawowej im. kpt. Władysława Ważnego w Rudzie </w:t>
      </w:r>
      <w:r w:rsidR="003E50E2" w:rsidRPr="002737B3">
        <w:rPr>
          <w:sz w:val="22"/>
          <w:szCs w:val="22"/>
        </w:rPr>
        <w:t xml:space="preserve">Różanieckiej – zmiany obowiązują od 28 sierpnia 2023 r. </w:t>
      </w:r>
    </w:p>
    <w:p w:rsidR="006F4961" w:rsidRPr="00556EBE" w:rsidRDefault="006F4961" w:rsidP="00CF31B8">
      <w:pPr>
        <w:pStyle w:val="Tekstpodstawowywcity"/>
        <w:spacing w:before="120" w:after="0"/>
        <w:ind w:left="0"/>
        <w:jc w:val="both"/>
        <w:rPr>
          <w:sz w:val="22"/>
          <w:szCs w:val="22"/>
        </w:rPr>
      </w:pPr>
    </w:p>
    <w:p w:rsidR="00C617A1" w:rsidRPr="00556EBE" w:rsidRDefault="00C617A1" w:rsidP="00ED3819">
      <w:pPr>
        <w:autoSpaceDE w:val="0"/>
        <w:autoSpaceDN w:val="0"/>
        <w:adjustRightInd w:val="0"/>
        <w:rPr>
          <w:rFonts w:ascii="Calibri" w:hAnsi="Calibri" w:cs="Calibri"/>
          <w:b/>
          <w:i/>
          <w:sz w:val="22"/>
          <w:szCs w:val="22"/>
        </w:rPr>
      </w:pPr>
    </w:p>
    <w:p w:rsidR="007A5BF3" w:rsidRDefault="007A5BF3" w:rsidP="00ED3819">
      <w:pPr>
        <w:autoSpaceDE w:val="0"/>
        <w:autoSpaceDN w:val="0"/>
        <w:adjustRightInd w:val="0"/>
        <w:rPr>
          <w:rFonts w:ascii="Calibri" w:hAnsi="Calibri" w:cs="Calibri"/>
          <w:b/>
          <w:i/>
          <w:color w:val="000000"/>
          <w:sz w:val="22"/>
          <w:szCs w:val="22"/>
        </w:rPr>
      </w:pPr>
    </w:p>
    <w:p w:rsidR="00A54039" w:rsidRPr="00402111" w:rsidRDefault="00A54039" w:rsidP="00ED3819">
      <w:pPr>
        <w:autoSpaceDE w:val="0"/>
        <w:autoSpaceDN w:val="0"/>
        <w:adjustRightInd w:val="0"/>
        <w:rPr>
          <w:rFonts w:ascii="Calibri" w:hAnsi="Calibri" w:cs="Calibri"/>
          <w:b/>
          <w:i/>
          <w:color w:val="000000"/>
          <w:sz w:val="22"/>
          <w:szCs w:val="22"/>
        </w:rPr>
      </w:pPr>
    </w:p>
    <w:p w:rsidR="00C617A1" w:rsidRPr="00402111" w:rsidRDefault="00C617A1" w:rsidP="00ED3819">
      <w:pPr>
        <w:autoSpaceDE w:val="0"/>
        <w:autoSpaceDN w:val="0"/>
        <w:adjustRightInd w:val="0"/>
        <w:rPr>
          <w:rFonts w:ascii="Calibri" w:hAnsi="Calibri" w:cs="Calibri"/>
          <w:b/>
          <w:i/>
          <w:color w:val="000000"/>
          <w:sz w:val="22"/>
          <w:szCs w:val="22"/>
        </w:rPr>
      </w:pPr>
    </w:p>
    <w:p w:rsidR="00ED3819" w:rsidRPr="001D7672" w:rsidRDefault="00ED3819" w:rsidP="00ED3819">
      <w:pPr>
        <w:autoSpaceDE w:val="0"/>
        <w:autoSpaceDN w:val="0"/>
        <w:adjustRightInd w:val="0"/>
        <w:rPr>
          <w:rFonts w:ascii="Calibri" w:hAnsi="Calibri" w:cs="Calibri"/>
          <w:b/>
          <w:color w:val="000000"/>
        </w:rPr>
      </w:pPr>
      <w:r w:rsidRPr="001D7672">
        <w:rPr>
          <w:rFonts w:ascii="Calibri" w:hAnsi="Calibri" w:cs="Calibri"/>
          <w:b/>
          <w:color w:val="000000"/>
        </w:rPr>
        <w:lastRenderedPageBreak/>
        <w:t xml:space="preserve">Spis treści </w:t>
      </w:r>
    </w:p>
    <w:p w:rsidR="00ED3819" w:rsidRPr="00402111" w:rsidRDefault="00ED3819" w:rsidP="00ED3819">
      <w:pPr>
        <w:autoSpaceDE w:val="0"/>
        <w:autoSpaceDN w:val="0"/>
        <w:adjustRightInd w:val="0"/>
        <w:rPr>
          <w:rFonts w:ascii="Calibri" w:hAnsi="Calibri" w:cs="Calibri"/>
          <w:b/>
          <w:i/>
          <w:color w:val="000000"/>
          <w:sz w:val="22"/>
          <w:szCs w:val="22"/>
        </w:rPr>
      </w:pPr>
    </w:p>
    <w:p w:rsidR="00ED3819" w:rsidRDefault="00ED3819" w:rsidP="00ED3819">
      <w:pPr>
        <w:autoSpaceDE w:val="0"/>
        <w:autoSpaceDN w:val="0"/>
        <w:adjustRightInd w:val="0"/>
        <w:rPr>
          <w:rFonts w:ascii="Calibri" w:hAnsi="Calibri" w:cs="Calibri"/>
          <w:b/>
          <w:i/>
          <w:color w:val="943634"/>
          <w:sz w:val="22"/>
          <w:szCs w:val="22"/>
        </w:rPr>
      </w:pPr>
    </w:p>
    <w:tbl>
      <w:tblPr>
        <w:tblW w:w="0" w:type="auto"/>
        <w:tblLook w:val="04A0" w:firstRow="1" w:lastRow="0" w:firstColumn="1" w:lastColumn="0" w:noHBand="0" w:noVBand="1"/>
      </w:tblPr>
      <w:tblGrid>
        <w:gridCol w:w="8479"/>
        <w:gridCol w:w="591"/>
      </w:tblGrid>
      <w:tr w:rsidR="00B51D82" w:rsidRPr="00DE5718" w:rsidTr="00DE5718">
        <w:tc>
          <w:tcPr>
            <w:tcW w:w="8613" w:type="dxa"/>
            <w:shd w:val="clear" w:color="auto" w:fill="auto"/>
          </w:tcPr>
          <w:p w:rsidR="00B51D82" w:rsidRPr="00DE5718" w:rsidRDefault="008551B0" w:rsidP="00DE5718">
            <w:pPr>
              <w:autoSpaceDE w:val="0"/>
              <w:autoSpaceDN w:val="0"/>
              <w:adjustRightInd w:val="0"/>
              <w:jc w:val="both"/>
              <w:rPr>
                <w:rFonts w:ascii="Calibri" w:hAnsi="Calibri" w:cs="Calibri"/>
              </w:rPr>
            </w:pPr>
            <w:r>
              <w:rPr>
                <w:rFonts w:ascii="Calibri" w:hAnsi="Calibri" w:cs="Calibri"/>
                <w:bCs/>
              </w:rPr>
              <w:t>ROZDZIAŁ I</w:t>
            </w:r>
            <w:r w:rsidR="00B51D82" w:rsidRPr="00DE5718">
              <w:rPr>
                <w:rFonts w:ascii="Calibri" w:hAnsi="Calibri" w:cs="Calibri"/>
                <w:bCs/>
              </w:rPr>
              <w:t xml:space="preserve"> Postanowienia wstępne.....................................</w:t>
            </w:r>
            <w:r w:rsidR="00BE12B8">
              <w:rPr>
                <w:rFonts w:ascii="Calibri" w:hAnsi="Calibri" w:cs="Calibri"/>
                <w:bCs/>
              </w:rPr>
              <w:t>..............................</w:t>
            </w:r>
            <w:r w:rsidR="00B51D82" w:rsidRPr="00DE5718">
              <w:rPr>
                <w:rFonts w:ascii="Calibri" w:hAnsi="Calibri" w:cs="Calibri"/>
                <w:bCs/>
              </w:rPr>
              <w:t xml:space="preserve">........... </w:t>
            </w:r>
          </w:p>
          <w:p w:rsidR="00B51D82" w:rsidRPr="00DE5718" w:rsidRDefault="008551B0" w:rsidP="00DE5718">
            <w:pPr>
              <w:autoSpaceDE w:val="0"/>
              <w:autoSpaceDN w:val="0"/>
              <w:adjustRightInd w:val="0"/>
              <w:jc w:val="both"/>
              <w:rPr>
                <w:rFonts w:ascii="Calibri" w:hAnsi="Calibri" w:cs="Calibri"/>
              </w:rPr>
            </w:pPr>
            <w:r>
              <w:rPr>
                <w:rFonts w:ascii="Calibri" w:hAnsi="Calibri" w:cs="Calibri"/>
                <w:bCs/>
              </w:rPr>
              <w:t>ROZDZIAŁ II</w:t>
            </w:r>
            <w:r w:rsidR="00B51D82" w:rsidRPr="00DE5718">
              <w:rPr>
                <w:rFonts w:ascii="Calibri" w:hAnsi="Calibri" w:cs="Calibri"/>
                <w:bCs/>
              </w:rPr>
              <w:t xml:space="preserve"> Cele i zadania szkoły …................................................</w:t>
            </w:r>
            <w:r w:rsidR="00BE12B8">
              <w:rPr>
                <w:rFonts w:ascii="Calibri" w:hAnsi="Calibri" w:cs="Calibri"/>
                <w:bCs/>
              </w:rPr>
              <w:t>...............................</w:t>
            </w:r>
            <w:r w:rsidR="00B51D82" w:rsidRPr="00DE5718">
              <w:rPr>
                <w:rFonts w:ascii="Calibri" w:hAnsi="Calibri" w:cs="Calibri"/>
                <w:bCs/>
              </w:rPr>
              <w:t>..</w:t>
            </w:r>
          </w:p>
          <w:p w:rsidR="00B51D82" w:rsidRPr="00DE5718" w:rsidRDefault="008551B0" w:rsidP="00DE5718">
            <w:pPr>
              <w:autoSpaceDE w:val="0"/>
              <w:autoSpaceDN w:val="0"/>
              <w:adjustRightInd w:val="0"/>
              <w:rPr>
                <w:rFonts w:ascii="Calibri" w:hAnsi="Calibri" w:cs="Calibri"/>
              </w:rPr>
            </w:pPr>
            <w:r>
              <w:rPr>
                <w:rFonts w:ascii="Calibri" w:hAnsi="Calibri" w:cs="Calibri"/>
                <w:bCs/>
              </w:rPr>
              <w:t>ROZDZIAŁ III</w:t>
            </w:r>
            <w:r w:rsidR="00B51D82" w:rsidRPr="00DE5718">
              <w:rPr>
                <w:rFonts w:ascii="Calibri" w:hAnsi="Calibri" w:cs="Calibri"/>
                <w:bCs/>
              </w:rPr>
              <w:t xml:space="preserve"> Organy szkoły i ich </w:t>
            </w:r>
            <w:r>
              <w:rPr>
                <w:rFonts w:ascii="Calibri" w:hAnsi="Calibri" w:cs="Calibri"/>
                <w:bCs/>
              </w:rPr>
              <w:t>kompetencje ...................</w:t>
            </w:r>
            <w:r w:rsidR="00B51D82" w:rsidRPr="00DE5718">
              <w:rPr>
                <w:rFonts w:ascii="Calibri" w:hAnsi="Calibri" w:cs="Calibri"/>
                <w:bCs/>
              </w:rPr>
              <w:t>...............</w:t>
            </w:r>
            <w:r w:rsidR="00BE12B8">
              <w:rPr>
                <w:rFonts w:ascii="Calibri" w:hAnsi="Calibri" w:cs="Calibri"/>
                <w:bCs/>
              </w:rPr>
              <w:t>.............................</w:t>
            </w:r>
          </w:p>
          <w:p w:rsidR="00B51D82" w:rsidRPr="00DE5718" w:rsidRDefault="008551B0" w:rsidP="00DE5718">
            <w:pPr>
              <w:autoSpaceDE w:val="0"/>
              <w:autoSpaceDN w:val="0"/>
              <w:adjustRightInd w:val="0"/>
              <w:jc w:val="both"/>
              <w:rPr>
                <w:rFonts w:ascii="Calibri" w:hAnsi="Calibri" w:cs="Calibri"/>
              </w:rPr>
            </w:pPr>
            <w:r>
              <w:rPr>
                <w:rFonts w:ascii="Calibri" w:hAnsi="Calibri" w:cs="Calibri"/>
                <w:bCs/>
              </w:rPr>
              <w:t>ROZDZIAŁ IV</w:t>
            </w:r>
            <w:r w:rsidR="00B51D82" w:rsidRPr="00DE5718">
              <w:rPr>
                <w:rFonts w:ascii="Calibri" w:hAnsi="Calibri" w:cs="Calibri"/>
                <w:bCs/>
              </w:rPr>
              <w:t xml:space="preserve"> Organizacja pracy szkoły…………...................</w:t>
            </w:r>
            <w:r>
              <w:rPr>
                <w:rFonts w:ascii="Calibri" w:hAnsi="Calibri" w:cs="Calibri"/>
                <w:bCs/>
              </w:rPr>
              <w:t>........</w:t>
            </w:r>
            <w:r w:rsidR="00B51D82" w:rsidRPr="00DE5718">
              <w:rPr>
                <w:rFonts w:ascii="Calibri" w:hAnsi="Calibri" w:cs="Calibri"/>
                <w:bCs/>
              </w:rPr>
              <w:t>.......</w:t>
            </w:r>
            <w:r w:rsidR="00BE12B8">
              <w:rPr>
                <w:rFonts w:ascii="Calibri" w:hAnsi="Calibri" w:cs="Calibri"/>
                <w:bCs/>
              </w:rPr>
              <w:t>...............................</w:t>
            </w:r>
            <w:r w:rsidR="00B51D82" w:rsidRPr="00DE5718">
              <w:rPr>
                <w:rFonts w:ascii="Calibri" w:hAnsi="Calibri" w:cs="Calibri"/>
                <w:bCs/>
              </w:rPr>
              <w:t>.</w:t>
            </w:r>
          </w:p>
          <w:p w:rsidR="00B51D82" w:rsidRPr="00DE5718" w:rsidRDefault="008551B0" w:rsidP="00DE5718">
            <w:pPr>
              <w:autoSpaceDE w:val="0"/>
              <w:autoSpaceDN w:val="0"/>
              <w:adjustRightInd w:val="0"/>
              <w:jc w:val="both"/>
              <w:rPr>
                <w:rFonts w:ascii="Calibri" w:hAnsi="Calibri" w:cs="Calibri"/>
              </w:rPr>
            </w:pPr>
            <w:r>
              <w:rPr>
                <w:rFonts w:ascii="Calibri" w:hAnsi="Calibri" w:cs="Calibri"/>
                <w:bCs/>
              </w:rPr>
              <w:t>ROZDZIAŁ V</w:t>
            </w:r>
            <w:r w:rsidR="00B51D82" w:rsidRPr="00DE5718">
              <w:rPr>
                <w:rFonts w:ascii="Calibri" w:hAnsi="Calibri" w:cs="Calibri"/>
                <w:bCs/>
              </w:rPr>
              <w:t xml:space="preserve"> Nauczyciele i inni pracownicy szkoły  ...................</w:t>
            </w:r>
            <w:r>
              <w:rPr>
                <w:rFonts w:ascii="Calibri" w:hAnsi="Calibri" w:cs="Calibri"/>
                <w:bCs/>
              </w:rPr>
              <w:t>...............................</w:t>
            </w:r>
            <w:r w:rsidR="00B51D82" w:rsidRPr="00DE5718">
              <w:rPr>
                <w:rFonts w:ascii="Calibri" w:hAnsi="Calibri" w:cs="Calibri"/>
                <w:bCs/>
              </w:rPr>
              <w:t xml:space="preserve">........  </w:t>
            </w:r>
          </w:p>
          <w:p w:rsidR="00B51D82" w:rsidRPr="00DE5718" w:rsidRDefault="008551B0" w:rsidP="00DE5718">
            <w:pPr>
              <w:autoSpaceDE w:val="0"/>
              <w:autoSpaceDN w:val="0"/>
              <w:adjustRightInd w:val="0"/>
              <w:jc w:val="both"/>
              <w:rPr>
                <w:rFonts w:ascii="Calibri" w:hAnsi="Calibri" w:cs="Calibri"/>
              </w:rPr>
            </w:pPr>
            <w:r>
              <w:rPr>
                <w:rFonts w:ascii="Calibri" w:hAnsi="Calibri" w:cs="Calibri"/>
                <w:bCs/>
              </w:rPr>
              <w:t>ROZDZIAŁ VI</w:t>
            </w:r>
            <w:r w:rsidR="00B51D82" w:rsidRPr="00DE5718">
              <w:rPr>
                <w:rFonts w:ascii="Calibri" w:hAnsi="Calibri" w:cs="Calibri"/>
                <w:bCs/>
              </w:rPr>
              <w:t xml:space="preserve"> Ocenianie wewnątrzszkolne ......................................................</w:t>
            </w:r>
            <w:r w:rsidR="00BE12B8">
              <w:rPr>
                <w:rFonts w:ascii="Calibri" w:hAnsi="Calibri" w:cs="Calibri"/>
                <w:bCs/>
              </w:rPr>
              <w:t>..........</w:t>
            </w:r>
            <w:r w:rsidR="00B51D82" w:rsidRPr="00DE5718">
              <w:rPr>
                <w:rFonts w:ascii="Calibri" w:hAnsi="Calibri" w:cs="Calibri"/>
                <w:bCs/>
              </w:rPr>
              <w:t xml:space="preserve">......  </w:t>
            </w:r>
          </w:p>
          <w:p w:rsidR="00B51D82" w:rsidRPr="00DE5718" w:rsidRDefault="008551B0" w:rsidP="00DE5718">
            <w:pPr>
              <w:autoSpaceDE w:val="0"/>
              <w:autoSpaceDN w:val="0"/>
              <w:adjustRightInd w:val="0"/>
              <w:rPr>
                <w:rFonts w:ascii="Calibri" w:hAnsi="Calibri" w:cs="Calibri"/>
                <w:bCs/>
              </w:rPr>
            </w:pPr>
            <w:r>
              <w:rPr>
                <w:rFonts w:ascii="Calibri" w:hAnsi="Calibri" w:cs="Calibri"/>
                <w:bCs/>
              </w:rPr>
              <w:t>ROZDZIAŁ VII</w:t>
            </w:r>
            <w:r w:rsidR="00B51D82" w:rsidRPr="00DE5718">
              <w:rPr>
                <w:rFonts w:ascii="Calibri" w:hAnsi="Calibri" w:cs="Calibri"/>
                <w:bCs/>
              </w:rPr>
              <w:t xml:space="preserve"> Prawa i obowiązki uczniów...................</w:t>
            </w:r>
            <w:r w:rsidR="00BE12B8">
              <w:rPr>
                <w:rFonts w:ascii="Calibri" w:hAnsi="Calibri" w:cs="Calibri"/>
                <w:bCs/>
              </w:rPr>
              <w:t>..............................</w:t>
            </w:r>
            <w:r>
              <w:rPr>
                <w:rFonts w:ascii="Calibri" w:hAnsi="Calibri" w:cs="Calibri"/>
                <w:bCs/>
              </w:rPr>
              <w:t>.</w:t>
            </w:r>
            <w:r w:rsidR="00B51D82" w:rsidRPr="00DE5718">
              <w:rPr>
                <w:rFonts w:ascii="Calibri" w:hAnsi="Calibri" w:cs="Calibri"/>
                <w:bCs/>
              </w:rPr>
              <w:t xml:space="preserve">.....................    </w:t>
            </w:r>
          </w:p>
          <w:p w:rsidR="00A34192" w:rsidRDefault="008551B0" w:rsidP="00DE5718">
            <w:pPr>
              <w:autoSpaceDE w:val="0"/>
              <w:autoSpaceDN w:val="0"/>
              <w:adjustRightInd w:val="0"/>
              <w:jc w:val="both"/>
              <w:rPr>
                <w:rFonts w:ascii="Calibri" w:hAnsi="Calibri" w:cs="Calibri"/>
                <w:bCs/>
              </w:rPr>
            </w:pPr>
            <w:r>
              <w:rPr>
                <w:rFonts w:ascii="Calibri" w:hAnsi="Calibri" w:cs="Calibri"/>
                <w:bCs/>
              </w:rPr>
              <w:t>ROZDZIAŁ VIII</w:t>
            </w:r>
            <w:r w:rsidR="00A34192">
              <w:rPr>
                <w:rFonts w:ascii="Calibri" w:hAnsi="Calibri" w:cs="Calibri"/>
                <w:bCs/>
              </w:rPr>
              <w:t xml:space="preserve"> Ceremonia</w:t>
            </w:r>
            <w:r>
              <w:rPr>
                <w:rFonts w:ascii="Calibri" w:hAnsi="Calibri" w:cs="Calibri"/>
                <w:bCs/>
              </w:rPr>
              <w:t>ł szkolny ……………………………………………………</w:t>
            </w:r>
            <w:r w:rsidR="00A34192">
              <w:rPr>
                <w:rFonts w:ascii="Calibri" w:hAnsi="Calibri" w:cs="Calibri"/>
                <w:bCs/>
              </w:rPr>
              <w:t>……………………….</w:t>
            </w:r>
          </w:p>
          <w:p w:rsidR="00B51D82" w:rsidRPr="00DE5718" w:rsidRDefault="008551B0" w:rsidP="00DE5718">
            <w:pPr>
              <w:autoSpaceDE w:val="0"/>
              <w:autoSpaceDN w:val="0"/>
              <w:adjustRightInd w:val="0"/>
              <w:jc w:val="both"/>
              <w:rPr>
                <w:rFonts w:ascii="Calibri" w:hAnsi="Calibri" w:cs="Calibri"/>
                <w:bCs/>
              </w:rPr>
            </w:pPr>
            <w:r>
              <w:rPr>
                <w:rFonts w:ascii="Calibri" w:hAnsi="Calibri" w:cs="Calibri"/>
                <w:bCs/>
              </w:rPr>
              <w:t>ROZDZIAŁ IX</w:t>
            </w:r>
            <w:r w:rsidR="00B51D82" w:rsidRPr="00DE5718">
              <w:rPr>
                <w:rFonts w:ascii="Calibri" w:hAnsi="Calibri" w:cs="Calibri"/>
                <w:bCs/>
              </w:rPr>
              <w:t xml:space="preserve"> Postanowienia końcowe  .........................</w:t>
            </w:r>
            <w:r>
              <w:rPr>
                <w:rFonts w:ascii="Calibri" w:hAnsi="Calibri" w:cs="Calibri"/>
                <w:bCs/>
              </w:rPr>
              <w:t>.................</w:t>
            </w:r>
            <w:r w:rsidR="00BE12B8">
              <w:rPr>
                <w:rFonts w:ascii="Calibri" w:hAnsi="Calibri" w:cs="Calibri"/>
                <w:bCs/>
              </w:rPr>
              <w:t>.............</w:t>
            </w:r>
            <w:r w:rsidR="00B51D82" w:rsidRPr="00DE5718">
              <w:rPr>
                <w:rFonts w:ascii="Calibri" w:hAnsi="Calibri" w:cs="Calibri"/>
                <w:bCs/>
              </w:rPr>
              <w:t>....................</w:t>
            </w:r>
          </w:p>
          <w:p w:rsidR="00B51D82" w:rsidRPr="00DE5718" w:rsidRDefault="00B51D82" w:rsidP="00DE5718">
            <w:pPr>
              <w:autoSpaceDE w:val="0"/>
              <w:autoSpaceDN w:val="0"/>
              <w:adjustRightInd w:val="0"/>
              <w:rPr>
                <w:rFonts w:ascii="Calibri" w:hAnsi="Calibri" w:cs="Calibri"/>
                <w:b/>
                <w:i/>
                <w:color w:val="943634"/>
                <w:sz w:val="22"/>
                <w:szCs w:val="22"/>
              </w:rPr>
            </w:pPr>
          </w:p>
        </w:tc>
        <w:tc>
          <w:tcPr>
            <w:tcW w:w="597" w:type="dxa"/>
            <w:shd w:val="clear" w:color="auto" w:fill="auto"/>
          </w:tcPr>
          <w:p w:rsidR="00B51D82" w:rsidRPr="00DE5718" w:rsidRDefault="00B51D82" w:rsidP="00DE5718">
            <w:pPr>
              <w:autoSpaceDE w:val="0"/>
              <w:autoSpaceDN w:val="0"/>
              <w:adjustRightInd w:val="0"/>
              <w:rPr>
                <w:rFonts w:ascii="Calibri" w:hAnsi="Calibri" w:cs="Calibri"/>
                <w:bCs/>
              </w:rPr>
            </w:pPr>
            <w:r w:rsidRPr="00DE5718">
              <w:rPr>
                <w:rFonts w:ascii="Calibri" w:hAnsi="Calibri" w:cs="Calibri"/>
                <w:bCs/>
              </w:rPr>
              <w:t>3</w:t>
            </w:r>
          </w:p>
          <w:p w:rsidR="00B51D82" w:rsidRPr="00DE5718" w:rsidRDefault="00A34192" w:rsidP="00DE5718">
            <w:pPr>
              <w:autoSpaceDE w:val="0"/>
              <w:autoSpaceDN w:val="0"/>
              <w:adjustRightInd w:val="0"/>
              <w:rPr>
                <w:rFonts w:ascii="Calibri" w:hAnsi="Calibri" w:cs="Calibri"/>
                <w:bCs/>
              </w:rPr>
            </w:pPr>
            <w:r>
              <w:rPr>
                <w:rFonts w:ascii="Calibri" w:hAnsi="Calibri" w:cs="Calibri"/>
                <w:bCs/>
              </w:rPr>
              <w:t>4</w:t>
            </w:r>
          </w:p>
          <w:p w:rsidR="00B51D82" w:rsidRPr="00DE5718" w:rsidRDefault="00B51D82" w:rsidP="00DE5718">
            <w:pPr>
              <w:autoSpaceDE w:val="0"/>
              <w:autoSpaceDN w:val="0"/>
              <w:adjustRightInd w:val="0"/>
              <w:rPr>
                <w:rFonts w:ascii="Calibri" w:hAnsi="Calibri" w:cs="Calibri"/>
                <w:bCs/>
              </w:rPr>
            </w:pPr>
            <w:r w:rsidRPr="00DE5718">
              <w:rPr>
                <w:rFonts w:ascii="Calibri" w:hAnsi="Calibri" w:cs="Calibri"/>
                <w:bCs/>
              </w:rPr>
              <w:t>10</w:t>
            </w:r>
          </w:p>
          <w:p w:rsidR="00B51D82" w:rsidRPr="00DE5718" w:rsidRDefault="00B51D82" w:rsidP="00DE5718">
            <w:pPr>
              <w:autoSpaceDE w:val="0"/>
              <w:autoSpaceDN w:val="0"/>
              <w:adjustRightInd w:val="0"/>
              <w:rPr>
                <w:rFonts w:ascii="Calibri" w:hAnsi="Calibri" w:cs="Calibri"/>
                <w:bCs/>
              </w:rPr>
            </w:pPr>
            <w:r w:rsidRPr="00DE5718">
              <w:rPr>
                <w:rFonts w:ascii="Calibri" w:hAnsi="Calibri" w:cs="Calibri"/>
                <w:bCs/>
              </w:rPr>
              <w:t>16</w:t>
            </w:r>
          </w:p>
          <w:p w:rsidR="00B51D82" w:rsidRPr="00DE5718" w:rsidRDefault="00310EAA" w:rsidP="00DE5718">
            <w:pPr>
              <w:autoSpaceDE w:val="0"/>
              <w:autoSpaceDN w:val="0"/>
              <w:adjustRightInd w:val="0"/>
              <w:rPr>
                <w:rFonts w:ascii="Calibri" w:hAnsi="Calibri" w:cs="Calibri"/>
                <w:bCs/>
              </w:rPr>
            </w:pPr>
            <w:r>
              <w:rPr>
                <w:rFonts w:ascii="Calibri" w:hAnsi="Calibri" w:cs="Calibri"/>
                <w:bCs/>
              </w:rPr>
              <w:t>30</w:t>
            </w:r>
          </w:p>
          <w:p w:rsidR="00B51D82" w:rsidRPr="00DE5718" w:rsidRDefault="00310EAA" w:rsidP="00DE5718">
            <w:pPr>
              <w:autoSpaceDE w:val="0"/>
              <w:autoSpaceDN w:val="0"/>
              <w:adjustRightInd w:val="0"/>
              <w:rPr>
                <w:rFonts w:ascii="Calibri" w:hAnsi="Calibri" w:cs="Calibri"/>
                <w:bCs/>
              </w:rPr>
            </w:pPr>
            <w:r>
              <w:rPr>
                <w:rFonts w:ascii="Calibri" w:hAnsi="Calibri" w:cs="Calibri"/>
                <w:bCs/>
              </w:rPr>
              <w:t>48</w:t>
            </w:r>
          </w:p>
          <w:p w:rsidR="00B51D82" w:rsidRPr="00DE5718" w:rsidRDefault="005C2123" w:rsidP="00DE5718">
            <w:pPr>
              <w:autoSpaceDE w:val="0"/>
              <w:autoSpaceDN w:val="0"/>
              <w:adjustRightInd w:val="0"/>
              <w:rPr>
                <w:rFonts w:ascii="Calibri" w:hAnsi="Calibri" w:cs="Calibri"/>
                <w:bCs/>
              </w:rPr>
            </w:pPr>
            <w:r>
              <w:rPr>
                <w:rFonts w:ascii="Calibri" w:hAnsi="Calibri" w:cs="Calibri"/>
                <w:bCs/>
              </w:rPr>
              <w:t>69</w:t>
            </w:r>
          </w:p>
          <w:p w:rsidR="00A34192" w:rsidRDefault="005C2123" w:rsidP="00DE5718">
            <w:pPr>
              <w:autoSpaceDE w:val="0"/>
              <w:autoSpaceDN w:val="0"/>
              <w:adjustRightInd w:val="0"/>
              <w:rPr>
                <w:rFonts w:ascii="Calibri" w:hAnsi="Calibri" w:cs="Calibri"/>
                <w:bCs/>
              </w:rPr>
            </w:pPr>
            <w:r>
              <w:rPr>
                <w:rFonts w:ascii="Calibri" w:hAnsi="Calibri" w:cs="Calibri"/>
                <w:bCs/>
              </w:rPr>
              <w:t>73</w:t>
            </w:r>
          </w:p>
          <w:p w:rsidR="00B51D82" w:rsidRPr="00DE5718" w:rsidRDefault="00072761" w:rsidP="00DE5718">
            <w:pPr>
              <w:autoSpaceDE w:val="0"/>
              <w:autoSpaceDN w:val="0"/>
              <w:adjustRightInd w:val="0"/>
              <w:rPr>
                <w:rFonts w:ascii="Calibri" w:hAnsi="Calibri" w:cs="Calibri"/>
                <w:b/>
                <w:i/>
                <w:color w:val="943634"/>
                <w:sz w:val="22"/>
                <w:szCs w:val="22"/>
              </w:rPr>
            </w:pPr>
            <w:r>
              <w:rPr>
                <w:rFonts w:ascii="Calibri" w:hAnsi="Calibri" w:cs="Calibri"/>
                <w:bCs/>
              </w:rPr>
              <w:t>74</w:t>
            </w:r>
          </w:p>
        </w:tc>
      </w:tr>
    </w:tbl>
    <w:p w:rsidR="00B51D82" w:rsidRPr="00402111" w:rsidRDefault="00B51D82" w:rsidP="00ED3819">
      <w:pPr>
        <w:autoSpaceDE w:val="0"/>
        <w:autoSpaceDN w:val="0"/>
        <w:adjustRightInd w:val="0"/>
        <w:rPr>
          <w:rFonts w:ascii="Calibri" w:hAnsi="Calibri" w:cs="Calibri"/>
          <w:b/>
          <w:i/>
          <w:color w:val="943634"/>
          <w:sz w:val="22"/>
          <w:szCs w:val="22"/>
        </w:rPr>
      </w:pPr>
    </w:p>
    <w:p w:rsidR="00ED3819" w:rsidRPr="001D7672" w:rsidRDefault="00ED3819" w:rsidP="00ED3819">
      <w:pPr>
        <w:rPr>
          <w:rFonts w:ascii="Calibri" w:hAnsi="Calibri" w:cs="Calibri"/>
          <w:b/>
          <w:bCs/>
          <w:sz w:val="20"/>
          <w:szCs w:val="20"/>
        </w:rPr>
      </w:pPr>
    </w:p>
    <w:p w:rsidR="00ED3819" w:rsidRPr="001D7672" w:rsidRDefault="00ED3819" w:rsidP="00ED3819">
      <w:pPr>
        <w:rPr>
          <w:rFonts w:ascii="Calibri" w:hAnsi="Calibri" w:cs="Calibri"/>
          <w:b/>
          <w:sz w:val="20"/>
          <w:szCs w:val="20"/>
        </w:rPr>
      </w:pPr>
    </w:p>
    <w:p w:rsidR="00ED3819" w:rsidRPr="001D7672" w:rsidRDefault="00ED3819" w:rsidP="00ED3819">
      <w:pPr>
        <w:rPr>
          <w:rFonts w:ascii="Calibri" w:hAnsi="Calibri" w:cs="Calibri"/>
          <w:sz w:val="20"/>
          <w:szCs w:val="20"/>
        </w:rPr>
      </w:pPr>
    </w:p>
    <w:p w:rsidR="00ED3819" w:rsidRPr="00402111" w:rsidRDefault="00ED3819" w:rsidP="00C617A1">
      <w:pPr>
        <w:rPr>
          <w:rFonts w:ascii="Calibri" w:hAnsi="Calibri" w:cs="Calibri"/>
        </w:rPr>
      </w:pPr>
    </w:p>
    <w:p w:rsidR="00C617A1" w:rsidRPr="00402111" w:rsidRDefault="00C617A1" w:rsidP="00C617A1">
      <w:pPr>
        <w:rPr>
          <w:rFonts w:ascii="Calibri" w:hAnsi="Calibri" w:cs="Calibri"/>
        </w:rPr>
      </w:pPr>
    </w:p>
    <w:p w:rsidR="00C617A1" w:rsidRPr="00402111" w:rsidRDefault="00C617A1" w:rsidP="00C617A1">
      <w:pPr>
        <w:rPr>
          <w:rFonts w:ascii="Calibri" w:hAnsi="Calibri" w:cs="Calibri"/>
        </w:rPr>
      </w:pPr>
    </w:p>
    <w:p w:rsidR="00C617A1" w:rsidRPr="00402111" w:rsidRDefault="00C617A1" w:rsidP="00C617A1">
      <w:pPr>
        <w:rPr>
          <w:rFonts w:ascii="Calibri" w:hAnsi="Calibri" w:cs="Calibri"/>
        </w:rPr>
      </w:pPr>
    </w:p>
    <w:p w:rsidR="00C617A1" w:rsidRDefault="00C617A1" w:rsidP="00C617A1"/>
    <w:p w:rsidR="00C617A1" w:rsidRDefault="00C617A1" w:rsidP="00C617A1"/>
    <w:p w:rsidR="00C617A1" w:rsidRDefault="00C617A1" w:rsidP="00C617A1"/>
    <w:p w:rsidR="00C617A1" w:rsidRDefault="00C617A1" w:rsidP="00C617A1"/>
    <w:p w:rsidR="00C617A1" w:rsidRDefault="00C617A1" w:rsidP="00C617A1"/>
    <w:p w:rsidR="00FD50FE" w:rsidRDefault="00FD50FE" w:rsidP="00C617A1"/>
    <w:p w:rsidR="00A54039" w:rsidRDefault="00A54039" w:rsidP="00C617A1"/>
    <w:p w:rsidR="00A54039" w:rsidRDefault="00A54039" w:rsidP="00C617A1"/>
    <w:p w:rsidR="00C617A1" w:rsidRDefault="00C617A1" w:rsidP="00C617A1"/>
    <w:p w:rsidR="00C617A1" w:rsidRDefault="00C617A1" w:rsidP="00C617A1"/>
    <w:p w:rsidR="00C617A1" w:rsidRDefault="00C617A1" w:rsidP="00C617A1"/>
    <w:p w:rsidR="00C617A1" w:rsidRDefault="00C617A1" w:rsidP="00C617A1"/>
    <w:p w:rsidR="00DB37D4" w:rsidRDefault="00DB37D4" w:rsidP="00C617A1"/>
    <w:p w:rsidR="00EF2633" w:rsidRDefault="00EF2633" w:rsidP="00C617A1"/>
    <w:p w:rsidR="00EF2633" w:rsidRDefault="00EF2633" w:rsidP="00C617A1"/>
    <w:p w:rsidR="00EA021E" w:rsidRDefault="00EA021E" w:rsidP="00C617A1"/>
    <w:p w:rsidR="00EA021E" w:rsidRDefault="00EA021E" w:rsidP="00C617A1"/>
    <w:p w:rsidR="00EA021E" w:rsidRDefault="00EA021E" w:rsidP="00C617A1"/>
    <w:p w:rsidR="00C617A1" w:rsidRDefault="00C617A1" w:rsidP="00C617A1"/>
    <w:p w:rsidR="00302DCC" w:rsidRDefault="00302DCC" w:rsidP="00C617A1"/>
    <w:p w:rsidR="00C617A1" w:rsidRPr="00EF2633" w:rsidRDefault="001D7672" w:rsidP="00C617A1">
      <w:pPr>
        <w:rPr>
          <w:rFonts w:ascii="Calibri" w:hAnsi="Calibri" w:cs="Calibri"/>
          <w:b/>
          <w:sz w:val="22"/>
          <w:szCs w:val="22"/>
        </w:rPr>
      </w:pPr>
      <w:r w:rsidRPr="00EF2633">
        <w:rPr>
          <w:rFonts w:ascii="Calibri" w:hAnsi="Calibri" w:cs="Calibri"/>
          <w:b/>
          <w:sz w:val="22"/>
          <w:szCs w:val="22"/>
        </w:rPr>
        <w:t>Podstawa prawna:</w:t>
      </w:r>
    </w:p>
    <w:p w:rsidR="00EF2633" w:rsidRPr="00A06B9C" w:rsidRDefault="00315995" w:rsidP="00942CC0">
      <w:pPr>
        <w:numPr>
          <w:ilvl w:val="0"/>
          <w:numId w:val="119"/>
        </w:numPr>
        <w:shd w:val="clear" w:color="auto" w:fill="FFFFFF"/>
        <w:tabs>
          <w:tab w:val="clear" w:pos="720"/>
          <w:tab w:val="num" w:pos="284"/>
        </w:tabs>
        <w:ind w:left="284" w:hanging="207"/>
        <w:rPr>
          <w:rFonts w:ascii="Calibri" w:hAnsi="Calibri" w:cs="Calibri"/>
          <w:sz w:val="22"/>
          <w:szCs w:val="22"/>
        </w:rPr>
      </w:pPr>
      <w:hyperlink r:id="rId8" w:anchor="c_0_k_0_t_0_d_0_r_5_o_0_a_125_u_0_p_0_l_0_i_0" w:tgtFrame="_blank" w:tooltip="Ustawa z dnia 14 grudnia 2016 r. - Prawo oświatowe (tekst jedn.: Dz.U. z 2021 r., poz. 1082)" w:history="1">
        <w:r w:rsidR="00EF2633" w:rsidRPr="00A06B9C">
          <w:rPr>
            <w:rStyle w:val="Hipercze"/>
            <w:rFonts w:ascii="Calibri" w:hAnsi="Calibri" w:cs="Calibri"/>
            <w:color w:val="auto"/>
            <w:sz w:val="22"/>
            <w:szCs w:val="22"/>
            <w:u w:val="none"/>
          </w:rPr>
          <w:t xml:space="preserve">Ustawa z 14 grudnia 2016 r. Prawo oświatowe (tekst jedn.: Dz.U. z 2021 r., poz. 1082 ze zm.) </w:t>
        </w:r>
      </w:hyperlink>
    </w:p>
    <w:p w:rsidR="00EF2633" w:rsidRPr="00A06B9C" w:rsidRDefault="00EF2633" w:rsidP="00942CC0">
      <w:pPr>
        <w:numPr>
          <w:ilvl w:val="0"/>
          <w:numId w:val="119"/>
        </w:numPr>
        <w:shd w:val="clear" w:color="auto" w:fill="FFFFFF"/>
        <w:tabs>
          <w:tab w:val="clear" w:pos="720"/>
          <w:tab w:val="num" w:pos="284"/>
        </w:tabs>
        <w:ind w:left="284" w:hanging="207"/>
        <w:rPr>
          <w:rFonts w:ascii="Calibri" w:hAnsi="Calibri" w:cs="Calibri"/>
          <w:sz w:val="22"/>
          <w:szCs w:val="22"/>
        </w:rPr>
      </w:pPr>
      <w:r w:rsidRPr="00A06B9C">
        <w:rPr>
          <w:rFonts w:ascii="Calibri" w:hAnsi="Calibri" w:cs="Calibri"/>
          <w:sz w:val="22"/>
          <w:szCs w:val="22"/>
        </w:rPr>
        <w:t>U</w:t>
      </w:r>
      <w:hyperlink r:id="rId9" w:anchor="c_0_k_0_t_0_d_0_r_5_o_0_a_42_u_2f_p_0_l_0_i_0" w:tgtFrame="_blank" w:tooltip="Ustawa z 26 stycznia 1982 r. - Karta Nauczyciela (tekst jedn.: Dz.U. z 2021 r., poz. 1762)" w:history="1">
        <w:r w:rsidRPr="00A06B9C">
          <w:rPr>
            <w:rStyle w:val="Hipercze"/>
            <w:rFonts w:ascii="Calibri" w:hAnsi="Calibri" w:cs="Calibri"/>
            <w:color w:val="auto"/>
            <w:sz w:val="22"/>
            <w:szCs w:val="22"/>
            <w:u w:val="none"/>
          </w:rPr>
          <w:t xml:space="preserve">stawia z 26 stycznia 1982 r. Karta Nauczyciela (tekst jedn.: Dz.U. z 2021 r. poz. 1762 ze zm.) </w:t>
        </w:r>
      </w:hyperlink>
    </w:p>
    <w:p w:rsidR="00EF2633" w:rsidRPr="00A06B9C" w:rsidRDefault="00EF2633" w:rsidP="00942CC0">
      <w:pPr>
        <w:numPr>
          <w:ilvl w:val="0"/>
          <w:numId w:val="119"/>
        </w:numPr>
        <w:shd w:val="clear" w:color="auto" w:fill="FFFFFF"/>
        <w:tabs>
          <w:tab w:val="clear" w:pos="720"/>
          <w:tab w:val="num" w:pos="284"/>
        </w:tabs>
        <w:ind w:left="284" w:hanging="207"/>
        <w:rPr>
          <w:rFonts w:ascii="Calibri" w:hAnsi="Calibri" w:cs="Calibri"/>
          <w:sz w:val="22"/>
          <w:szCs w:val="22"/>
        </w:rPr>
      </w:pPr>
      <w:r w:rsidRPr="00A06B9C">
        <w:rPr>
          <w:rFonts w:ascii="Calibri" w:hAnsi="Calibri" w:cs="Calibri"/>
          <w:sz w:val="22"/>
          <w:szCs w:val="22"/>
        </w:rPr>
        <w:t>Ustawa z 12 maja 2022 r. o zmianie ustawy o systemie oświaty oraz niektórych innych ustaw (Dz.U. z 2022 r., poz. 1116).</w:t>
      </w:r>
    </w:p>
    <w:p w:rsidR="004846CD" w:rsidRPr="00A06B9C" w:rsidRDefault="004846CD" w:rsidP="00942CC0">
      <w:pPr>
        <w:numPr>
          <w:ilvl w:val="0"/>
          <w:numId w:val="119"/>
        </w:numPr>
        <w:shd w:val="clear" w:color="auto" w:fill="FFFFFF"/>
        <w:tabs>
          <w:tab w:val="clear" w:pos="720"/>
          <w:tab w:val="num" w:pos="284"/>
        </w:tabs>
        <w:ind w:left="284" w:hanging="207"/>
        <w:rPr>
          <w:rFonts w:ascii="Calibri" w:hAnsi="Calibri" w:cs="Calibri"/>
          <w:sz w:val="22"/>
          <w:szCs w:val="22"/>
        </w:rPr>
      </w:pPr>
      <w:r w:rsidRPr="00EF2633">
        <w:rPr>
          <w:rFonts w:ascii="Calibri" w:hAnsi="Calibri" w:cs="Calibri"/>
          <w:sz w:val="22"/>
          <w:szCs w:val="22"/>
        </w:rPr>
        <w:t>Konwencja o prawach dziecka przyjęta przez Zgromadzenie Ogólne Narodów Zjednoczonych dnia 20 listopada 1989 r.  (Dz. U. z 1991 r. Nr 120, poz. 526 ze zmianami).</w:t>
      </w:r>
    </w:p>
    <w:p w:rsidR="00D63497" w:rsidRPr="00A54039" w:rsidRDefault="004846CD" w:rsidP="00ED3819">
      <w:pPr>
        <w:numPr>
          <w:ilvl w:val="0"/>
          <w:numId w:val="119"/>
        </w:numPr>
        <w:shd w:val="clear" w:color="auto" w:fill="FFFFFF"/>
        <w:tabs>
          <w:tab w:val="clear" w:pos="720"/>
          <w:tab w:val="num" w:pos="284"/>
        </w:tabs>
        <w:ind w:left="284" w:hanging="207"/>
        <w:rPr>
          <w:rFonts w:ascii="Calibri" w:hAnsi="Calibri" w:cs="Calibri"/>
          <w:sz w:val="22"/>
          <w:szCs w:val="22"/>
        </w:rPr>
      </w:pPr>
      <w:r w:rsidRPr="00EF2633">
        <w:rPr>
          <w:rFonts w:ascii="Calibri" w:hAnsi="Calibri" w:cs="Calibri"/>
          <w:sz w:val="22"/>
          <w:szCs w:val="22"/>
        </w:rPr>
        <w:t>Rozporządzenie Prezesa Rady Ministrów z dnia 20 czerwca 2002 r. w sprawie „Zasad techniki prawodawczej” (Dz. U.  Nr 100, poz. 908).</w:t>
      </w:r>
    </w:p>
    <w:p w:rsidR="00ED3819" w:rsidRPr="00402111" w:rsidRDefault="008643B5" w:rsidP="00184403">
      <w:pPr>
        <w:jc w:val="center"/>
        <w:rPr>
          <w:rFonts w:ascii="Calibri" w:hAnsi="Calibri" w:cs="Calibri"/>
          <w:b/>
          <w:bCs/>
        </w:rPr>
      </w:pPr>
      <w:r>
        <w:rPr>
          <w:rFonts w:ascii="Calibri" w:hAnsi="Calibri" w:cs="Calibri"/>
          <w:b/>
          <w:bCs/>
        </w:rPr>
        <w:t>Rozdział I</w:t>
      </w:r>
    </w:p>
    <w:p w:rsidR="00D937B1" w:rsidRPr="00402111" w:rsidRDefault="00D937B1" w:rsidP="00184403">
      <w:pPr>
        <w:jc w:val="center"/>
        <w:rPr>
          <w:rFonts w:ascii="Calibri" w:hAnsi="Calibri" w:cs="Calibri"/>
          <w:b/>
          <w:bCs/>
        </w:rPr>
      </w:pPr>
      <w:r w:rsidRPr="00402111">
        <w:rPr>
          <w:rFonts w:ascii="Calibri" w:hAnsi="Calibri" w:cs="Calibri"/>
          <w:b/>
          <w:bCs/>
        </w:rPr>
        <w:t>Postanowienia wstępne</w:t>
      </w:r>
    </w:p>
    <w:p w:rsidR="00D937B1" w:rsidRPr="00644F1A" w:rsidRDefault="00D937B1" w:rsidP="00184403">
      <w:pPr>
        <w:jc w:val="center"/>
        <w:rPr>
          <w:rFonts w:ascii="Calibri" w:hAnsi="Calibri" w:cs="Calibri"/>
          <w:bCs/>
        </w:rPr>
      </w:pPr>
      <w:r w:rsidRPr="00644F1A">
        <w:rPr>
          <w:rFonts w:ascii="Calibri" w:hAnsi="Calibri" w:cs="Calibri"/>
          <w:bCs/>
        </w:rPr>
        <w:t>§</w:t>
      </w:r>
      <w:r w:rsidR="00DB37D4" w:rsidRPr="00644F1A">
        <w:rPr>
          <w:rFonts w:ascii="Calibri" w:hAnsi="Calibri" w:cs="Calibri"/>
          <w:bCs/>
        </w:rPr>
        <w:t xml:space="preserve"> 1</w:t>
      </w:r>
      <w:r w:rsidR="00BE4498" w:rsidRPr="00644F1A">
        <w:rPr>
          <w:rFonts w:ascii="Calibri" w:hAnsi="Calibri" w:cs="Calibri"/>
          <w:bCs/>
        </w:rPr>
        <w:t>.</w:t>
      </w:r>
    </w:p>
    <w:p w:rsidR="00D937B1" w:rsidRPr="00402111" w:rsidRDefault="00D937B1" w:rsidP="00184403">
      <w:pPr>
        <w:jc w:val="center"/>
        <w:rPr>
          <w:rFonts w:ascii="Calibri" w:hAnsi="Calibri" w:cs="Calibri"/>
          <w:b/>
          <w:bCs/>
        </w:rPr>
      </w:pPr>
    </w:p>
    <w:p w:rsidR="00D937B1" w:rsidRDefault="00D937B1" w:rsidP="00D30C87">
      <w:pPr>
        <w:pStyle w:val="Akapitzlist"/>
        <w:numPr>
          <w:ilvl w:val="0"/>
          <w:numId w:val="25"/>
        </w:numPr>
        <w:spacing w:after="0" w:line="240" w:lineRule="auto"/>
        <w:ind w:left="426"/>
        <w:jc w:val="both"/>
        <w:rPr>
          <w:rFonts w:cs="Calibri"/>
          <w:bCs/>
          <w:sz w:val="24"/>
          <w:szCs w:val="24"/>
        </w:rPr>
      </w:pPr>
      <w:r w:rsidRPr="00402111">
        <w:rPr>
          <w:rFonts w:cs="Calibri"/>
          <w:bCs/>
          <w:sz w:val="24"/>
          <w:szCs w:val="24"/>
        </w:rPr>
        <w:t xml:space="preserve">Szkoła Podstawowa im. kpt. </w:t>
      </w:r>
      <w:r w:rsidR="00D63497">
        <w:rPr>
          <w:rFonts w:cs="Calibri"/>
          <w:bCs/>
          <w:sz w:val="24"/>
          <w:szCs w:val="24"/>
        </w:rPr>
        <w:t xml:space="preserve">Władysława Ważnego </w:t>
      </w:r>
      <w:r w:rsidRPr="00402111">
        <w:rPr>
          <w:rFonts w:cs="Calibri"/>
          <w:bCs/>
          <w:sz w:val="24"/>
          <w:szCs w:val="24"/>
        </w:rPr>
        <w:t>w Rudzie Różanieckiej jest publiczną szkołą podstawową.</w:t>
      </w:r>
    </w:p>
    <w:p w:rsidR="00065875" w:rsidRPr="00065875" w:rsidRDefault="00065875" w:rsidP="00D30C87">
      <w:pPr>
        <w:pStyle w:val="Akapitzlist"/>
        <w:numPr>
          <w:ilvl w:val="0"/>
          <w:numId w:val="25"/>
        </w:numPr>
        <w:spacing w:after="0" w:line="240" w:lineRule="auto"/>
        <w:ind w:left="426"/>
        <w:jc w:val="both"/>
        <w:rPr>
          <w:rFonts w:cs="Calibri"/>
          <w:bCs/>
          <w:i/>
          <w:sz w:val="24"/>
          <w:szCs w:val="24"/>
        </w:rPr>
      </w:pPr>
      <w:r w:rsidRPr="00065875">
        <w:rPr>
          <w:rFonts w:cs="Calibri"/>
          <w:bCs/>
          <w:i/>
          <w:sz w:val="24"/>
          <w:szCs w:val="24"/>
        </w:rPr>
        <w:t>skreślony</w:t>
      </w:r>
    </w:p>
    <w:p w:rsidR="00D12676" w:rsidRPr="00D30C87" w:rsidRDefault="00D12676" w:rsidP="00D30C87">
      <w:pPr>
        <w:pStyle w:val="Akapitzlist"/>
        <w:numPr>
          <w:ilvl w:val="0"/>
          <w:numId w:val="25"/>
        </w:numPr>
        <w:spacing w:after="0" w:line="240" w:lineRule="auto"/>
        <w:ind w:left="426"/>
        <w:jc w:val="both"/>
        <w:rPr>
          <w:rFonts w:cs="Calibri"/>
          <w:bCs/>
          <w:sz w:val="24"/>
          <w:szCs w:val="24"/>
        </w:rPr>
      </w:pPr>
      <w:r w:rsidRPr="00D30C87">
        <w:rPr>
          <w:rFonts w:cs="Calibri"/>
          <w:bCs/>
          <w:sz w:val="24"/>
          <w:szCs w:val="24"/>
        </w:rPr>
        <w:t>Pełna nazwa szkoły brzmi: Zespół Szkół w Rudzie Różanieckiej Szkoła Podstawowa im. kpt. Władysława Ważnego w Rudzie Różanieckiej. Nazwa szkoły jest używana w pełnym brzmieniu.</w:t>
      </w:r>
    </w:p>
    <w:p w:rsidR="00644F1A" w:rsidRPr="00402111" w:rsidRDefault="00644F1A" w:rsidP="00D30C87">
      <w:pPr>
        <w:pStyle w:val="Akapitzlist"/>
        <w:numPr>
          <w:ilvl w:val="0"/>
          <w:numId w:val="25"/>
        </w:numPr>
        <w:spacing w:after="0" w:line="240" w:lineRule="auto"/>
        <w:ind w:left="426"/>
        <w:jc w:val="both"/>
        <w:rPr>
          <w:rFonts w:cs="Calibri"/>
          <w:bCs/>
          <w:sz w:val="24"/>
          <w:szCs w:val="24"/>
        </w:rPr>
      </w:pPr>
      <w:r w:rsidRPr="00402111">
        <w:rPr>
          <w:rFonts w:cs="Calibri"/>
          <w:bCs/>
          <w:sz w:val="24"/>
          <w:szCs w:val="24"/>
        </w:rPr>
        <w:t>Szkoła nosi imię kpt.</w:t>
      </w:r>
      <w:r>
        <w:rPr>
          <w:rFonts w:cs="Calibri"/>
          <w:bCs/>
          <w:sz w:val="24"/>
          <w:szCs w:val="24"/>
        </w:rPr>
        <w:t xml:space="preserve"> Władysława Ważnego pseudonim „Tygrys”</w:t>
      </w:r>
      <w:r w:rsidRPr="00402111">
        <w:rPr>
          <w:rFonts w:cs="Calibri"/>
          <w:bCs/>
          <w:sz w:val="24"/>
          <w:szCs w:val="24"/>
        </w:rPr>
        <w:t>.</w:t>
      </w:r>
    </w:p>
    <w:p w:rsidR="00BE4498" w:rsidRPr="00644F1A" w:rsidRDefault="00BE4498" w:rsidP="00D30C87">
      <w:pPr>
        <w:pStyle w:val="Akapitzlist"/>
        <w:numPr>
          <w:ilvl w:val="0"/>
          <w:numId w:val="25"/>
        </w:numPr>
        <w:spacing w:after="0" w:line="240" w:lineRule="auto"/>
        <w:ind w:left="426"/>
        <w:jc w:val="both"/>
        <w:rPr>
          <w:rFonts w:cs="Calibri"/>
          <w:bCs/>
          <w:sz w:val="24"/>
          <w:szCs w:val="24"/>
        </w:rPr>
      </w:pPr>
      <w:r w:rsidRPr="00644F1A">
        <w:rPr>
          <w:rFonts w:cs="Calibri"/>
          <w:bCs/>
          <w:sz w:val="24"/>
          <w:szCs w:val="24"/>
        </w:rPr>
        <w:t xml:space="preserve">Szkoła Podstawowa im. kpt. Władysława Ważnego wchodzi w skład Zespołu Szkół </w:t>
      </w:r>
      <w:r w:rsidRPr="00644F1A">
        <w:rPr>
          <w:rFonts w:cs="Calibri"/>
          <w:bCs/>
          <w:sz w:val="24"/>
          <w:szCs w:val="24"/>
        </w:rPr>
        <w:br/>
        <w:t>w Rudzie Różanieckiej.</w:t>
      </w:r>
    </w:p>
    <w:p w:rsidR="00D937B1" w:rsidRPr="00BE4498" w:rsidRDefault="00D937B1" w:rsidP="00D30C87">
      <w:pPr>
        <w:pStyle w:val="Akapitzlist"/>
        <w:numPr>
          <w:ilvl w:val="0"/>
          <w:numId w:val="25"/>
        </w:numPr>
        <w:spacing w:after="0" w:line="240" w:lineRule="auto"/>
        <w:ind w:left="426"/>
        <w:jc w:val="both"/>
        <w:rPr>
          <w:rFonts w:cs="Calibri"/>
          <w:bCs/>
          <w:sz w:val="24"/>
          <w:szCs w:val="24"/>
        </w:rPr>
      </w:pPr>
      <w:r w:rsidRPr="00BE4498">
        <w:rPr>
          <w:rFonts w:cs="Calibri"/>
          <w:bCs/>
          <w:sz w:val="24"/>
          <w:szCs w:val="24"/>
        </w:rPr>
        <w:t>Siedzibą szkoły są budynki położone w miejscowości 37-613 Ruda Różaniecka 180.</w:t>
      </w:r>
    </w:p>
    <w:p w:rsidR="00D46166" w:rsidRPr="00402111" w:rsidRDefault="00BE4498" w:rsidP="00D30C87">
      <w:pPr>
        <w:pStyle w:val="Akapitzlist"/>
        <w:numPr>
          <w:ilvl w:val="0"/>
          <w:numId w:val="25"/>
        </w:numPr>
        <w:spacing w:after="0" w:line="240" w:lineRule="auto"/>
        <w:ind w:left="426"/>
        <w:jc w:val="both"/>
        <w:rPr>
          <w:rFonts w:cs="Calibri"/>
          <w:bCs/>
          <w:sz w:val="24"/>
          <w:szCs w:val="24"/>
        </w:rPr>
      </w:pPr>
      <w:r>
        <w:rPr>
          <w:rFonts w:cs="Calibri"/>
          <w:bCs/>
          <w:sz w:val="24"/>
          <w:szCs w:val="24"/>
        </w:rPr>
        <w:t>Organem prowadzącym szkołę jest</w:t>
      </w:r>
      <w:r w:rsidR="00D46166" w:rsidRPr="00402111">
        <w:rPr>
          <w:rFonts w:cs="Calibri"/>
          <w:bCs/>
          <w:sz w:val="24"/>
          <w:szCs w:val="24"/>
        </w:rPr>
        <w:t xml:space="preserve"> Gmina Narol z siedzibą w Narolu, ul. Rynek 1, 37-610 Narol.</w:t>
      </w:r>
    </w:p>
    <w:p w:rsidR="00D46166" w:rsidRPr="00644F1A" w:rsidRDefault="00D46166" w:rsidP="00D30C87">
      <w:pPr>
        <w:pStyle w:val="Akapitzlist"/>
        <w:numPr>
          <w:ilvl w:val="0"/>
          <w:numId w:val="25"/>
        </w:numPr>
        <w:spacing w:line="240" w:lineRule="auto"/>
        <w:ind w:left="426"/>
        <w:jc w:val="both"/>
        <w:rPr>
          <w:rFonts w:cs="Calibri"/>
          <w:bCs/>
          <w:sz w:val="24"/>
          <w:szCs w:val="24"/>
        </w:rPr>
      </w:pPr>
      <w:r w:rsidRPr="00402111">
        <w:rPr>
          <w:rFonts w:cs="Calibri"/>
          <w:bCs/>
          <w:sz w:val="24"/>
          <w:szCs w:val="24"/>
        </w:rPr>
        <w:t>Organem sprawującym nadzór pedagogiczny nad szkołą jest Podkarpacki Kurator Oświaty.</w:t>
      </w:r>
    </w:p>
    <w:p w:rsidR="00D46166" w:rsidRPr="00644F1A" w:rsidRDefault="00D46166" w:rsidP="00D46166">
      <w:pPr>
        <w:jc w:val="center"/>
        <w:rPr>
          <w:rFonts w:ascii="Calibri" w:hAnsi="Calibri" w:cs="Calibri"/>
          <w:bCs/>
        </w:rPr>
      </w:pPr>
      <w:r w:rsidRPr="00644F1A">
        <w:rPr>
          <w:rFonts w:ascii="Calibri" w:hAnsi="Calibri" w:cs="Calibri"/>
          <w:bCs/>
        </w:rPr>
        <w:t>§</w:t>
      </w:r>
      <w:r w:rsidR="00DB37D4" w:rsidRPr="00644F1A">
        <w:rPr>
          <w:rFonts w:ascii="Calibri" w:hAnsi="Calibri" w:cs="Calibri"/>
          <w:bCs/>
        </w:rPr>
        <w:t xml:space="preserve"> 2</w:t>
      </w:r>
      <w:r w:rsidR="00BE4498" w:rsidRPr="00644F1A">
        <w:rPr>
          <w:rFonts w:ascii="Calibri" w:hAnsi="Calibri" w:cs="Calibri"/>
          <w:bCs/>
        </w:rPr>
        <w:t>.</w:t>
      </w:r>
    </w:p>
    <w:p w:rsidR="0022086D" w:rsidRPr="00402111" w:rsidRDefault="0022086D" w:rsidP="00D46166">
      <w:pPr>
        <w:jc w:val="center"/>
        <w:rPr>
          <w:rFonts w:ascii="Calibri" w:hAnsi="Calibri" w:cs="Calibri"/>
          <w:b/>
          <w:bCs/>
        </w:rPr>
      </w:pPr>
    </w:p>
    <w:p w:rsidR="00D46166" w:rsidRPr="00402111" w:rsidRDefault="00D46166" w:rsidP="00D30C87">
      <w:pPr>
        <w:pStyle w:val="Akapitzlist"/>
        <w:numPr>
          <w:ilvl w:val="0"/>
          <w:numId w:val="26"/>
        </w:numPr>
        <w:spacing w:after="0" w:line="240" w:lineRule="auto"/>
        <w:ind w:left="426"/>
        <w:jc w:val="both"/>
        <w:rPr>
          <w:rFonts w:cs="Calibri"/>
          <w:bCs/>
          <w:sz w:val="24"/>
          <w:szCs w:val="24"/>
        </w:rPr>
      </w:pPr>
      <w:r w:rsidRPr="00402111">
        <w:rPr>
          <w:rFonts w:cs="Calibri"/>
          <w:bCs/>
          <w:sz w:val="24"/>
          <w:szCs w:val="24"/>
        </w:rPr>
        <w:t>Czas trwania nauki w szkole wynosi 8 lat.</w:t>
      </w:r>
    </w:p>
    <w:p w:rsidR="00D46166" w:rsidRPr="00402111" w:rsidRDefault="0068411C" w:rsidP="00D30C87">
      <w:pPr>
        <w:pStyle w:val="Akapitzlist"/>
        <w:numPr>
          <w:ilvl w:val="0"/>
          <w:numId w:val="26"/>
        </w:numPr>
        <w:spacing w:after="0" w:line="240" w:lineRule="auto"/>
        <w:ind w:left="426"/>
        <w:jc w:val="both"/>
        <w:rPr>
          <w:rFonts w:cs="Calibri"/>
          <w:bCs/>
          <w:sz w:val="24"/>
          <w:szCs w:val="24"/>
        </w:rPr>
      </w:pPr>
      <w:r w:rsidRPr="00402111">
        <w:rPr>
          <w:rFonts w:cs="Calibri"/>
          <w:bCs/>
          <w:sz w:val="24"/>
          <w:szCs w:val="24"/>
        </w:rPr>
        <w:t>Szkoła</w:t>
      </w:r>
      <w:r w:rsidR="00D46166" w:rsidRPr="00402111">
        <w:rPr>
          <w:rFonts w:cs="Calibri"/>
          <w:bCs/>
          <w:sz w:val="24"/>
          <w:szCs w:val="24"/>
        </w:rPr>
        <w:t xml:space="preserve"> prowadzi oddział przedszkolny.</w:t>
      </w:r>
    </w:p>
    <w:p w:rsidR="00D30C87" w:rsidRPr="00D30C87" w:rsidRDefault="00D30C87" w:rsidP="00D30C87">
      <w:pPr>
        <w:pStyle w:val="Akapitzlist"/>
        <w:numPr>
          <w:ilvl w:val="0"/>
          <w:numId w:val="26"/>
        </w:numPr>
        <w:spacing w:after="0" w:line="240" w:lineRule="auto"/>
        <w:ind w:left="426"/>
        <w:jc w:val="both"/>
        <w:rPr>
          <w:rFonts w:cs="Calibri"/>
          <w:bCs/>
          <w:i/>
          <w:sz w:val="24"/>
          <w:szCs w:val="24"/>
        </w:rPr>
      </w:pPr>
      <w:r w:rsidRPr="00D30C87">
        <w:rPr>
          <w:rFonts w:cs="Calibri"/>
          <w:bCs/>
          <w:i/>
          <w:sz w:val="24"/>
          <w:szCs w:val="24"/>
        </w:rPr>
        <w:t>skreślony</w:t>
      </w:r>
    </w:p>
    <w:p w:rsidR="00710816" w:rsidRPr="00402111" w:rsidRDefault="00710816" w:rsidP="00D30C87">
      <w:pPr>
        <w:pStyle w:val="Akapitzlist"/>
        <w:numPr>
          <w:ilvl w:val="0"/>
          <w:numId w:val="26"/>
        </w:numPr>
        <w:spacing w:after="0" w:line="240" w:lineRule="auto"/>
        <w:ind w:left="426"/>
        <w:jc w:val="both"/>
        <w:rPr>
          <w:rFonts w:cs="Calibri"/>
          <w:bCs/>
          <w:sz w:val="24"/>
          <w:szCs w:val="24"/>
        </w:rPr>
      </w:pPr>
      <w:r w:rsidRPr="00402111">
        <w:rPr>
          <w:rFonts w:cs="Calibri"/>
          <w:sz w:val="24"/>
          <w:szCs w:val="24"/>
        </w:rPr>
        <w:t>Edukacja szkolna przebiega w następujących etapach edukacyjnych:</w:t>
      </w:r>
    </w:p>
    <w:p w:rsidR="00710816" w:rsidRPr="00402111" w:rsidRDefault="00710816" w:rsidP="00D30C87">
      <w:pPr>
        <w:pStyle w:val="Akapitzlist"/>
        <w:numPr>
          <w:ilvl w:val="0"/>
          <w:numId w:val="27"/>
        </w:numPr>
        <w:spacing w:line="240" w:lineRule="auto"/>
        <w:rPr>
          <w:rFonts w:cs="Calibri"/>
          <w:sz w:val="24"/>
          <w:szCs w:val="24"/>
        </w:rPr>
      </w:pPr>
      <w:r w:rsidRPr="00402111">
        <w:rPr>
          <w:rFonts w:cs="Calibri"/>
          <w:sz w:val="24"/>
          <w:szCs w:val="24"/>
        </w:rPr>
        <w:t>wychowanie przedszkolne organizowane w oddziale przedszkolnym</w:t>
      </w:r>
    </w:p>
    <w:p w:rsidR="00710816" w:rsidRPr="00402111" w:rsidRDefault="00710816" w:rsidP="00D30C87">
      <w:pPr>
        <w:pStyle w:val="Akapitzlist"/>
        <w:numPr>
          <w:ilvl w:val="0"/>
          <w:numId w:val="27"/>
        </w:numPr>
        <w:spacing w:line="240" w:lineRule="auto"/>
        <w:rPr>
          <w:rFonts w:cs="Calibri"/>
          <w:sz w:val="24"/>
          <w:szCs w:val="24"/>
        </w:rPr>
      </w:pPr>
      <w:r w:rsidRPr="00402111">
        <w:rPr>
          <w:rFonts w:cs="Calibri"/>
          <w:sz w:val="24"/>
          <w:szCs w:val="24"/>
        </w:rPr>
        <w:t>pierwszy etap edukacyjny  - klasy I – III szkoły podstawowej</w:t>
      </w:r>
    </w:p>
    <w:p w:rsidR="00710816" w:rsidRPr="00402111" w:rsidRDefault="00710816" w:rsidP="00D30C87">
      <w:pPr>
        <w:pStyle w:val="Akapitzlist"/>
        <w:numPr>
          <w:ilvl w:val="0"/>
          <w:numId w:val="27"/>
        </w:numPr>
        <w:spacing w:line="240" w:lineRule="auto"/>
        <w:rPr>
          <w:rFonts w:cs="Calibri"/>
          <w:sz w:val="24"/>
          <w:szCs w:val="24"/>
        </w:rPr>
      </w:pPr>
      <w:r w:rsidRPr="00402111">
        <w:rPr>
          <w:rFonts w:cs="Calibri"/>
          <w:sz w:val="24"/>
          <w:szCs w:val="24"/>
        </w:rPr>
        <w:t>drugi etap edukacyjny – klasy IV – VIII szkoły podstawowej</w:t>
      </w:r>
    </w:p>
    <w:p w:rsidR="00184403" w:rsidRPr="00402111" w:rsidRDefault="00D46166" w:rsidP="00D30C87">
      <w:pPr>
        <w:pStyle w:val="Akapitzlist"/>
        <w:numPr>
          <w:ilvl w:val="0"/>
          <w:numId w:val="26"/>
        </w:numPr>
        <w:spacing w:after="0" w:line="240" w:lineRule="auto"/>
        <w:ind w:left="426"/>
        <w:jc w:val="both"/>
        <w:rPr>
          <w:rFonts w:cs="Calibri"/>
          <w:bCs/>
          <w:sz w:val="24"/>
          <w:szCs w:val="24"/>
        </w:rPr>
      </w:pPr>
      <w:r w:rsidRPr="00402111">
        <w:rPr>
          <w:rFonts w:cs="Calibri"/>
          <w:bCs/>
          <w:sz w:val="24"/>
          <w:szCs w:val="24"/>
        </w:rPr>
        <w:t>Świadectwo ukończenia szkoły podstawowej potwierdza uzyskanie wykształcenia podstawowego.</w:t>
      </w:r>
    </w:p>
    <w:p w:rsidR="00ED3819" w:rsidRPr="00402111" w:rsidRDefault="00ED3819" w:rsidP="00D30C87">
      <w:pPr>
        <w:pStyle w:val="Tekstpodstawowy"/>
        <w:ind w:left="720"/>
        <w:rPr>
          <w:rFonts w:ascii="Calibri" w:hAnsi="Calibri" w:cs="Calibri"/>
          <w:b/>
          <w:szCs w:val="24"/>
        </w:rPr>
      </w:pPr>
    </w:p>
    <w:p w:rsidR="00ED3819" w:rsidRPr="00644F1A" w:rsidRDefault="00DB37D4" w:rsidP="00184403">
      <w:pPr>
        <w:jc w:val="center"/>
        <w:rPr>
          <w:rFonts w:ascii="Calibri" w:hAnsi="Calibri" w:cs="Calibri"/>
          <w:bCs/>
        </w:rPr>
      </w:pPr>
      <w:r w:rsidRPr="00644F1A">
        <w:rPr>
          <w:rFonts w:ascii="Calibri" w:hAnsi="Calibri" w:cs="Calibri"/>
          <w:bCs/>
        </w:rPr>
        <w:t>§ 3</w:t>
      </w:r>
      <w:r w:rsidR="00BE4498" w:rsidRPr="00644F1A">
        <w:rPr>
          <w:rFonts w:ascii="Calibri" w:hAnsi="Calibri" w:cs="Calibri"/>
          <w:bCs/>
        </w:rPr>
        <w:t>.</w:t>
      </w:r>
    </w:p>
    <w:p w:rsidR="00C617A1" w:rsidRPr="00402111" w:rsidRDefault="00C617A1" w:rsidP="00184403">
      <w:pPr>
        <w:jc w:val="center"/>
        <w:rPr>
          <w:rFonts w:ascii="Calibri" w:hAnsi="Calibri" w:cs="Calibri"/>
          <w:b/>
          <w:bCs/>
        </w:rPr>
      </w:pPr>
    </w:p>
    <w:p w:rsidR="00ED3819" w:rsidRPr="00402111" w:rsidRDefault="00C617A1" w:rsidP="00D30C87">
      <w:pPr>
        <w:jc w:val="both"/>
        <w:rPr>
          <w:rFonts w:ascii="Calibri" w:hAnsi="Calibri" w:cs="Calibri"/>
        </w:rPr>
      </w:pPr>
      <w:r w:rsidRPr="00402111">
        <w:rPr>
          <w:rFonts w:ascii="Calibri" w:hAnsi="Calibri" w:cs="Calibri"/>
        </w:rPr>
        <w:t xml:space="preserve">1. </w:t>
      </w:r>
      <w:r w:rsidR="0068411C" w:rsidRPr="00402111">
        <w:rPr>
          <w:rFonts w:ascii="Calibri" w:hAnsi="Calibri" w:cs="Calibri"/>
        </w:rPr>
        <w:t>Ilekroć w dalszej części s</w:t>
      </w:r>
      <w:r w:rsidR="00ED3819" w:rsidRPr="00402111">
        <w:rPr>
          <w:rFonts w:ascii="Calibri" w:hAnsi="Calibri" w:cs="Calibri"/>
        </w:rPr>
        <w:t>tatutu jest mowa o:</w:t>
      </w:r>
    </w:p>
    <w:p w:rsidR="00ED3819" w:rsidRPr="00402111" w:rsidRDefault="00ED3819" w:rsidP="00D30C87">
      <w:pPr>
        <w:numPr>
          <w:ilvl w:val="1"/>
          <w:numId w:val="1"/>
        </w:numPr>
        <w:tabs>
          <w:tab w:val="num" w:pos="567"/>
        </w:tabs>
        <w:ind w:left="567"/>
        <w:jc w:val="both"/>
        <w:rPr>
          <w:rFonts w:ascii="Calibri" w:hAnsi="Calibri" w:cs="Calibri"/>
        </w:rPr>
      </w:pPr>
      <w:r w:rsidRPr="00402111">
        <w:rPr>
          <w:rFonts w:ascii="Calibri" w:hAnsi="Calibri" w:cs="Calibri"/>
        </w:rPr>
        <w:t xml:space="preserve">szkole - należy przez to rozumieć Szkołę Podstawową  im. </w:t>
      </w:r>
      <w:r w:rsidR="00D63497">
        <w:rPr>
          <w:rFonts w:ascii="Calibri" w:hAnsi="Calibri" w:cs="Calibri"/>
        </w:rPr>
        <w:t>kpt. Władysława Ważnego</w:t>
      </w:r>
      <w:r w:rsidR="006F1240" w:rsidRPr="00402111">
        <w:rPr>
          <w:rFonts w:ascii="Calibri" w:hAnsi="Calibri" w:cs="Calibri"/>
        </w:rPr>
        <w:t xml:space="preserve"> </w:t>
      </w:r>
      <w:r w:rsidR="00D63497">
        <w:rPr>
          <w:rFonts w:ascii="Calibri" w:hAnsi="Calibri" w:cs="Calibri"/>
        </w:rPr>
        <w:br/>
      </w:r>
      <w:r w:rsidR="00184403" w:rsidRPr="00402111">
        <w:rPr>
          <w:rFonts w:ascii="Calibri" w:hAnsi="Calibri" w:cs="Calibri"/>
        </w:rPr>
        <w:t xml:space="preserve">z siedzibą </w:t>
      </w:r>
      <w:r w:rsidRPr="00402111">
        <w:rPr>
          <w:rFonts w:ascii="Calibri" w:hAnsi="Calibri" w:cs="Calibri"/>
        </w:rPr>
        <w:t xml:space="preserve">w </w:t>
      </w:r>
      <w:r w:rsidR="00184403" w:rsidRPr="00402111">
        <w:rPr>
          <w:rFonts w:ascii="Calibri" w:hAnsi="Calibri" w:cs="Calibri"/>
        </w:rPr>
        <w:t>Rudzie Różanieckiej</w:t>
      </w:r>
      <w:r w:rsidRPr="00402111">
        <w:rPr>
          <w:rFonts w:ascii="Calibri" w:hAnsi="Calibri" w:cs="Calibri"/>
        </w:rPr>
        <w:t xml:space="preserve"> </w:t>
      </w:r>
      <w:r w:rsidR="00512A9E" w:rsidRPr="00402111">
        <w:rPr>
          <w:rFonts w:ascii="Calibri" w:hAnsi="Calibri" w:cs="Calibri"/>
        </w:rPr>
        <w:t>180;</w:t>
      </w:r>
    </w:p>
    <w:p w:rsidR="00ED3819" w:rsidRPr="00402111" w:rsidRDefault="00ED3819" w:rsidP="00D30C87">
      <w:pPr>
        <w:numPr>
          <w:ilvl w:val="1"/>
          <w:numId w:val="1"/>
        </w:numPr>
        <w:tabs>
          <w:tab w:val="num" w:pos="567"/>
        </w:tabs>
        <w:ind w:left="567"/>
        <w:jc w:val="both"/>
        <w:rPr>
          <w:rFonts w:ascii="Calibri" w:hAnsi="Calibri" w:cs="Calibri"/>
        </w:rPr>
      </w:pPr>
      <w:r w:rsidRPr="00402111">
        <w:rPr>
          <w:rFonts w:ascii="Calibri" w:hAnsi="Calibri" w:cs="Calibri"/>
        </w:rPr>
        <w:t>oddziale przedszko</w:t>
      </w:r>
      <w:r w:rsidR="00512A9E" w:rsidRPr="00402111">
        <w:rPr>
          <w:rFonts w:ascii="Calibri" w:hAnsi="Calibri" w:cs="Calibri"/>
        </w:rPr>
        <w:t>lnym- należy przez to rozumieć</w:t>
      </w:r>
      <w:r w:rsidRPr="00402111">
        <w:rPr>
          <w:rFonts w:ascii="Calibri" w:hAnsi="Calibri" w:cs="Calibri"/>
        </w:rPr>
        <w:t xml:space="preserve"> przygotowanie przedszkolne zorganizowane w szkole podstawowej;</w:t>
      </w:r>
    </w:p>
    <w:p w:rsidR="00ED3819" w:rsidRPr="00402111" w:rsidRDefault="00ED3819" w:rsidP="00D30C87">
      <w:pPr>
        <w:numPr>
          <w:ilvl w:val="1"/>
          <w:numId w:val="1"/>
        </w:numPr>
        <w:tabs>
          <w:tab w:val="num" w:pos="567"/>
        </w:tabs>
        <w:ind w:left="567"/>
        <w:jc w:val="both"/>
        <w:rPr>
          <w:rFonts w:ascii="Calibri" w:hAnsi="Calibri" w:cs="Calibri"/>
        </w:rPr>
      </w:pPr>
      <w:r w:rsidRPr="00402111">
        <w:rPr>
          <w:rFonts w:ascii="Calibri" w:hAnsi="Calibri" w:cs="Calibri"/>
        </w:rPr>
        <w:t xml:space="preserve">dyrektorze- należy przez to rozumieć dyrektora </w:t>
      </w:r>
      <w:r w:rsidR="00D46166" w:rsidRPr="00402111">
        <w:rPr>
          <w:rFonts w:ascii="Calibri" w:hAnsi="Calibri" w:cs="Calibri"/>
        </w:rPr>
        <w:t xml:space="preserve">Zespołu Szkół </w:t>
      </w:r>
      <w:r w:rsidRPr="00402111">
        <w:rPr>
          <w:rFonts w:ascii="Calibri" w:hAnsi="Calibri" w:cs="Calibri"/>
        </w:rPr>
        <w:t>w</w:t>
      </w:r>
      <w:r w:rsidR="00512A9E" w:rsidRPr="00402111">
        <w:rPr>
          <w:rFonts w:ascii="Calibri" w:hAnsi="Calibri" w:cs="Calibri"/>
        </w:rPr>
        <w:t xml:space="preserve"> Rudzie Różanieckiej</w:t>
      </w:r>
      <w:r w:rsidRPr="00402111">
        <w:rPr>
          <w:rFonts w:ascii="Calibri" w:hAnsi="Calibri" w:cs="Calibri"/>
        </w:rPr>
        <w:t>;</w:t>
      </w:r>
    </w:p>
    <w:p w:rsidR="00ED3819" w:rsidRPr="00402111" w:rsidRDefault="00ED3819" w:rsidP="00D30C87">
      <w:pPr>
        <w:numPr>
          <w:ilvl w:val="1"/>
          <w:numId w:val="1"/>
        </w:numPr>
        <w:tabs>
          <w:tab w:val="num" w:pos="567"/>
        </w:tabs>
        <w:ind w:left="567"/>
        <w:jc w:val="both"/>
        <w:rPr>
          <w:rFonts w:ascii="Calibri" w:hAnsi="Calibri" w:cs="Calibri"/>
        </w:rPr>
      </w:pPr>
      <w:r w:rsidRPr="00402111">
        <w:rPr>
          <w:rFonts w:ascii="Calibri" w:hAnsi="Calibri" w:cs="Calibri"/>
        </w:rPr>
        <w:t>radzie pedagogicznej – należy przez to rozumieć radę p</w:t>
      </w:r>
      <w:r w:rsidR="00512A9E" w:rsidRPr="00402111">
        <w:rPr>
          <w:rFonts w:ascii="Calibri" w:hAnsi="Calibri" w:cs="Calibri"/>
        </w:rPr>
        <w:t xml:space="preserve">edagogiczną </w:t>
      </w:r>
      <w:r w:rsidR="00D46166" w:rsidRPr="00402111">
        <w:rPr>
          <w:rFonts w:ascii="Calibri" w:hAnsi="Calibri" w:cs="Calibri"/>
        </w:rPr>
        <w:t xml:space="preserve">Zespołu Szkół </w:t>
      </w:r>
      <w:r w:rsidR="00D46166" w:rsidRPr="00402111">
        <w:rPr>
          <w:rFonts w:ascii="Calibri" w:hAnsi="Calibri" w:cs="Calibri"/>
        </w:rPr>
        <w:br/>
      </w:r>
      <w:r w:rsidRPr="00402111">
        <w:rPr>
          <w:rFonts w:ascii="Calibri" w:hAnsi="Calibri" w:cs="Calibri"/>
        </w:rPr>
        <w:t xml:space="preserve">w </w:t>
      </w:r>
      <w:r w:rsidR="00512A9E" w:rsidRPr="00402111">
        <w:rPr>
          <w:rFonts w:ascii="Calibri" w:hAnsi="Calibri" w:cs="Calibri"/>
        </w:rPr>
        <w:t>Rudzie Różanieckiej;</w:t>
      </w:r>
    </w:p>
    <w:p w:rsidR="00ED3819" w:rsidRPr="00402111" w:rsidRDefault="00ED3819" w:rsidP="00D30C87">
      <w:pPr>
        <w:numPr>
          <w:ilvl w:val="1"/>
          <w:numId w:val="1"/>
        </w:numPr>
        <w:tabs>
          <w:tab w:val="num" w:pos="567"/>
        </w:tabs>
        <w:ind w:left="567"/>
        <w:jc w:val="both"/>
        <w:rPr>
          <w:rFonts w:ascii="Calibri" w:hAnsi="Calibri" w:cs="Calibri"/>
        </w:rPr>
      </w:pPr>
      <w:r w:rsidRPr="00402111">
        <w:rPr>
          <w:rFonts w:ascii="Calibri" w:hAnsi="Calibri" w:cs="Calibri"/>
        </w:rPr>
        <w:t xml:space="preserve">ustawie - należy przez to rozumieć ustawę Prawo oświatowe z dnia 14 grudnia 2016 roku </w:t>
      </w:r>
      <w:r w:rsidRPr="00402111">
        <w:rPr>
          <w:rFonts w:ascii="Calibri" w:hAnsi="Calibri" w:cs="Calibri"/>
          <w:lang w:eastAsia="en-US"/>
        </w:rPr>
        <w:t>Dz. U. z 2017, poz. 59</w:t>
      </w:r>
      <w:r w:rsidRPr="00402111">
        <w:rPr>
          <w:rFonts w:ascii="Calibri" w:hAnsi="Calibri" w:cs="Calibri"/>
        </w:rPr>
        <w:t>);</w:t>
      </w:r>
    </w:p>
    <w:p w:rsidR="00ED3819" w:rsidRPr="00402111" w:rsidRDefault="00ED3819" w:rsidP="00D30C87">
      <w:pPr>
        <w:numPr>
          <w:ilvl w:val="1"/>
          <w:numId w:val="1"/>
        </w:numPr>
        <w:tabs>
          <w:tab w:val="num" w:pos="567"/>
        </w:tabs>
        <w:ind w:left="567"/>
        <w:jc w:val="both"/>
        <w:rPr>
          <w:rFonts w:ascii="Calibri" w:hAnsi="Calibri" w:cs="Calibri"/>
        </w:rPr>
      </w:pPr>
      <w:r w:rsidRPr="00402111">
        <w:rPr>
          <w:rFonts w:ascii="Calibri" w:hAnsi="Calibri" w:cs="Calibri"/>
        </w:rPr>
        <w:t>statucie - należy przez to rozumieć Statut Szkoły Podstawowej im.</w:t>
      </w:r>
      <w:r w:rsidR="00512A9E" w:rsidRPr="00402111">
        <w:rPr>
          <w:rFonts w:ascii="Calibri" w:hAnsi="Calibri" w:cs="Calibri"/>
        </w:rPr>
        <w:t xml:space="preserve"> kpt. Władysława Ważnego</w:t>
      </w:r>
      <w:r w:rsidRPr="00402111">
        <w:rPr>
          <w:rFonts w:ascii="Calibri" w:hAnsi="Calibri" w:cs="Calibri"/>
        </w:rPr>
        <w:t xml:space="preserve"> w  </w:t>
      </w:r>
      <w:r w:rsidR="00512A9E" w:rsidRPr="00402111">
        <w:rPr>
          <w:rFonts w:ascii="Calibri" w:hAnsi="Calibri" w:cs="Calibri"/>
        </w:rPr>
        <w:t>Rudzie Różanieckiej</w:t>
      </w:r>
      <w:r w:rsidRPr="00402111">
        <w:rPr>
          <w:rFonts w:ascii="Calibri" w:hAnsi="Calibri" w:cs="Calibri"/>
        </w:rPr>
        <w:t>;</w:t>
      </w:r>
    </w:p>
    <w:p w:rsidR="00ED3819" w:rsidRPr="00402111" w:rsidRDefault="00ED3819" w:rsidP="00D30C87">
      <w:pPr>
        <w:numPr>
          <w:ilvl w:val="1"/>
          <w:numId w:val="1"/>
        </w:numPr>
        <w:tabs>
          <w:tab w:val="num" w:pos="567"/>
        </w:tabs>
        <w:ind w:left="567"/>
        <w:jc w:val="both"/>
        <w:rPr>
          <w:rFonts w:ascii="Calibri" w:hAnsi="Calibri" w:cs="Calibri"/>
        </w:rPr>
      </w:pPr>
      <w:r w:rsidRPr="00402111">
        <w:rPr>
          <w:rFonts w:ascii="Calibri" w:hAnsi="Calibri" w:cs="Calibri"/>
        </w:rPr>
        <w:t>uczniach - należy przez to rozumieć dzieci realizujące przygotowanie przedszkolne</w:t>
      </w:r>
      <w:r w:rsidR="00512A9E" w:rsidRPr="00402111">
        <w:rPr>
          <w:rFonts w:ascii="Calibri" w:hAnsi="Calibri" w:cs="Calibri"/>
        </w:rPr>
        <w:t>,</w:t>
      </w:r>
      <w:r w:rsidRPr="00402111">
        <w:rPr>
          <w:rFonts w:ascii="Calibri" w:hAnsi="Calibri" w:cs="Calibri"/>
        </w:rPr>
        <w:t xml:space="preserve"> uczniów szkoły podstawowe</w:t>
      </w:r>
      <w:r w:rsidR="00512A9E" w:rsidRPr="00402111">
        <w:rPr>
          <w:rFonts w:ascii="Calibri" w:hAnsi="Calibri" w:cs="Calibri"/>
        </w:rPr>
        <w:t>j oraz uczniów oddziałów gimnazjalnych;</w:t>
      </w:r>
    </w:p>
    <w:p w:rsidR="00ED3819" w:rsidRPr="00402111" w:rsidRDefault="00ED3819" w:rsidP="00D30C87">
      <w:pPr>
        <w:numPr>
          <w:ilvl w:val="1"/>
          <w:numId w:val="1"/>
        </w:numPr>
        <w:tabs>
          <w:tab w:val="num" w:pos="567"/>
        </w:tabs>
        <w:ind w:left="567"/>
        <w:jc w:val="both"/>
        <w:rPr>
          <w:rFonts w:ascii="Calibri" w:hAnsi="Calibri" w:cs="Calibri"/>
        </w:rPr>
      </w:pPr>
      <w:r w:rsidRPr="00402111">
        <w:rPr>
          <w:rFonts w:ascii="Calibri" w:hAnsi="Calibri" w:cs="Calibri"/>
        </w:rPr>
        <w:t>rodzicach - należy przez to rozumieć  także prawnych opiekunów dziecka oraz osoby (podmioty) sprawujące pieczę zastępczą nad dzieckiem;</w:t>
      </w:r>
    </w:p>
    <w:p w:rsidR="00ED3819" w:rsidRPr="00402111" w:rsidRDefault="00ED3819" w:rsidP="00D30C87">
      <w:pPr>
        <w:numPr>
          <w:ilvl w:val="1"/>
          <w:numId w:val="1"/>
        </w:numPr>
        <w:tabs>
          <w:tab w:val="num" w:pos="567"/>
        </w:tabs>
        <w:ind w:left="567"/>
        <w:jc w:val="both"/>
        <w:rPr>
          <w:rFonts w:ascii="Calibri" w:hAnsi="Calibri" w:cs="Calibri"/>
        </w:rPr>
      </w:pPr>
      <w:r w:rsidRPr="00402111">
        <w:rPr>
          <w:rFonts w:ascii="Calibri" w:hAnsi="Calibri" w:cs="Calibri"/>
        </w:rPr>
        <w:t>wychowawcy - należy przez to rozumieć nauczyciela, któremu opiece powierzono oddział w szkole;</w:t>
      </w:r>
    </w:p>
    <w:p w:rsidR="00ED3819" w:rsidRPr="00402111" w:rsidRDefault="00ED3819" w:rsidP="00D30C87">
      <w:pPr>
        <w:numPr>
          <w:ilvl w:val="1"/>
          <w:numId w:val="1"/>
        </w:numPr>
        <w:tabs>
          <w:tab w:val="num" w:pos="567"/>
        </w:tabs>
        <w:ind w:left="567"/>
        <w:jc w:val="both"/>
        <w:rPr>
          <w:rFonts w:ascii="Calibri" w:hAnsi="Calibri" w:cs="Calibri"/>
        </w:rPr>
      </w:pPr>
      <w:r w:rsidRPr="00402111">
        <w:rPr>
          <w:rFonts w:ascii="Calibri" w:hAnsi="Calibri" w:cs="Calibri"/>
        </w:rPr>
        <w:t xml:space="preserve">nauczycielach - należy przez to rozumieć pracowników pedagogicznych Szkoły Podstawowej im. </w:t>
      </w:r>
      <w:r w:rsidR="00512A9E" w:rsidRPr="00402111">
        <w:rPr>
          <w:rFonts w:ascii="Calibri" w:hAnsi="Calibri" w:cs="Calibri"/>
        </w:rPr>
        <w:t xml:space="preserve">kpt. Władysława Ważnego </w:t>
      </w:r>
      <w:r w:rsidRPr="00402111">
        <w:rPr>
          <w:rFonts w:ascii="Calibri" w:hAnsi="Calibri" w:cs="Calibri"/>
        </w:rPr>
        <w:t xml:space="preserve">w </w:t>
      </w:r>
      <w:r w:rsidR="00512A9E" w:rsidRPr="00402111">
        <w:rPr>
          <w:rFonts w:ascii="Calibri" w:hAnsi="Calibri" w:cs="Calibri"/>
        </w:rPr>
        <w:t>Rudzie Różanieckiej</w:t>
      </w:r>
      <w:r w:rsidRPr="00402111">
        <w:rPr>
          <w:rFonts w:ascii="Calibri" w:hAnsi="Calibri" w:cs="Calibri"/>
        </w:rPr>
        <w:t>;</w:t>
      </w:r>
    </w:p>
    <w:p w:rsidR="00ED3819" w:rsidRDefault="00ED3819" w:rsidP="00D30C87">
      <w:pPr>
        <w:numPr>
          <w:ilvl w:val="1"/>
          <w:numId w:val="1"/>
        </w:numPr>
        <w:tabs>
          <w:tab w:val="num" w:pos="567"/>
        </w:tabs>
        <w:ind w:left="567"/>
        <w:jc w:val="both"/>
        <w:rPr>
          <w:rFonts w:ascii="Calibri" w:hAnsi="Calibri" w:cs="Calibri"/>
        </w:rPr>
      </w:pPr>
      <w:r w:rsidRPr="00402111">
        <w:rPr>
          <w:rFonts w:ascii="Calibri" w:hAnsi="Calibri" w:cs="Calibri"/>
        </w:rPr>
        <w:t xml:space="preserve">organie sprawującym nadzór pedagogiczny- należy przez to rozumieć </w:t>
      </w:r>
      <w:r w:rsidR="00512A9E" w:rsidRPr="00402111">
        <w:rPr>
          <w:rFonts w:ascii="Calibri" w:hAnsi="Calibri" w:cs="Calibri"/>
        </w:rPr>
        <w:t xml:space="preserve">Podkarpackiego </w:t>
      </w:r>
      <w:r w:rsidRPr="00402111">
        <w:rPr>
          <w:rFonts w:ascii="Calibri" w:hAnsi="Calibri" w:cs="Calibri"/>
        </w:rPr>
        <w:t>Kuratora Oświaty;</w:t>
      </w:r>
    </w:p>
    <w:p w:rsidR="004B69C7" w:rsidRDefault="00ED3819" w:rsidP="00D30C87">
      <w:pPr>
        <w:numPr>
          <w:ilvl w:val="1"/>
          <w:numId w:val="1"/>
        </w:numPr>
        <w:tabs>
          <w:tab w:val="num" w:pos="567"/>
        </w:tabs>
        <w:ind w:left="567"/>
        <w:jc w:val="both"/>
        <w:rPr>
          <w:rFonts w:ascii="Calibri" w:hAnsi="Calibri" w:cs="Calibri"/>
        </w:rPr>
      </w:pPr>
      <w:r w:rsidRPr="00BD2083">
        <w:rPr>
          <w:rFonts w:ascii="Calibri" w:hAnsi="Calibri" w:cs="Calibri"/>
        </w:rPr>
        <w:t xml:space="preserve">organie prowadzącym - należy przez to rozumieć </w:t>
      </w:r>
      <w:r w:rsidR="00512A9E" w:rsidRPr="00BD2083">
        <w:rPr>
          <w:rFonts w:ascii="Calibri" w:hAnsi="Calibri" w:cs="Calibri"/>
        </w:rPr>
        <w:t>Gminę Narol</w:t>
      </w:r>
      <w:r w:rsidRPr="00BD2083">
        <w:rPr>
          <w:rFonts w:ascii="Calibri" w:hAnsi="Calibri" w:cs="Calibri"/>
        </w:rPr>
        <w:t xml:space="preserve">  z  siedzibą w </w:t>
      </w:r>
      <w:r w:rsidR="00D46166" w:rsidRPr="00BD2083">
        <w:rPr>
          <w:rFonts w:ascii="Calibri" w:hAnsi="Calibri" w:cs="Calibri"/>
        </w:rPr>
        <w:t>Narolu</w:t>
      </w:r>
      <w:r w:rsidR="00512A9E" w:rsidRPr="00BD2083">
        <w:rPr>
          <w:rFonts w:ascii="Calibri" w:hAnsi="Calibri" w:cs="Calibri"/>
        </w:rPr>
        <w:t>;</w:t>
      </w:r>
    </w:p>
    <w:p w:rsidR="00512A9E" w:rsidRPr="00BD2083" w:rsidRDefault="00ED3819" w:rsidP="00D30C87">
      <w:pPr>
        <w:numPr>
          <w:ilvl w:val="1"/>
          <w:numId w:val="1"/>
        </w:numPr>
        <w:tabs>
          <w:tab w:val="num" w:pos="567"/>
        </w:tabs>
        <w:ind w:left="567"/>
        <w:jc w:val="both"/>
        <w:rPr>
          <w:rFonts w:ascii="Calibri" w:hAnsi="Calibri" w:cs="Calibri"/>
        </w:rPr>
      </w:pPr>
      <w:r w:rsidRPr="00BD2083">
        <w:rPr>
          <w:rFonts w:ascii="Calibri" w:hAnsi="Calibri" w:cs="Calibri"/>
        </w:rPr>
        <w:t xml:space="preserve">obsługę finansowo- księgową - należy przez to rozumieć </w:t>
      </w:r>
      <w:r w:rsidR="00D46166" w:rsidRPr="00BD2083">
        <w:rPr>
          <w:rFonts w:ascii="Calibri" w:hAnsi="Calibri" w:cs="Calibri"/>
        </w:rPr>
        <w:t>Gminne Centrum Usług Wspólnych</w:t>
      </w:r>
      <w:r w:rsidR="00512A9E" w:rsidRPr="00BD2083">
        <w:rPr>
          <w:rFonts w:ascii="Calibri" w:hAnsi="Calibri" w:cs="Calibri"/>
        </w:rPr>
        <w:t xml:space="preserve"> </w:t>
      </w:r>
      <w:r w:rsidR="004B69C7" w:rsidRPr="00BD2083">
        <w:rPr>
          <w:rFonts w:ascii="Calibri" w:hAnsi="Calibri" w:cs="Calibri"/>
        </w:rPr>
        <w:t>w</w:t>
      </w:r>
      <w:r w:rsidR="00512A9E" w:rsidRPr="00BD2083">
        <w:rPr>
          <w:rFonts w:ascii="Calibri" w:hAnsi="Calibri" w:cs="Calibri"/>
        </w:rPr>
        <w:t xml:space="preserve"> Narolu</w:t>
      </w:r>
      <w:r w:rsidR="004B69C7" w:rsidRPr="00BD2083">
        <w:rPr>
          <w:rFonts w:ascii="Calibri" w:hAnsi="Calibri" w:cs="Calibri"/>
        </w:rPr>
        <w:t>.</w:t>
      </w:r>
    </w:p>
    <w:p w:rsidR="00ED3819" w:rsidRDefault="00ED3819" w:rsidP="00D30C87">
      <w:pPr>
        <w:tabs>
          <w:tab w:val="num" w:pos="1440"/>
        </w:tabs>
        <w:ind w:left="720"/>
        <w:jc w:val="both"/>
        <w:rPr>
          <w:rFonts w:ascii="Calibri" w:hAnsi="Calibri" w:cs="Calibri"/>
        </w:rPr>
      </w:pPr>
    </w:p>
    <w:p w:rsidR="00644F1A" w:rsidRPr="00644F1A" w:rsidRDefault="008643B5" w:rsidP="0054047D">
      <w:pPr>
        <w:pStyle w:val="Tekstpodstawowy"/>
        <w:jc w:val="center"/>
        <w:rPr>
          <w:rFonts w:ascii="Calibri" w:hAnsi="Calibri" w:cs="Calibri"/>
          <w:b/>
          <w:bCs/>
          <w:i w:val="0"/>
          <w:szCs w:val="24"/>
        </w:rPr>
      </w:pPr>
      <w:r>
        <w:rPr>
          <w:rFonts w:ascii="Calibri" w:hAnsi="Calibri" w:cs="Calibri"/>
          <w:b/>
          <w:bCs/>
          <w:i w:val="0"/>
          <w:szCs w:val="24"/>
        </w:rPr>
        <w:t>Rozdział II</w:t>
      </w:r>
    </w:p>
    <w:p w:rsidR="00644F1A" w:rsidRPr="00644F1A" w:rsidRDefault="00644F1A" w:rsidP="0054047D">
      <w:pPr>
        <w:pStyle w:val="Tekstpodstawowy"/>
        <w:jc w:val="center"/>
        <w:rPr>
          <w:rFonts w:ascii="Calibri" w:hAnsi="Calibri" w:cs="Calibri"/>
          <w:b/>
          <w:bCs/>
          <w:i w:val="0"/>
          <w:szCs w:val="24"/>
        </w:rPr>
      </w:pPr>
      <w:r w:rsidRPr="00644F1A">
        <w:rPr>
          <w:rFonts w:ascii="Calibri" w:hAnsi="Calibri" w:cs="Calibri"/>
          <w:b/>
          <w:bCs/>
          <w:i w:val="0"/>
          <w:szCs w:val="24"/>
        </w:rPr>
        <w:t>Cele i zadania szkoły</w:t>
      </w:r>
    </w:p>
    <w:p w:rsidR="0054047D" w:rsidRPr="00425FB1" w:rsidRDefault="0054047D" w:rsidP="0054047D">
      <w:pPr>
        <w:pStyle w:val="Tekstpodstawowy"/>
        <w:jc w:val="center"/>
        <w:rPr>
          <w:rFonts w:ascii="Calibri" w:hAnsi="Calibri" w:cs="Calibri"/>
          <w:bCs/>
          <w:szCs w:val="24"/>
          <w:u w:val="single"/>
        </w:rPr>
      </w:pPr>
      <w:r w:rsidRPr="00425FB1">
        <w:rPr>
          <w:rFonts w:ascii="Calibri" w:hAnsi="Calibri" w:cs="Calibri"/>
          <w:bCs/>
          <w:i w:val="0"/>
          <w:szCs w:val="24"/>
        </w:rPr>
        <w:t>§ 4.</w:t>
      </w:r>
    </w:p>
    <w:p w:rsidR="0054047D" w:rsidRPr="00402111" w:rsidRDefault="0054047D" w:rsidP="0054047D">
      <w:pPr>
        <w:pStyle w:val="Tekstpodstawowy"/>
        <w:rPr>
          <w:rFonts w:ascii="Calibri" w:hAnsi="Calibri" w:cs="Calibri"/>
          <w:b/>
          <w:bCs/>
          <w:szCs w:val="24"/>
          <w:u w:val="single"/>
        </w:rPr>
      </w:pPr>
    </w:p>
    <w:p w:rsidR="0054047D" w:rsidRPr="00402111" w:rsidRDefault="0054047D" w:rsidP="00D30C87">
      <w:pPr>
        <w:pStyle w:val="Akapitzlist"/>
        <w:numPr>
          <w:ilvl w:val="3"/>
          <w:numId w:val="2"/>
        </w:numPr>
        <w:spacing w:after="0" w:line="240" w:lineRule="auto"/>
        <w:ind w:left="426"/>
        <w:jc w:val="both"/>
        <w:rPr>
          <w:rFonts w:cs="Calibri"/>
          <w:sz w:val="24"/>
          <w:szCs w:val="24"/>
        </w:rPr>
      </w:pPr>
      <w:r w:rsidRPr="00402111">
        <w:rPr>
          <w:rFonts w:cs="Calibri"/>
          <w:sz w:val="24"/>
          <w:szCs w:val="24"/>
        </w:rPr>
        <w:t>Celem wychowania przedszkolnego jest wsparcie całościowego rozwoju dziecka poprzez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54047D" w:rsidRPr="00402111" w:rsidRDefault="0054047D" w:rsidP="00D30C87">
      <w:pPr>
        <w:pStyle w:val="Akapitzlist"/>
        <w:numPr>
          <w:ilvl w:val="3"/>
          <w:numId w:val="2"/>
        </w:numPr>
        <w:spacing w:after="0" w:line="240" w:lineRule="auto"/>
        <w:ind w:left="426"/>
        <w:jc w:val="both"/>
        <w:rPr>
          <w:rFonts w:cs="Calibri"/>
          <w:sz w:val="24"/>
          <w:szCs w:val="24"/>
        </w:rPr>
      </w:pPr>
      <w:r w:rsidRPr="00402111">
        <w:rPr>
          <w:rFonts w:cs="Calibri"/>
          <w:sz w:val="24"/>
          <w:szCs w:val="24"/>
        </w:rPr>
        <w:t xml:space="preserve">Cel ten będzie realizowany poprzez następujące zadania: </w:t>
      </w:r>
    </w:p>
    <w:p w:rsidR="0054047D" w:rsidRPr="00402111" w:rsidRDefault="0054047D" w:rsidP="00D30C87">
      <w:pPr>
        <w:numPr>
          <w:ilvl w:val="0"/>
          <w:numId w:val="6"/>
        </w:numPr>
        <w:tabs>
          <w:tab w:val="clear" w:pos="1533"/>
        </w:tabs>
        <w:autoSpaceDE w:val="0"/>
        <w:autoSpaceDN w:val="0"/>
        <w:adjustRightInd w:val="0"/>
        <w:ind w:left="709" w:hanging="240"/>
        <w:jc w:val="both"/>
        <w:rPr>
          <w:rFonts w:ascii="Calibri" w:hAnsi="Calibri" w:cs="Calibri"/>
          <w:color w:val="000000"/>
        </w:rPr>
      </w:pPr>
      <w:r w:rsidRPr="00402111">
        <w:rPr>
          <w:rFonts w:ascii="Calibri" w:hAnsi="Calibri" w:cs="Calibri"/>
          <w:color w:val="000000"/>
        </w:rPr>
        <w:t xml:space="preserve">wspieranie wielokierunkowej aktywności dziecka poprzez organizację warunków sprzyjających nabywaniu doświadczeń w: fizycznym,  emocjonalnym,  społecznym </w:t>
      </w:r>
      <w:r w:rsidRPr="00402111">
        <w:rPr>
          <w:rFonts w:ascii="Calibri" w:hAnsi="Calibri" w:cs="Calibri"/>
          <w:color w:val="000000"/>
        </w:rPr>
        <w:br/>
        <w:t xml:space="preserve">i poznawczym obszarze jego rozwoju; </w:t>
      </w:r>
    </w:p>
    <w:p w:rsidR="0054047D" w:rsidRPr="00402111" w:rsidRDefault="0054047D" w:rsidP="00D30C87">
      <w:pPr>
        <w:numPr>
          <w:ilvl w:val="0"/>
          <w:numId w:val="6"/>
        </w:numPr>
        <w:tabs>
          <w:tab w:val="clear" w:pos="1533"/>
        </w:tabs>
        <w:autoSpaceDE w:val="0"/>
        <w:autoSpaceDN w:val="0"/>
        <w:adjustRightInd w:val="0"/>
        <w:ind w:left="709" w:hanging="240"/>
        <w:jc w:val="both"/>
        <w:rPr>
          <w:rFonts w:ascii="Calibri" w:hAnsi="Calibri" w:cs="Calibri"/>
          <w:color w:val="000000"/>
        </w:rPr>
      </w:pPr>
      <w:r w:rsidRPr="00402111">
        <w:rPr>
          <w:rFonts w:ascii="Calibri" w:hAnsi="Calibri" w:cs="Calibri"/>
          <w:color w:val="000000"/>
        </w:rPr>
        <w:t xml:space="preserve">tworzenie warunków umożliwiających dzieciom swobodny rozwój, zabawę </w:t>
      </w:r>
      <w:r>
        <w:rPr>
          <w:rFonts w:ascii="Calibri" w:hAnsi="Calibri" w:cs="Calibri"/>
          <w:color w:val="000000"/>
        </w:rPr>
        <w:br/>
      </w:r>
      <w:r w:rsidRPr="00402111">
        <w:rPr>
          <w:rFonts w:ascii="Calibri" w:hAnsi="Calibri" w:cs="Calibri"/>
          <w:color w:val="000000"/>
        </w:rPr>
        <w:t>i odpoczynek w poczuciu bezpieczeństwa;</w:t>
      </w:r>
    </w:p>
    <w:p w:rsidR="0054047D" w:rsidRPr="00402111" w:rsidRDefault="0054047D" w:rsidP="00D30C87">
      <w:pPr>
        <w:numPr>
          <w:ilvl w:val="0"/>
          <w:numId w:val="6"/>
        </w:numPr>
        <w:tabs>
          <w:tab w:val="clear" w:pos="1533"/>
        </w:tabs>
        <w:autoSpaceDE w:val="0"/>
        <w:autoSpaceDN w:val="0"/>
        <w:adjustRightInd w:val="0"/>
        <w:ind w:left="709" w:hanging="240"/>
        <w:jc w:val="both"/>
        <w:rPr>
          <w:rFonts w:ascii="Calibri" w:hAnsi="Calibri" w:cs="Calibri"/>
          <w:color w:val="000000"/>
        </w:rPr>
      </w:pPr>
      <w:r w:rsidRPr="00402111">
        <w:rPr>
          <w:rFonts w:ascii="Calibri" w:hAnsi="Calibri" w:cs="Calibri"/>
          <w:color w:val="000000"/>
        </w:rPr>
        <w:t xml:space="preserve">wspieranie aktywności dziecka podnoszącej poziom integracji sensorycznej </w:t>
      </w:r>
      <w:r w:rsidRPr="00402111">
        <w:rPr>
          <w:rFonts w:ascii="Calibri" w:hAnsi="Calibri" w:cs="Calibri"/>
          <w:color w:val="000000"/>
        </w:rPr>
        <w:br/>
        <w:t>i umiejętności korzystania z rozwijających się procesów poznawczych;</w:t>
      </w:r>
    </w:p>
    <w:p w:rsidR="0054047D" w:rsidRPr="00402111" w:rsidRDefault="0054047D" w:rsidP="00D30C87">
      <w:pPr>
        <w:numPr>
          <w:ilvl w:val="0"/>
          <w:numId w:val="6"/>
        </w:numPr>
        <w:tabs>
          <w:tab w:val="clear" w:pos="1533"/>
        </w:tabs>
        <w:autoSpaceDE w:val="0"/>
        <w:autoSpaceDN w:val="0"/>
        <w:adjustRightInd w:val="0"/>
        <w:ind w:left="709" w:hanging="240"/>
        <w:jc w:val="both"/>
        <w:rPr>
          <w:rFonts w:ascii="Calibri" w:hAnsi="Calibri" w:cs="Calibri"/>
          <w:color w:val="000000"/>
        </w:rPr>
      </w:pPr>
      <w:r w:rsidRPr="00402111">
        <w:rPr>
          <w:rFonts w:ascii="Calibri" w:hAnsi="Calibri" w:cs="Calibri"/>
          <w:color w:val="000000"/>
        </w:rPr>
        <w:t>zapewnienie prawidłowej organizacji warunków sprzyjających nabywaniu przez dzieci doświadczeń, które umożliwią im ciągłość procesów adaptacji oraz pomoc dzieciom rozwijającym się w sposób nieharmonijny, wolniejszy lub przyspieszony;</w:t>
      </w:r>
    </w:p>
    <w:p w:rsidR="0054047D" w:rsidRPr="00402111" w:rsidRDefault="0054047D" w:rsidP="00D30C87">
      <w:pPr>
        <w:numPr>
          <w:ilvl w:val="0"/>
          <w:numId w:val="6"/>
        </w:numPr>
        <w:tabs>
          <w:tab w:val="clear" w:pos="1533"/>
        </w:tabs>
        <w:autoSpaceDE w:val="0"/>
        <w:autoSpaceDN w:val="0"/>
        <w:adjustRightInd w:val="0"/>
        <w:ind w:left="709" w:hanging="240"/>
        <w:jc w:val="both"/>
        <w:rPr>
          <w:rFonts w:ascii="Calibri" w:hAnsi="Calibri" w:cs="Calibri"/>
          <w:color w:val="000000"/>
        </w:rPr>
      </w:pPr>
      <w:r w:rsidRPr="00402111">
        <w:rPr>
          <w:rFonts w:ascii="Calibri" w:hAnsi="Calibri" w:cs="Calibri"/>
          <w:color w:val="000000"/>
        </w:rPr>
        <w:t xml:space="preserve">dobór treści adekwatnych do poziomu rozwoju dziecka, możliwości percepcyjnych </w:t>
      </w:r>
      <w:r w:rsidRPr="00402111">
        <w:rPr>
          <w:rFonts w:ascii="Calibri" w:hAnsi="Calibri" w:cs="Calibri"/>
          <w:color w:val="000000"/>
        </w:rPr>
        <w:br/>
        <w:t>i rozumowania, z poszanowaniem indywidualnych potrzeb i zainteresowań;</w:t>
      </w:r>
    </w:p>
    <w:p w:rsidR="0054047D" w:rsidRPr="00402111" w:rsidRDefault="0054047D" w:rsidP="00D30C87">
      <w:pPr>
        <w:numPr>
          <w:ilvl w:val="0"/>
          <w:numId w:val="6"/>
        </w:numPr>
        <w:tabs>
          <w:tab w:val="clear" w:pos="1533"/>
        </w:tabs>
        <w:autoSpaceDE w:val="0"/>
        <w:autoSpaceDN w:val="0"/>
        <w:adjustRightInd w:val="0"/>
        <w:ind w:left="709" w:hanging="240"/>
        <w:jc w:val="both"/>
        <w:rPr>
          <w:rFonts w:ascii="Calibri" w:hAnsi="Calibri" w:cs="Calibri"/>
          <w:color w:val="000000"/>
        </w:rPr>
      </w:pPr>
      <w:r w:rsidRPr="00402111">
        <w:rPr>
          <w:rFonts w:ascii="Calibri" w:hAnsi="Calibri" w:cs="Calibri"/>
          <w:color w:val="000000"/>
        </w:rPr>
        <w:t>wzmacnianie poczucia wartości, indywidualność, oryginalność dziecka oraz potrzeby tworzenia relacji osobowych i uczestnictwa w grupie;</w:t>
      </w:r>
    </w:p>
    <w:p w:rsidR="0054047D" w:rsidRPr="00402111" w:rsidRDefault="0054047D" w:rsidP="00D30C87">
      <w:pPr>
        <w:numPr>
          <w:ilvl w:val="0"/>
          <w:numId w:val="6"/>
        </w:numPr>
        <w:tabs>
          <w:tab w:val="clear" w:pos="1533"/>
        </w:tabs>
        <w:autoSpaceDE w:val="0"/>
        <w:autoSpaceDN w:val="0"/>
        <w:adjustRightInd w:val="0"/>
        <w:ind w:left="709" w:hanging="240"/>
        <w:jc w:val="both"/>
        <w:rPr>
          <w:rFonts w:ascii="Calibri" w:hAnsi="Calibri" w:cs="Calibri"/>
          <w:color w:val="000000"/>
        </w:rPr>
      </w:pPr>
      <w:r w:rsidRPr="00402111">
        <w:rPr>
          <w:rFonts w:ascii="Calibri" w:hAnsi="Calibri" w:cs="Calibri"/>
          <w:color w:val="000000"/>
        </w:rPr>
        <w:t>tworzenie sytuacji sprzyjających rozwojowi nawyków i zachowań prowadzących do samodzielności, dbania o zdrowie, sprawność ruchową i bezpieczeństwo, w tym bezpieczeństwo w ruchu drogowym;</w:t>
      </w:r>
    </w:p>
    <w:p w:rsidR="0054047D" w:rsidRPr="00402111" w:rsidRDefault="0054047D" w:rsidP="00D30C87">
      <w:pPr>
        <w:numPr>
          <w:ilvl w:val="0"/>
          <w:numId w:val="6"/>
        </w:numPr>
        <w:tabs>
          <w:tab w:val="clear" w:pos="1533"/>
        </w:tabs>
        <w:autoSpaceDE w:val="0"/>
        <w:autoSpaceDN w:val="0"/>
        <w:adjustRightInd w:val="0"/>
        <w:ind w:left="709" w:hanging="240"/>
        <w:jc w:val="both"/>
        <w:rPr>
          <w:rFonts w:ascii="Calibri" w:hAnsi="Calibri" w:cs="Calibri"/>
          <w:color w:val="000000"/>
        </w:rPr>
      </w:pPr>
      <w:r w:rsidRPr="00402111">
        <w:rPr>
          <w:rFonts w:ascii="Calibri" w:hAnsi="Calibri" w:cs="Calibri"/>
          <w:color w:val="000000"/>
        </w:rPr>
        <w:t xml:space="preserve">przygotowywanie do rozumienia emocji, uczuć własnych i innych ludzi oraz dbanie </w:t>
      </w:r>
      <w:r w:rsidRPr="00402111">
        <w:rPr>
          <w:rFonts w:ascii="Calibri" w:hAnsi="Calibri" w:cs="Calibri"/>
          <w:color w:val="000000"/>
        </w:rPr>
        <w:br/>
        <w:t>o zdrowie psychiczne, realizowane m.in. z wykorzystaniem naturalnych sytuacji, pojawiających się w przedszkolu oraz sytuacji zadaniowych, uwzględniających treści adekwatne do indywidualnych możliwości i oczekiwań rozwojowych dzieci;</w:t>
      </w:r>
    </w:p>
    <w:p w:rsidR="0054047D" w:rsidRPr="00402111" w:rsidRDefault="0054047D" w:rsidP="00D30C87">
      <w:pPr>
        <w:numPr>
          <w:ilvl w:val="0"/>
          <w:numId w:val="6"/>
        </w:numPr>
        <w:tabs>
          <w:tab w:val="clear" w:pos="1533"/>
        </w:tabs>
        <w:autoSpaceDE w:val="0"/>
        <w:autoSpaceDN w:val="0"/>
        <w:adjustRightInd w:val="0"/>
        <w:ind w:left="709" w:hanging="240"/>
        <w:jc w:val="both"/>
        <w:rPr>
          <w:rFonts w:ascii="Calibri" w:hAnsi="Calibri" w:cs="Calibri"/>
          <w:color w:val="000000"/>
        </w:rPr>
      </w:pPr>
      <w:r w:rsidRPr="00402111">
        <w:rPr>
          <w:rFonts w:ascii="Calibri" w:hAnsi="Calibri" w:cs="Calibri"/>
          <w:color w:val="000000"/>
        </w:rPr>
        <w:t>tworzenie sytuacji edukacyjnych budujących wrażliwość dziecka, w tym wrażliwość estetyczną, w odniesieniu do wielu sfer aktywności człowieka: mowy, zachowania, ruchu, środowiska, ubioru, muzyki, tańca, śpiewu, teatru, plastyki;</w:t>
      </w:r>
    </w:p>
    <w:p w:rsidR="0054047D" w:rsidRPr="00402111" w:rsidRDefault="0054047D" w:rsidP="00D30C87">
      <w:pPr>
        <w:numPr>
          <w:ilvl w:val="0"/>
          <w:numId w:val="6"/>
        </w:numPr>
        <w:tabs>
          <w:tab w:val="clear" w:pos="1533"/>
        </w:tabs>
        <w:autoSpaceDE w:val="0"/>
        <w:autoSpaceDN w:val="0"/>
        <w:adjustRightInd w:val="0"/>
        <w:ind w:left="709" w:hanging="360"/>
        <w:jc w:val="both"/>
        <w:rPr>
          <w:rFonts w:ascii="Calibri" w:hAnsi="Calibri" w:cs="Calibri"/>
          <w:color w:val="000000"/>
        </w:rPr>
      </w:pPr>
      <w:r w:rsidRPr="00402111">
        <w:rPr>
          <w:rFonts w:ascii="Calibri" w:hAnsi="Calibri" w:cs="Calibri"/>
          <w:color w:val="000000"/>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54047D" w:rsidRPr="00402111" w:rsidRDefault="0054047D" w:rsidP="00D30C87">
      <w:pPr>
        <w:numPr>
          <w:ilvl w:val="0"/>
          <w:numId w:val="6"/>
        </w:numPr>
        <w:tabs>
          <w:tab w:val="clear" w:pos="1533"/>
          <w:tab w:val="num" w:pos="709"/>
        </w:tabs>
        <w:autoSpaceDE w:val="0"/>
        <w:autoSpaceDN w:val="0"/>
        <w:adjustRightInd w:val="0"/>
        <w:ind w:left="709" w:hanging="360"/>
        <w:jc w:val="both"/>
        <w:rPr>
          <w:rFonts w:ascii="Calibri" w:hAnsi="Calibri" w:cs="Calibri"/>
          <w:color w:val="000000"/>
        </w:rPr>
      </w:pPr>
      <w:r w:rsidRPr="00402111">
        <w:rPr>
          <w:rFonts w:ascii="Calibri" w:hAnsi="Calibri" w:cs="Calibri"/>
          <w:color w:val="000000"/>
        </w:rPr>
        <w:t>tworzenie warunków umożliwiających bezpieczną, samodzielną eksplorację elementów techniki w otoczeniu, konstruowania, majsterkowania, prezentowania wytworów pracy;</w:t>
      </w:r>
    </w:p>
    <w:p w:rsidR="0054047D" w:rsidRPr="00402111" w:rsidRDefault="0054047D" w:rsidP="00D30C87">
      <w:pPr>
        <w:numPr>
          <w:ilvl w:val="0"/>
          <w:numId w:val="6"/>
        </w:numPr>
        <w:tabs>
          <w:tab w:val="clear" w:pos="1533"/>
          <w:tab w:val="num" w:pos="709"/>
        </w:tabs>
        <w:autoSpaceDE w:val="0"/>
        <w:autoSpaceDN w:val="0"/>
        <w:adjustRightInd w:val="0"/>
        <w:ind w:left="709" w:hanging="360"/>
        <w:jc w:val="both"/>
        <w:rPr>
          <w:rFonts w:ascii="Calibri" w:hAnsi="Calibri" w:cs="Calibri"/>
          <w:color w:val="000000"/>
        </w:rPr>
      </w:pPr>
      <w:r w:rsidRPr="00402111">
        <w:rPr>
          <w:rFonts w:ascii="Calibri" w:hAnsi="Calibri" w:cs="Calibri"/>
          <w:color w:val="000000"/>
        </w:rPr>
        <w:t>współdziałanie z rodzicami, różnymi środowiskami, organizacjami i instytucjami, uznanymi przez rodziców za źródło istotnych wartości, na rzecz rozwoju dziecka;</w:t>
      </w:r>
    </w:p>
    <w:p w:rsidR="0054047D" w:rsidRPr="00402111" w:rsidRDefault="0054047D" w:rsidP="00D30C87">
      <w:pPr>
        <w:numPr>
          <w:ilvl w:val="0"/>
          <w:numId w:val="6"/>
        </w:numPr>
        <w:tabs>
          <w:tab w:val="clear" w:pos="1533"/>
          <w:tab w:val="num" w:pos="709"/>
        </w:tabs>
        <w:autoSpaceDE w:val="0"/>
        <w:autoSpaceDN w:val="0"/>
        <w:adjustRightInd w:val="0"/>
        <w:ind w:left="709" w:hanging="360"/>
        <w:jc w:val="both"/>
        <w:rPr>
          <w:rFonts w:ascii="Calibri" w:hAnsi="Calibri" w:cs="Calibri"/>
          <w:color w:val="000000"/>
        </w:rPr>
      </w:pPr>
      <w:r w:rsidRPr="00402111">
        <w:rPr>
          <w:rFonts w:ascii="Calibri" w:hAnsi="Calibri" w:cs="Calibri"/>
          <w:color w:val="000000"/>
        </w:rPr>
        <w:t>kreowanie, wspólne z wymienionymi podmiotami, sytuacji prowadzących do poznania przez dziecko wartości i norm społecznych, który</w:t>
      </w:r>
      <w:r w:rsidR="00D12676">
        <w:rPr>
          <w:rFonts w:ascii="Calibri" w:hAnsi="Calibri" w:cs="Calibri"/>
          <w:color w:val="000000"/>
        </w:rPr>
        <w:t xml:space="preserve">ch źródłem jest rodzina, grupa </w:t>
      </w:r>
      <w:r w:rsidRPr="00402111">
        <w:rPr>
          <w:rFonts w:ascii="Calibri" w:hAnsi="Calibri" w:cs="Calibri"/>
          <w:color w:val="000000"/>
        </w:rPr>
        <w:t>w przedszkolu, inne dorosłe osoby, w tym osoby starsze, oraz rozwijania zachowań wynikających z wartości możliwych do zrozumienia na tym etapie rozwoju;</w:t>
      </w:r>
    </w:p>
    <w:p w:rsidR="0054047D" w:rsidRPr="00402111" w:rsidRDefault="0054047D" w:rsidP="00D30C87">
      <w:pPr>
        <w:numPr>
          <w:ilvl w:val="0"/>
          <w:numId w:val="6"/>
        </w:numPr>
        <w:tabs>
          <w:tab w:val="clear" w:pos="1533"/>
          <w:tab w:val="num" w:pos="709"/>
        </w:tabs>
        <w:autoSpaceDE w:val="0"/>
        <w:autoSpaceDN w:val="0"/>
        <w:adjustRightInd w:val="0"/>
        <w:ind w:left="709" w:hanging="360"/>
        <w:jc w:val="both"/>
        <w:rPr>
          <w:rFonts w:ascii="Calibri" w:hAnsi="Calibri" w:cs="Calibri"/>
          <w:color w:val="000000"/>
        </w:rPr>
      </w:pPr>
      <w:r w:rsidRPr="00402111">
        <w:rPr>
          <w:rFonts w:ascii="Calibri" w:hAnsi="Calibri" w:cs="Calibri"/>
          <w:color w:val="000000"/>
        </w:rPr>
        <w:t xml:space="preserve">systematyczne uzupełnianie za zgodą rodziców realizowanych treści wychowawczych </w:t>
      </w:r>
      <w:r w:rsidRPr="00402111">
        <w:rPr>
          <w:rFonts w:ascii="Calibri" w:hAnsi="Calibri" w:cs="Calibri"/>
          <w:color w:val="000000"/>
        </w:rPr>
        <w:br/>
        <w:t>o nowe zagadnienia, wynikające z pojawienia się w otoczeniu dziecka zmian i zjawisk istotnych dla jego bezpieczeństwa i harmonijnego rozwoju;</w:t>
      </w:r>
    </w:p>
    <w:p w:rsidR="0054047D" w:rsidRPr="00402111" w:rsidRDefault="0054047D" w:rsidP="00D30C87">
      <w:pPr>
        <w:numPr>
          <w:ilvl w:val="0"/>
          <w:numId w:val="6"/>
        </w:numPr>
        <w:tabs>
          <w:tab w:val="clear" w:pos="1533"/>
          <w:tab w:val="num" w:pos="709"/>
        </w:tabs>
        <w:autoSpaceDE w:val="0"/>
        <w:autoSpaceDN w:val="0"/>
        <w:adjustRightInd w:val="0"/>
        <w:ind w:left="709" w:hanging="360"/>
        <w:jc w:val="both"/>
        <w:rPr>
          <w:rFonts w:ascii="Calibri" w:hAnsi="Calibri" w:cs="Calibri"/>
          <w:color w:val="000000"/>
        </w:rPr>
      </w:pPr>
      <w:r w:rsidRPr="00402111">
        <w:rPr>
          <w:rFonts w:ascii="Calibri" w:hAnsi="Calibri" w:cs="Calibri"/>
          <w:color w:val="000000"/>
        </w:rPr>
        <w:t>systematyczne wspieranie rozwoju mechanizmów uczenia się dziecka, prowadzące do osiągnięcia przez nie poziomu umożliwiającego podjęcie nauki w szkole;</w:t>
      </w:r>
    </w:p>
    <w:p w:rsidR="0054047D" w:rsidRPr="00402111" w:rsidRDefault="0054047D" w:rsidP="00D30C87">
      <w:pPr>
        <w:numPr>
          <w:ilvl w:val="0"/>
          <w:numId w:val="6"/>
        </w:numPr>
        <w:tabs>
          <w:tab w:val="clear" w:pos="1533"/>
          <w:tab w:val="num" w:pos="709"/>
        </w:tabs>
        <w:autoSpaceDE w:val="0"/>
        <w:autoSpaceDN w:val="0"/>
        <w:adjustRightInd w:val="0"/>
        <w:ind w:left="709" w:hanging="360"/>
        <w:jc w:val="both"/>
        <w:rPr>
          <w:rFonts w:ascii="Calibri" w:hAnsi="Calibri" w:cs="Calibri"/>
          <w:color w:val="000000"/>
        </w:rPr>
      </w:pPr>
      <w:r w:rsidRPr="00402111">
        <w:rPr>
          <w:rFonts w:ascii="Calibri" w:hAnsi="Calibri" w:cs="Calibri"/>
          <w:color w:val="000000"/>
        </w:rPr>
        <w:t>tworzenie sytuacji edukacyjnych sprzyjających budowaniu zainteresowania dziecka językiem obcym nowożytnym, chęci poznawania innych kultur.</w:t>
      </w:r>
    </w:p>
    <w:p w:rsidR="00BE4498" w:rsidRDefault="00BE4498" w:rsidP="00644F1A">
      <w:pPr>
        <w:pStyle w:val="Default"/>
        <w:rPr>
          <w:rFonts w:ascii="Calibri" w:hAnsi="Calibri" w:cs="Calibri"/>
          <w:b/>
          <w:bCs/>
        </w:rPr>
      </w:pPr>
    </w:p>
    <w:p w:rsidR="00ED3819" w:rsidRPr="00644F1A" w:rsidRDefault="0054047D" w:rsidP="004B69C7">
      <w:pPr>
        <w:pStyle w:val="Default"/>
        <w:jc w:val="center"/>
        <w:rPr>
          <w:rFonts w:ascii="Calibri" w:hAnsi="Calibri" w:cs="Calibri"/>
          <w:bCs/>
        </w:rPr>
      </w:pPr>
      <w:r w:rsidRPr="00644F1A">
        <w:rPr>
          <w:rFonts w:ascii="Calibri" w:hAnsi="Calibri" w:cs="Calibri"/>
          <w:bCs/>
        </w:rPr>
        <w:t>§ 5</w:t>
      </w:r>
      <w:r w:rsidR="00BE4498" w:rsidRPr="00644F1A">
        <w:rPr>
          <w:rFonts w:ascii="Calibri" w:hAnsi="Calibri" w:cs="Calibri"/>
          <w:bCs/>
        </w:rPr>
        <w:t>.</w:t>
      </w:r>
    </w:p>
    <w:p w:rsidR="004B69C7" w:rsidRPr="00402111" w:rsidRDefault="004B69C7" w:rsidP="00D30C87">
      <w:pPr>
        <w:pStyle w:val="Default"/>
        <w:jc w:val="center"/>
        <w:rPr>
          <w:rFonts w:ascii="Calibri" w:hAnsi="Calibri" w:cs="Calibri"/>
          <w:b/>
          <w:bCs/>
        </w:rPr>
      </w:pPr>
    </w:p>
    <w:p w:rsidR="006F1240" w:rsidRPr="00402111" w:rsidRDefault="00ED3819" w:rsidP="00D30C87">
      <w:pPr>
        <w:numPr>
          <w:ilvl w:val="0"/>
          <w:numId w:val="4"/>
        </w:numPr>
        <w:tabs>
          <w:tab w:val="left" w:pos="284"/>
        </w:tabs>
        <w:suppressAutoHyphens/>
        <w:ind w:left="284" w:hanging="284"/>
        <w:jc w:val="both"/>
        <w:rPr>
          <w:rFonts w:ascii="Calibri" w:hAnsi="Calibri" w:cs="Calibri"/>
        </w:rPr>
      </w:pPr>
      <w:r w:rsidRPr="00402111">
        <w:rPr>
          <w:rFonts w:ascii="Calibri" w:hAnsi="Calibri" w:cs="Calibri"/>
        </w:rPr>
        <w:t xml:space="preserve">Szkoła realizuje cele i zadania wynikające z przepisów prawa oświatowego oraz uwzględniające program wychowawczo-profilaktyczny szkoły, obejmujący treści </w:t>
      </w:r>
      <w:r w:rsidR="004D0878">
        <w:rPr>
          <w:rFonts w:ascii="Calibri" w:hAnsi="Calibri" w:cs="Calibri"/>
        </w:rPr>
        <w:br/>
      </w:r>
      <w:r w:rsidRPr="00402111">
        <w:rPr>
          <w:rFonts w:ascii="Calibri" w:hAnsi="Calibri" w:cs="Calibri"/>
        </w:rPr>
        <w:t>i działania o charakterze wyc</w:t>
      </w:r>
      <w:r w:rsidR="00506700" w:rsidRPr="00402111">
        <w:rPr>
          <w:rFonts w:ascii="Calibri" w:hAnsi="Calibri" w:cs="Calibri"/>
        </w:rPr>
        <w:t>howawczym skierowane do uczniów</w:t>
      </w:r>
      <w:r w:rsidRPr="00402111">
        <w:rPr>
          <w:rFonts w:ascii="Calibri" w:hAnsi="Calibri" w:cs="Calibri"/>
        </w:rPr>
        <w:t xml:space="preserve"> oraz treści i działania </w:t>
      </w:r>
      <w:r w:rsidR="004D0878">
        <w:rPr>
          <w:rFonts w:ascii="Calibri" w:hAnsi="Calibri" w:cs="Calibri"/>
        </w:rPr>
        <w:br/>
      </w:r>
      <w:r w:rsidRPr="00402111">
        <w:rPr>
          <w:rFonts w:ascii="Calibri" w:hAnsi="Calibri" w:cs="Calibri"/>
        </w:rPr>
        <w:t xml:space="preserve">o charakterze profilaktycznym dostosowane do potrzeb rozwojowych uczniów, </w:t>
      </w:r>
      <w:r w:rsidR="00506700" w:rsidRPr="00402111">
        <w:rPr>
          <w:rFonts w:ascii="Calibri" w:hAnsi="Calibri" w:cs="Calibri"/>
        </w:rPr>
        <w:t>uwzględniające szkolny zestaw programów nauczania.</w:t>
      </w:r>
    </w:p>
    <w:p w:rsidR="00506700" w:rsidRPr="00402111" w:rsidRDefault="00506700" w:rsidP="00D30C87">
      <w:pPr>
        <w:numPr>
          <w:ilvl w:val="0"/>
          <w:numId w:val="4"/>
        </w:numPr>
        <w:tabs>
          <w:tab w:val="left" w:pos="284"/>
        </w:tabs>
        <w:suppressAutoHyphens/>
        <w:ind w:left="284" w:hanging="284"/>
        <w:jc w:val="both"/>
        <w:rPr>
          <w:rFonts w:ascii="Calibri" w:hAnsi="Calibri" w:cs="Calibri"/>
        </w:rPr>
      </w:pPr>
      <w:r w:rsidRPr="00402111">
        <w:rPr>
          <w:rFonts w:ascii="Calibri" w:hAnsi="Calibri" w:cs="Calibri"/>
        </w:rPr>
        <w:t>Celem kształcenia w szkole jest przede wszystkim dbałość o integralny rozwój biologiczny, poznawczy, emocjonalny i moralny ucznia.</w:t>
      </w:r>
    </w:p>
    <w:p w:rsidR="00ED3819" w:rsidRPr="00402111" w:rsidRDefault="00ED3819" w:rsidP="00D30C87">
      <w:pPr>
        <w:numPr>
          <w:ilvl w:val="0"/>
          <w:numId w:val="4"/>
        </w:numPr>
        <w:tabs>
          <w:tab w:val="left" w:pos="284"/>
        </w:tabs>
        <w:suppressAutoHyphens/>
        <w:ind w:left="284" w:hanging="284"/>
        <w:jc w:val="both"/>
        <w:rPr>
          <w:rFonts w:ascii="Calibri" w:hAnsi="Calibri" w:cs="Calibri"/>
        </w:rPr>
      </w:pPr>
      <w:r w:rsidRPr="00402111">
        <w:rPr>
          <w:rFonts w:ascii="Calibri" w:hAnsi="Calibri" w:cs="Calibri"/>
        </w:rPr>
        <w:t xml:space="preserve">Szkoła w szczególności realizuje następujące </w:t>
      </w:r>
      <w:r w:rsidR="00506700" w:rsidRPr="00402111">
        <w:rPr>
          <w:rFonts w:ascii="Calibri" w:hAnsi="Calibri" w:cs="Calibri"/>
        </w:rPr>
        <w:t>zadania</w:t>
      </w:r>
      <w:r w:rsidRPr="00402111">
        <w:rPr>
          <w:rFonts w:ascii="Calibri" w:hAnsi="Calibri" w:cs="Calibri"/>
        </w:rPr>
        <w:t>:</w:t>
      </w:r>
    </w:p>
    <w:p w:rsidR="00ED3819" w:rsidRPr="00402111" w:rsidRDefault="00ED3819" w:rsidP="00D30C87">
      <w:pPr>
        <w:pStyle w:val="Default"/>
        <w:numPr>
          <w:ilvl w:val="0"/>
          <w:numId w:val="61"/>
        </w:numPr>
        <w:jc w:val="both"/>
        <w:rPr>
          <w:rFonts w:ascii="Calibri" w:hAnsi="Calibri" w:cs="Calibri"/>
        </w:rPr>
      </w:pPr>
      <w:r w:rsidRPr="00402111">
        <w:rPr>
          <w:rFonts w:ascii="Calibri" w:hAnsi="Calibri" w:cs="Calibri"/>
        </w:rPr>
        <w:t>prowadzi uczniów do nabywania i rozwijania umiejętności poprawnego i swobodnego wypowiadania się, czytania i pis</w:t>
      </w:r>
      <w:r w:rsidR="00BD2083">
        <w:rPr>
          <w:rFonts w:ascii="Calibri" w:hAnsi="Calibri" w:cs="Calibri"/>
        </w:rPr>
        <w:t xml:space="preserve">ania, wykonywania działań arytmetycznych, </w:t>
      </w:r>
      <w:r w:rsidRPr="00402111">
        <w:rPr>
          <w:rFonts w:ascii="Calibri" w:hAnsi="Calibri" w:cs="Calibri"/>
        </w:rPr>
        <w:t>posługiwania się prostymi narzędziami i kształtowania nawyków społecznego współżycia;</w:t>
      </w:r>
    </w:p>
    <w:p w:rsidR="00ED3819" w:rsidRPr="00402111" w:rsidRDefault="00ED3819" w:rsidP="00D30C87">
      <w:pPr>
        <w:pStyle w:val="Tekstpodstawowy"/>
        <w:numPr>
          <w:ilvl w:val="0"/>
          <w:numId w:val="2"/>
        </w:numPr>
        <w:ind w:left="720"/>
        <w:rPr>
          <w:rFonts w:ascii="Calibri" w:hAnsi="Calibri" w:cs="Calibri"/>
          <w:b/>
          <w:szCs w:val="24"/>
        </w:rPr>
      </w:pPr>
      <w:r w:rsidRPr="00402111">
        <w:rPr>
          <w:rFonts w:ascii="Calibri" w:hAnsi="Calibri" w:cs="Calibri"/>
          <w:i w:val="0"/>
          <w:szCs w:val="24"/>
        </w:rPr>
        <w:t xml:space="preserve">rozwija poznawcze możliwości uczniów tak, aby mogli oni przechodzić od dziecięcego </w:t>
      </w:r>
      <w:r w:rsidRPr="00402111">
        <w:rPr>
          <w:rFonts w:ascii="Calibri" w:hAnsi="Calibri" w:cs="Calibri"/>
          <w:i w:val="0"/>
          <w:szCs w:val="24"/>
        </w:rPr>
        <w:br/>
        <w:t>do bardziej dojrzałego i uporządkowanego rozumienia świata</w:t>
      </w:r>
      <w:r w:rsidRPr="00402111">
        <w:rPr>
          <w:rFonts w:ascii="Calibri" w:hAnsi="Calibri" w:cs="Calibri"/>
          <w:b/>
          <w:szCs w:val="24"/>
        </w:rPr>
        <w:t xml:space="preserve">; </w:t>
      </w:r>
    </w:p>
    <w:p w:rsidR="00ED3819" w:rsidRPr="00402111" w:rsidRDefault="00ED3819" w:rsidP="00D30C87">
      <w:pPr>
        <w:pStyle w:val="Default"/>
        <w:numPr>
          <w:ilvl w:val="0"/>
          <w:numId w:val="2"/>
        </w:numPr>
        <w:ind w:left="720"/>
        <w:jc w:val="both"/>
        <w:rPr>
          <w:rFonts w:ascii="Calibri" w:hAnsi="Calibri" w:cs="Calibri"/>
        </w:rPr>
      </w:pPr>
      <w:r w:rsidRPr="00402111">
        <w:rPr>
          <w:rFonts w:ascii="Calibri" w:hAnsi="Calibri" w:cs="Calibri"/>
        </w:rPr>
        <w:t>zapewnia opanowanie wymaganych pojęć i zdobywanie rzetelnej wiedzy na poziomie umożliwiającym co najmniej kontynuację nauki na następnym etapie kształcenia;</w:t>
      </w:r>
    </w:p>
    <w:p w:rsidR="00ED3819" w:rsidRPr="00402111" w:rsidRDefault="00ED3819" w:rsidP="00D30C87">
      <w:pPr>
        <w:pStyle w:val="Default"/>
        <w:numPr>
          <w:ilvl w:val="0"/>
          <w:numId w:val="2"/>
        </w:numPr>
        <w:ind w:left="720"/>
        <w:jc w:val="both"/>
        <w:rPr>
          <w:rFonts w:ascii="Calibri" w:hAnsi="Calibri" w:cs="Calibri"/>
        </w:rPr>
      </w:pPr>
      <w:r w:rsidRPr="00402111">
        <w:rPr>
          <w:rFonts w:ascii="Calibri" w:hAnsi="Calibri" w:cs="Calibri"/>
        </w:rPr>
        <w:t xml:space="preserve">rozwija i przekształca spontaniczną motywację poznawczą w motywację świadomą, zapewnia dochodzenie do rozumienia, a nie tylko do pamięciowego opanowania przekazywanych treści, przygotowuje do podejmowania zadań wymagających systematycznego i dłuższego wysiłku intelektualnego oraz fizycznego; </w:t>
      </w:r>
    </w:p>
    <w:p w:rsidR="00ED3819" w:rsidRDefault="00ED3819" w:rsidP="00D30C87">
      <w:pPr>
        <w:pStyle w:val="Default"/>
        <w:numPr>
          <w:ilvl w:val="0"/>
          <w:numId w:val="2"/>
        </w:numPr>
        <w:ind w:left="720"/>
        <w:jc w:val="both"/>
        <w:rPr>
          <w:rFonts w:ascii="Calibri" w:hAnsi="Calibri" w:cs="Calibri"/>
        </w:rPr>
      </w:pPr>
      <w:r w:rsidRPr="00402111">
        <w:rPr>
          <w:rFonts w:ascii="Calibri" w:hAnsi="Calibri" w:cs="Calibri"/>
        </w:rPr>
        <w:t xml:space="preserve">rozwija zdolności myślenia analitycznego i syntetycznego, traktowania wiadomości przedmiotowych stanowiących wartość poznawczą samą w sobie, w sposób integralny prowadzący do lepszego rozumienia świata, ludzi i siebie; </w:t>
      </w:r>
    </w:p>
    <w:p w:rsidR="00ED3819" w:rsidRDefault="00ED3819" w:rsidP="00D30C87">
      <w:pPr>
        <w:pStyle w:val="Default"/>
        <w:numPr>
          <w:ilvl w:val="0"/>
          <w:numId w:val="2"/>
        </w:numPr>
        <w:ind w:left="720"/>
        <w:jc w:val="both"/>
        <w:rPr>
          <w:rFonts w:ascii="Calibri" w:hAnsi="Calibri" w:cs="Calibri"/>
        </w:rPr>
      </w:pPr>
      <w:r w:rsidRPr="00BD2083">
        <w:rPr>
          <w:rFonts w:ascii="Calibri" w:hAnsi="Calibri" w:cs="Calibri"/>
        </w:rPr>
        <w:t>dba o rozwój moralny i duchowy dziecka;</w:t>
      </w:r>
    </w:p>
    <w:p w:rsidR="00ED3819" w:rsidRPr="00BD2083" w:rsidRDefault="00ED3819" w:rsidP="00D30C87">
      <w:pPr>
        <w:pStyle w:val="Default"/>
        <w:numPr>
          <w:ilvl w:val="0"/>
          <w:numId w:val="2"/>
        </w:numPr>
        <w:ind w:left="720"/>
        <w:jc w:val="both"/>
        <w:rPr>
          <w:rFonts w:ascii="Calibri" w:hAnsi="Calibri" w:cs="Calibri"/>
        </w:rPr>
      </w:pPr>
      <w:r w:rsidRPr="00BD2083">
        <w:rPr>
          <w:rFonts w:ascii="Calibri" w:hAnsi="Calibri" w:cs="Calibri"/>
        </w:rPr>
        <w:t xml:space="preserve">uczy pozytywnych zachowań w stosunkach międzyludzkich; </w:t>
      </w:r>
    </w:p>
    <w:p w:rsidR="00ED3819" w:rsidRPr="00402111" w:rsidRDefault="00ED3819" w:rsidP="00D30C87">
      <w:pPr>
        <w:pStyle w:val="Default"/>
        <w:numPr>
          <w:ilvl w:val="0"/>
          <w:numId w:val="2"/>
        </w:numPr>
        <w:ind w:left="720"/>
        <w:jc w:val="both"/>
        <w:rPr>
          <w:rFonts w:ascii="Calibri" w:hAnsi="Calibri" w:cs="Calibri"/>
        </w:rPr>
      </w:pPr>
      <w:r w:rsidRPr="00402111">
        <w:rPr>
          <w:rFonts w:ascii="Calibri" w:hAnsi="Calibri" w:cs="Calibri"/>
        </w:rPr>
        <w:t xml:space="preserve">rozbudza i rozwija wrażliwość estetyczną i moralną dziecka oraz jego indywidualne zdolności twórcze; </w:t>
      </w:r>
    </w:p>
    <w:p w:rsidR="00ED3819" w:rsidRPr="00402111" w:rsidRDefault="00ED3819" w:rsidP="00D30C87">
      <w:pPr>
        <w:pStyle w:val="Default"/>
        <w:numPr>
          <w:ilvl w:val="0"/>
          <w:numId w:val="2"/>
        </w:numPr>
        <w:ind w:left="720"/>
        <w:jc w:val="both"/>
        <w:rPr>
          <w:rFonts w:ascii="Calibri" w:hAnsi="Calibri" w:cs="Calibri"/>
        </w:rPr>
      </w:pPr>
      <w:r w:rsidRPr="00402111">
        <w:rPr>
          <w:rFonts w:ascii="Calibri" w:hAnsi="Calibri" w:cs="Calibri"/>
        </w:rPr>
        <w:t xml:space="preserve">rozwija zdolność odróżniania świata rzeczywistego od wyobrażonego oraz postaci realistycznych od fantastycznych; </w:t>
      </w:r>
    </w:p>
    <w:p w:rsidR="00ED3819" w:rsidRPr="00402111" w:rsidRDefault="00ED3819" w:rsidP="00D30C87">
      <w:pPr>
        <w:pStyle w:val="Default"/>
        <w:numPr>
          <w:ilvl w:val="0"/>
          <w:numId w:val="2"/>
        </w:numPr>
        <w:ind w:left="720"/>
        <w:jc w:val="both"/>
        <w:rPr>
          <w:rFonts w:ascii="Calibri" w:hAnsi="Calibri" w:cs="Calibri"/>
        </w:rPr>
      </w:pPr>
      <w:r w:rsidRPr="00402111">
        <w:rPr>
          <w:rFonts w:ascii="Calibri" w:hAnsi="Calibri" w:cs="Calibri"/>
        </w:rPr>
        <w:t xml:space="preserve">rozwija umiejętności dziecka poznawania siebie oraz otoczenia rodzinnego, społecznego, kulturowego, technicznego i przyrodniczego dostępnego jego doświadczeniu; </w:t>
      </w:r>
    </w:p>
    <w:p w:rsidR="00ED3819" w:rsidRPr="00402111" w:rsidRDefault="00ED3819" w:rsidP="00D30C87">
      <w:pPr>
        <w:pStyle w:val="Default"/>
        <w:numPr>
          <w:ilvl w:val="0"/>
          <w:numId w:val="2"/>
        </w:numPr>
        <w:ind w:left="720"/>
        <w:jc w:val="both"/>
        <w:rPr>
          <w:rFonts w:ascii="Calibri" w:hAnsi="Calibri" w:cs="Calibri"/>
        </w:rPr>
      </w:pPr>
      <w:r w:rsidRPr="00402111">
        <w:rPr>
          <w:rFonts w:ascii="Calibri" w:hAnsi="Calibri" w:cs="Calibri"/>
        </w:rPr>
        <w:t>zapewnia opiekę i wspomaga rozwój dziecka w przyjaznym, bezpiecznym i zdrowym środowisku w poczuciu więzi z rodziną;</w:t>
      </w:r>
    </w:p>
    <w:p w:rsidR="00ED3819" w:rsidRPr="00402111" w:rsidRDefault="00ED3819" w:rsidP="00D30C87">
      <w:pPr>
        <w:pStyle w:val="Default"/>
        <w:numPr>
          <w:ilvl w:val="0"/>
          <w:numId w:val="2"/>
        </w:numPr>
        <w:ind w:left="720"/>
        <w:jc w:val="both"/>
        <w:rPr>
          <w:rFonts w:ascii="Calibri" w:hAnsi="Calibri" w:cs="Calibri"/>
        </w:rPr>
      </w:pPr>
      <w:r w:rsidRPr="00402111">
        <w:rPr>
          <w:rFonts w:ascii="Calibri" w:hAnsi="Calibri" w:cs="Calibri"/>
        </w:rPr>
        <w:t xml:space="preserve">uwzględnia indywidualne potrzeby dziecka i troszczy się </w:t>
      </w:r>
      <w:r w:rsidR="0022086D" w:rsidRPr="00402111">
        <w:rPr>
          <w:rFonts w:ascii="Calibri" w:hAnsi="Calibri" w:cs="Calibri"/>
        </w:rPr>
        <w:t xml:space="preserve">o zapewnienie mu równych szans </w:t>
      </w:r>
      <w:r w:rsidRPr="00402111">
        <w:rPr>
          <w:rFonts w:ascii="Calibri" w:hAnsi="Calibri" w:cs="Calibri"/>
        </w:rPr>
        <w:t xml:space="preserve">oraz stwarza warunki do indywidualnego i grupowego działania na rzecz innych dzieci; </w:t>
      </w:r>
    </w:p>
    <w:p w:rsidR="00ED3819" w:rsidRPr="00402111" w:rsidRDefault="00ED3819" w:rsidP="00D30C87">
      <w:pPr>
        <w:pStyle w:val="Default"/>
        <w:numPr>
          <w:ilvl w:val="0"/>
          <w:numId w:val="2"/>
        </w:numPr>
        <w:ind w:left="720"/>
        <w:jc w:val="both"/>
        <w:rPr>
          <w:rFonts w:ascii="Calibri" w:hAnsi="Calibri" w:cs="Calibri"/>
        </w:rPr>
      </w:pPr>
      <w:r w:rsidRPr="00402111">
        <w:rPr>
          <w:rFonts w:ascii="Calibri" w:hAnsi="Calibri" w:cs="Calibri"/>
        </w:rPr>
        <w:t xml:space="preserve">stwarza przyjazną atmosferę i pomaga dziecku w dobrym funkcjonowaniu </w:t>
      </w:r>
      <w:r w:rsidR="0022086D" w:rsidRPr="00402111">
        <w:rPr>
          <w:rFonts w:ascii="Calibri" w:hAnsi="Calibri" w:cs="Calibri"/>
        </w:rPr>
        <w:br/>
      </w:r>
      <w:r w:rsidRPr="00402111">
        <w:rPr>
          <w:rFonts w:ascii="Calibri" w:hAnsi="Calibri" w:cs="Calibri"/>
        </w:rPr>
        <w:t>w społeczności szkolnej;</w:t>
      </w:r>
    </w:p>
    <w:p w:rsidR="00ED3819" w:rsidRDefault="00ED3819" w:rsidP="00D30C87">
      <w:pPr>
        <w:pStyle w:val="Default"/>
        <w:numPr>
          <w:ilvl w:val="0"/>
          <w:numId w:val="2"/>
        </w:numPr>
        <w:ind w:left="720"/>
        <w:jc w:val="both"/>
        <w:rPr>
          <w:rFonts w:ascii="Calibri" w:hAnsi="Calibri" w:cs="Calibri"/>
        </w:rPr>
      </w:pPr>
      <w:r w:rsidRPr="00402111">
        <w:rPr>
          <w:rFonts w:ascii="Calibri" w:hAnsi="Calibri" w:cs="Calibri"/>
        </w:rPr>
        <w:t xml:space="preserve">kształtuje potrzeby i umiejętności dbania o własne ciało, zdrowie i sprawność fizyczną, wyrabia czujność wobec zagrożeń dla zdrowia fizycznego, psychicznego </w:t>
      </w:r>
      <w:r w:rsidR="004D0878">
        <w:rPr>
          <w:rFonts w:ascii="Calibri" w:hAnsi="Calibri" w:cs="Calibri"/>
        </w:rPr>
        <w:br/>
      </w:r>
      <w:r w:rsidRPr="00402111">
        <w:rPr>
          <w:rFonts w:ascii="Calibri" w:hAnsi="Calibri" w:cs="Calibri"/>
        </w:rPr>
        <w:t>i duchowego;</w:t>
      </w:r>
    </w:p>
    <w:p w:rsidR="00ED3819" w:rsidRPr="004D0878" w:rsidRDefault="00ED3819" w:rsidP="00D30C87">
      <w:pPr>
        <w:pStyle w:val="Default"/>
        <w:numPr>
          <w:ilvl w:val="0"/>
          <w:numId w:val="2"/>
        </w:numPr>
        <w:ind w:left="720"/>
        <w:jc w:val="both"/>
        <w:rPr>
          <w:rFonts w:ascii="Calibri" w:hAnsi="Calibri" w:cs="Calibri"/>
        </w:rPr>
      </w:pPr>
      <w:r w:rsidRPr="004D0878">
        <w:rPr>
          <w:rFonts w:ascii="Calibri" w:hAnsi="Calibri" w:cs="Calibri"/>
        </w:rPr>
        <w:t xml:space="preserve">prowadzi działalność wychowawczą i zapobiegawczą wśród dzieci i młodzieży zagrożonych uzależnieniem, </w:t>
      </w:r>
    </w:p>
    <w:p w:rsidR="00ED3819" w:rsidRPr="00402111" w:rsidRDefault="00ED3819" w:rsidP="00D30C87">
      <w:pPr>
        <w:pStyle w:val="Default"/>
        <w:numPr>
          <w:ilvl w:val="0"/>
          <w:numId w:val="2"/>
        </w:numPr>
        <w:ind w:left="720"/>
        <w:jc w:val="both"/>
        <w:rPr>
          <w:rFonts w:ascii="Calibri" w:hAnsi="Calibri" w:cs="Calibri"/>
        </w:rPr>
      </w:pPr>
      <w:r w:rsidRPr="00402111">
        <w:rPr>
          <w:rFonts w:ascii="Calibri" w:hAnsi="Calibri" w:cs="Calibri"/>
        </w:rPr>
        <w:t>kształtuje świadomość ekologiczną;</w:t>
      </w:r>
    </w:p>
    <w:p w:rsidR="00ED3819" w:rsidRPr="00402111" w:rsidRDefault="00ED3819" w:rsidP="00D30C87">
      <w:pPr>
        <w:pStyle w:val="Default"/>
        <w:numPr>
          <w:ilvl w:val="0"/>
          <w:numId w:val="2"/>
        </w:numPr>
        <w:ind w:left="720"/>
        <w:jc w:val="both"/>
        <w:rPr>
          <w:rFonts w:ascii="Calibri" w:hAnsi="Calibri" w:cs="Calibri"/>
        </w:rPr>
      </w:pPr>
      <w:r w:rsidRPr="00402111">
        <w:rPr>
          <w:rFonts w:ascii="Calibri" w:hAnsi="Calibri" w:cs="Calibri"/>
        </w:rPr>
        <w:t>wzmacnia poczucie tożsamości kulturowej, narodowej, regionalnej i etnicznej, oraz umożliwia poznawanie dziedzictwa kultury narodowej postrzeganej w perspektywie kultury europejskiej;</w:t>
      </w:r>
    </w:p>
    <w:p w:rsidR="00ED3819" w:rsidRPr="00402111" w:rsidRDefault="00ED3819" w:rsidP="00D30C87">
      <w:pPr>
        <w:pStyle w:val="Default"/>
        <w:numPr>
          <w:ilvl w:val="0"/>
          <w:numId w:val="2"/>
        </w:numPr>
        <w:ind w:left="720"/>
        <w:jc w:val="both"/>
        <w:rPr>
          <w:rFonts w:ascii="Calibri" w:hAnsi="Calibri" w:cs="Calibri"/>
        </w:rPr>
      </w:pPr>
      <w:r w:rsidRPr="00402111">
        <w:rPr>
          <w:rFonts w:ascii="Calibri" w:hAnsi="Calibri" w:cs="Calibri"/>
        </w:rPr>
        <w:t>kultywuje tradycje narodowe i regionalne</w:t>
      </w:r>
      <w:r w:rsidR="0022086D" w:rsidRPr="00402111">
        <w:rPr>
          <w:rFonts w:ascii="Calibri" w:hAnsi="Calibri" w:cs="Calibri"/>
        </w:rPr>
        <w:t>, umożliwia poznanie regionu i jego kultury, wprowadza w życie kulturalne wspólnoty lokalnej;</w:t>
      </w:r>
    </w:p>
    <w:p w:rsidR="00ED3819" w:rsidRPr="00402111" w:rsidRDefault="00ED3819" w:rsidP="00D30C87">
      <w:pPr>
        <w:pStyle w:val="Default"/>
        <w:numPr>
          <w:ilvl w:val="0"/>
          <w:numId w:val="2"/>
        </w:numPr>
        <w:ind w:left="720"/>
        <w:jc w:val="both"/>
        <w:rPr>
          <w:rFonts w:ascii="Calibri" w:hAnsi="Calibri" w:cs="Calibri"/>
        </w:rPr>
      </w:pPr>
      <w:r w:rsidRPr="00402111">
        <w:rPr>
          <w:rFonts w:ascii="Calibri" w:hAnsi="Calibri" w:cs="Calibri"/>
        </w:rPr>
        <w:t>umożliwia kulturalne spędzenie czasu wolnego;</w:t>
      </w:r>
    </w:p>
    <w:p w:rsidR="00ED3819" w:rsidRPr="00402111" w:rsidRDefault="00ED3819" w:rsidP="00D30C87">
      <w:pPr>
        <w:pStyle w:val="Default"/>
        <w:numPr>
          <w:ilvl w:val="0"/>
          <w:numId w:val="2"/>
        </w:numPr>
        <w:ind w:left="720"/>
        <w:jc w:val="both"/>
        <w:rPr>
          <w:rFonts w:ascii="Calibri" w:hAnsi="Calibri" w:cs="Calibri"/>
        </w:rPr>
      </w:pPr>
      <w:r w:rsidRPr="00402111">
        <w:rPr>
          <w:rFonts w:ascii="Calibri" w:hAnsi="Calibri" w:cs="Calibri"/>
        </w:rPr>
        <w:t xml:space="preserve">umacnia wiarę dziecka we własne siły i w zdolność osiągania wartościowych </w:t>
      </w:r>
      <w:r w:rsidR="004D0878">
        <w:rPr>
          <w:rFonts w:ascii="Calibri" w:hAnsi="Calibri" w:cs="Calibri"/>
        </w:rPr>
        <w:br/>
      </w:r>
      <w:r w:rsidRPr="00402111">
        <w:rPr>
          <w:rFonts w:ascii="Calibri" w:hAnsi="Calibri" w:cs="Calibri"/>
        </w:rPr>
        <w:t>i trudnych celów oraz umożliwia rozwijanie uzdolnień i indywidualnych zainteresowań uczniów;</w:t>
      </w:r>
    </w:p>
    <w:p w:rsidR="00ED3819" w:rsidRPr="00402111" w:rsidRDefault="00ED3819" w:rsidP="00D30C87">
      <w:pPr>
        <w:pStyle w:val="Default"/>
        <w:numPr>
          <w:ilvl w:val="0"/>
          <w:numId w:val="2"/>
        </w:numPr>
        <w:ind w:left="720"/>
        <w:jc w:val="both"/>
        <w:rPr>
          <w:rFonts w:ascii="Calibri" w:hAnsi="Calibri" w:cs="Calibri"/>
        </w:rPr>
      </w:pPr>
      <w:r w:rsidRPr="00402111">
        <w:rPr>
          <w:rFonts w:ascii="Calibri" w:hAnsi="Calibri" w:cs="Calibri"/>
        </w:rPr>
        <w:t>stwarza warunki do rozwijania samodzielności, obowiązkowości, podejmowania odpowiedzialności za siebie i najbliższe otoczenie;</w:t>
      </w:r>
    </w:p>
    <w:p w:rsidR="00ED3819" w:rsidRPr="00402111" w:rsidRDefault="00ED3819" w:rsidP="00D30C87">
      <w:pPr>
        <w:pStyle w:val="Default"/>
        <w:numPr>
          <w:ilvl w:val="0"/>
          <w:numId w:val="2"/>
        </w:numPr>
        <w:ind w:left="720"/>
        <w:jc w:val="both"/>
        <w:rPr>
          <w:rFonts w:ascii="Calibri" w:hAnsi="Calibri" w:cs="Calibri"/>
        </w:rPr>
      </w:pPr>
      <w:r w:rsidRPr="00402111">
        <w:rPr>
          <w:rFonts w:ascii="Calibri" w:hAnsi="Calibri" w:cs="Calibri"/>
        </w:rPr>
        <w:t>zapewnia warunki do harmonijnego rozwoju fizycznego i psychicznego oraz zachowań prozdrowotnych, a także stwarza warunki do rozwoju wyobraźni i ekspresji werbalnej, plastycznej, muzycznej i ruchowej;</w:t>
      </w:r>
    </w:p>
    <w:p w:rsidR="00ED3819" w:rsidRPr="00402111" w:rsidRDefault="00ED3819" w:rsidP="00D30C87">
      <w:pPr>
        <w:pStyle w:val="Default"/>
        <w:numPr>
          <w:ilvl w:val="0"/>
          <w:numId w:val="2"/>
        </w:numPr>
        <w:ind w:left="720"/>
        <w:jc w:val="both"/>
        <w:rPr>
          <w:rFonts w:ascii="Calibri" w:hAnsi="Calibri" w:cs="Calibri"/>
        </w:rPr>
      </w:pPr>
      <w:r w:rsidRPr="00402111">
        <w:rPr>
          <w:rFonts w:ascii="Calibri" w:hAnsi="Calibri" w:cs="Calibri"/>
          <w:bCs/>
        </w:rPr>
        <w:t>kształtuje postawę otwartości wobec świata i innych ludzi, aktywności w życiu społecznym i odpowiedzialności za zbiorowość</w:t>
      </w:r>
      <w:r w:rsidRPr="00402111">
        <w:rPr>
          <w:rFonts w:ascii="Calibri" w:hAnsi="Calibri" w:cs="Calibri"/>
        </w:rPr>
        <w:t>;</w:t>
      </w:r>
    </w:p>
    <w:p w:rsidR="00ED3819" w:rsidRPr="00402111" w:rsidRDefault="00ED3819" w:rsidP="00D30C87">
      <w:pPr>
        <w:numPr>
          <w:ilvl w:val="0"/>
          <w:numId w:val="2"/>
        </w:numPr>
        <w:ind w:left="720"/>
        <w:jc w:val="both"/>
        <w:rPr>
          <w:rFonts w:ascii="Calibri" w:hAnsi="Calibri" w:cs="Calibri"/>
        </w:rPr>
      </w:pPr>
      <w:r w:rsidRPr="00402111">
        <w:rPr>
          <w:rFonts w:ascii="Calibri" w:hAnsi="Calibri" w:cs="Calibri"/>
          <w:bCs/>
        </w:rPr>
        <w:t>wprowadza uczniów w świat wartości</w:t>
      </w:r>
      <w:r w:rsidRPr="00402111">
        <w:rPr>
          <w:rFonts w:ascii="Calibri" w:hAnsi="Calibri" w:cs="Calibri"/>
        </w:rPr>
        <w:t xml:space="preserve">, w tym ofiarności, współpracy, solidarności, altruizmu, patriotyzmu, szacunku dla tradycji, wskazywanie wzorców postępowania </w:t>
      </w:r>
      <w:r w:rsidR="0022086D" w:rsidRPr="00402111">
        <w:rPr>
          <w:rFonts w:ascii="Calibri" w:hAnsi="Calibri" w:cs="Calibri"/>
        </w:rPr>
        <w:br/>
      </w:r>
      <w:r w:rsidRPr="00402111">
        <w:rPr>
          <w:rFonts w:ascii="Calibri" w:hAnsi="Calibri" w:cs="Calibri"/>
        </w:rPr>
        <w:t>i budowanie relacji społecznych, sprzyjających bezpiecznemu rozwojo</w:t>
      </w:r>
      <w:r w:rsidR="00F42125">
        <w:rPr>
          <w:rFonts w:ascii="Calibri" w:hAnsi="Calibri" w:cs="Calibri"/>
        </w:rPr>
        <w:t>wi ucznia</w:t>
      </w:r>
      <w:r w:rsidRPr="00402111">
        <w:rPr>
          <w:rFonts w:ascii="Calibri" w:hAnsi="Calibri" w:cs="Calibri"/>
        </w:rPr>
        <w:t>;</w:t>
      </w:r>
    </w:p>
    <w:p w:rsidR="00ED3819" w:rsidRPr="00402111" w:rsidRDefault="00ED3819" w:rsidP="00D30C87">
      <w:pPr>
        <w:numPr>
          <w:ilvl w:val="0"/>
          <w:numId w:val="2"/>
        </w:numPr>
        <w:ind w:left="720"/>
        <w:jc w:val="both"/>
        <w:rPr>
          <w:rFonts w:ascii="Calibri" w:hAnsi="Calibri" w:cs="Calibri"/>
        </w:rPr>
      </w:pPr>
      <w:r w:rsidRPr="00402111">
        <w:rPr>
          <w:rFonts w:ascii="Calibri" w:hAnsi="Calibri" w:cs="Calibri"/>
          <w:bCs/>
        </w:rPr>
        <w:t>kształtuje u uczniów poczucie godności</w:t>
      </w:r>
      <w:r w:rsidRPr="00402111">
        <w:rPr>
          <w:rFonts w:ascii="Calibri" w:hAnsi="Calibri" w:cs="Calibri"/>
          <w:b/>
          <w:bCs/>
        </w:rPr>
        <w:t xml:space="preserve"> </w:t>
      </w:r>
      <w:r w:rsidRPr="00402111">
        <w:rPr>
          <w:rFonts w:ascii="Calibri" w:hAnsi="Calibri" w:cs="Calibri"/>
        </w:rPr>
        <w:t>własnej osoby i szacunek dla godności innych osób;</w:t>
      </w:r>
    </w:p>
    <w:p w:rsidR="00ED3819" w:rsidRPr="00402111" w:rsidRDefault="00ED3819" w:rsidP="00D30C87">
      <w:pPr>
        <w:numPr>
          <w:ilvl w:val="0"/>
          <w:numId w:val="2"/>
        </w:numPr>
        <w:ind w:left="720"/>
        <w:jc w:val="both"/>
        <w:rPr>
          <w:rFonts w:ascii="Calibri" w:hAnsi="Calibri" w:cs="Calibri"/>
        </w:rPr>
      </w:pPr>
      <w:r w:rsidRPr="00402111">
        <w:rPr>
          <w:rFonts w:ascii="Calibri" w:hAnsi="Calibri" w:cs="Calibri"/>
          <w:bCs/>
        </w:rPr>
        <w:t xml:space="preserve">rozwija takie kompetencje </w:t>
      </w:r>
      <w:r w:rsidRPr="00402111">
        <w:rPr>
          <w:rFonts w:ascii="Calibri" w:hAnsi="Calibri" w:cs="Calibri"/>
        </w:rPr>
        <w:t>jak: kreatywność, innowacyjność i przedsiębiorczość;</w:t>
      </w:r>
    </w:p>
    <w:p w:rsidR="00ED3819" w:rsidRPr="00402111" w:rsidRDefault="00ED3819" w:rsidP="00D30C87">
      <w:pPr>
        <w:numPr>
          <w:ilvl w:val="0"/>
          <w:numId w:val="2"/>
        </w:numPr>
        <w:ind w:left="720"/>
        <w:jc w:val="both"/>
        <w:rPr>
          <w:rFonts w:ascii="Calibri" w:hAnsi="Calibri" w:cs="Calibri"/>
          <w:bCs/>
        </w:rPr>
      </w:pPr>
      <w:r w:rsidRPr="00402111">
        <w:rPr>
          <w:rFonts w:ascii="Calibri" w:hAnsi="Calibri" w:cs="Calibri"/>
          <w:bCs/>
        </w:rPr>
        <w:t xml:space="preserve">rozbudza ciekawość poznawczą </w:t>
      </w:r>
      <w:r w:rsidRPr="00402111">
        <w:rPr>
          <w:rFonts w:ascii="Calibri" w:hAnsi="Calibri" w:cs="Calibri"/>
        </w:rPr>
        <w:t xml:space="preserve">uczniów oraz </w:t>
      </w:r>
      <w:r w:rsidRPr="00402111">
        <w:rPr>
          <w:rFonts w:ascii="Calibri" w:hAnsi="Calibri" w:cs="Calibri"/>
          <w:bCs/>
        </w:rPr>
        <w:t>motywację do nauki;</w:t>
      </w:r>
    </w:p>
    <w:p w:rsidR="00ED3819" w:rsidRPr="00402111" w:rsidRDefault="00ED3819" w:rsidP="00D30C87">
      <w:pPr>
        <w:numPr>
          <w:ilvl w:val="0"/>
          <w:numId w:val="2"/>
        </w:numPr>
        <w:ind w:left="720"/>
        <w:jc w:val="both"/>
        <w:rPr>
          <w:rFonts w:ascii="Calibri" w:hAnsi="Calibri" w:cs="Calibri"/>
        </w:rPr>
      </w:pPr>
      <w:r w:rsidRPr="00402111">
        <w:rPr>
          <w:rFonts w:ascii="Calibri" w:hAnsi="Calibri" w:cs="Calibri"/>
          <w:bCs/>
        </w:rPr>
        <w:t xml:space="preserve">ukazuje wartość wiedzy </w:t>
      </w:r>
      <w:r w:rsidRPr="00402111">
        <w:rPr>
          <w:rFonts w:ascii="Calibri" w:hAnsi="Calibri" w:cs="Calibri"/>
        </w:rPr>
        <w:t>jako podstawy do rozwoju umiejętności;</w:t>
      </w:r>
    </w:p>
    <w:p w:rsidR="007D340A" w:rsidRPr="007A5BF3" w:rsidRDefault="00ED3819" w:rsidP="007A5BF3">
      <w:pPr>
        <w:numPr>
          <w:ilvl w:val="0"/>
          <w:numId w:val="2"/>
        </w:numPr>
        <w:spacing w:after="80"/>
        <w:ind w:left="720"/>
        <w:jc w:val="both"/>
        <w:rPr>
          <w:rFonts w:ascii="Calibri" w:hAnsi="Calibri" w:cs="Calibri"/>
        </w:rPr>
      </w:pPr>
      <w:r w:rsidRPr="00402111">
        <w:rPr>
          <w:rFonts w:ascii="Calibri" w:hAnsi="Calibri" w:cs="Calibri"/>
          <w:bCs/>
        </w:rPr>
        <w:t xml:space="preserve">wspiera uczniów w rozpoznawaniu własnych predyspozycji </w:t>
      </w:r>
      <w:r w:rsidRPr="00402111">
        <w:rPr>
          <w:rFonts w:ascii="Calibri" w:hAnsi="Calibri" w:cs="Calibri"/>
        </w:rPr>
        <w:t>i określaniu drogi dalsz</w:t>
      </w:r>
      <w:r w:rsidR="00D30C87">
        <w:rPr>
          <w:rFonts w:ascii="Calibri" w:hAnsi="Calibri" w:cs="Calibri"/>
        </w:rPr>
        <w:t>ej edukacji.</w:t>
      </w:r>
    </w:p>
    <w:p w:rsidR="00ED3819" w:rsidRPr="00644F1A" w:rsidRDefault="0054047D" w:rsidP="00BA0F81">
      <w:pPr>
        <w:pStyle w:val="Tekstpodstawowy"/>
        <w:jc w:val="center"/>
        <w:rPr>
          <w:rFonts w:ascii="Calibri" w:hAnsi="Calibri" w:cs="Calibri"/>
          <w:bCs/>
          <w:i w:val="0"/>
          <w:szCs w:val="24"/>
        </w:rPr>
      </w:pPr>
      <w:r w:rsidRPr="00644F1A">
        <w:rPr>
          <w:rFonts w:ascii="Calibri" w:hAnsi="Calibri" w:cs="Calibri"/>
          <w:bCs/>
          <w:i w:val="0"/>
          <w:szCs w:val="24"/>
        </w:rPr>
        <w:t>§ 6</w:t>
      </w:r>
      <w:r w:rsidR="009754F1" w:rsidRPr="00644F1A">
        <w:rPr>
          <w:rFonts w:ascii="Calibri" w:hAnsi="Calibri" w:cs="Calibri"/>
          <w:bCs/>
          <w:i w:val="0"/>
          <w:szCs w:val="24"/>
        </w:rPr>
        <w:t>.</w:t>
      </w:r>
    </w:p>
    <w:p w:rsidR="00BA0F81" w:rsidRPr="00402111" w:rsidRDefault="00BA0F81" w:rsidP="00BA0F81">
      <w:pPr>
        <w:pStyle w:val="Tekstpodstawowy"/>
        <w:jc w:val="center"/>
        <w:rPr>
          <w:rFonts w:ascii="Calibri" w:hAnsi="Calibri" w:cs="Calibri"/>
          <w:b/>
          <w:bCs/>
          <w:i w:val="0"/>
          <w:szCs w:val="24"/>
        </w:rPr>
      </w:pPr>
    </w:p>
    <w:p w:rsidR="00ED3819" w:rsidRPr="00F42125" w:rsidRDefault="00ED3819" w:rsidP="00D30C87">
      <w:pPr>
        <w:pStyle w:val="Tekstpodstawowy"/>
        <w:numPr>
          <w:ilvl w:val="3"/>
          <w:numId w:val="5"/>
        </w:numPr>
        <w:ind w:left="240" w:hanging="240"/>
        <w:rPr>
          <w:rFonts w:ascii="Calibri" w:hAnsi="Calibri" w:cs="Calibri"/>
          <w:bCs/>
          <w:i w:val="0"/>
          <w:szCs w:val="24"/>
        </w:rPr>
      </w:pPr>
      <w:r w:rsidRPr="00F42125">
        <w:rPr>
          <w:rFonts w:ascii="Calibri" w:hAnsi="Calibri" w:cs="Calibri"/>
          <w:i w:val="0"/>
          <w:szCs w:val="24"/>
        </w:rPr>
        <w:t xml:space="preserve">Szkoła realizuje wymienione cele poprzez podjęcie zadań z uwzględnieniem optymalnych warunków rozwoju i potrzeb uczniów, zasad bezpieczeństwa oraz zasad promocji </w:t>
      </w:r>
      <w:r w:rsidR="004D0878" w:rsidRPr="00F42125">
        <w:rPr>
          <w:rFonts w:ascii="Calibri" w:hAnsi="Calibri" w:cs="Calibri"/>
          <w:i w:val="0"/>
          <w:szCs w:val="24"/>
        </w:rPr>
        <w:br/>
      </w:r>
      <w:r w:rsidRPr="00F42125">
        <w:rPr>
          <w:rFonts w:ascii="Calibri" w:hAnsi="Calibri" w:cs="Calibri"/>
          <w:i w:val="0"/>
          <w:szCs w:val="24"/>
        </w:rPr>
        <w:t>i ochrony zdrowia w czasie zajęć lekcyjnych i pozalekcyjnych, a w szczególności:</w:t>
      </w:r>
    </w:p>
    <w:p w:rsidR="00ED3819" w:rsidRDefault="00ED3819" w:rsidP="00D30C87">
      <w:pPr>
        <w:pStyle w:val="Default"/>
        <w:numPr>
          <w:ilvl w:val="1"/>
          <w:numId w:val="3"/>
        </w:numPr>
        <w:ind w:hanging="240"/>
        <w:jc w:val="both"/>
        <w:rPr>
          <w:rFonts w:ascii="Calibri" w:hAnsi="Calibri" w:cs="Calibri"/>
          <w:color w:val="auto"/>
        </w:rPr>
      </w:pPr>
      <w:r w:rsidRPr="00F42125">
        <w:rPr>
          <w:rFonts w:ascii="Calibri" w:hAnsi="Calibri" w:cs="Calibri"/>
          <w:color w:val="auto"/>
        </w:rPr>
        <w:t>umożliwia zdobycie wiedzy i umiejętności niezbędnych do uzyskania świadectwa ukończenia szkoły poprzez:</w:t>
      </w:r>
    </w:p>
    <w:p w:rsidR="00CE2A30" w:rsidRPr="00F42125" w:rsidRDefault="00CE2A30" w:rsidP="00942CC0">
      <w:pPr>
        <w:pStyle w:val="Default"/>
        <w:numPr>
          <w:ilvl w:val="4"/>
          <w:numId w:val="76"/>
        </w:numPr>
        <w:ind w:left="851"/>
        <w:jc w:val="both"/>
        <w:rPr>
          <w:rFonts w:ascii="Calibri" w:hAnsi="Calibri" w:cs="Calibri"/>
          <w:color w:val="auto"/>
        </w:rPr>
      </w:pPr>
      <w:r w:rsidRPr="00F42125">
        <w:rPr>
          <w:rFonts w:ascii="Calibri" w:hAnsi="Calibri" w:cs="Calibri"/>
          <w:color w:val="auto"/>
        </w:rPr>
        <w:t>realizacją podstawy programowej,</w:t>
      </w:r>
    </w:p>
    <w:p w:rsidR="00CE2A30" w:rsidRPr="00F42125" w:rsidRDefault="00CE2A30" w:rsidP="00942CC0">
      <w:pPr>
        <w:pStyle w:val="Default"/>
        <w:numPr>
          <w:ilvl w:val="4"/>
          <w:numId w:val="76"/>
        </w:numPr>
        <w:ind w:left="851"/>
        <w:jc w:val="both"/>
        <w:rPr>
          <w:rFonts w:ascii="Calibri" w:hAnsi="Calibri" w:cs="Calibri"/>
          <w:color w:val="auto"/>
        </w:rPr>
      </w:pPr>
      <w:r w:rsidRPr="00F42125">
        <w:rPr>
          <w:rFonts w:ascii="Calibri" w:hAnsi="Calibri" w:cs="Calibri"/>
          <w:color w:val="auto"/>
        </w:rPr>
        <w:t>ciekawe i atrakcyjne prowadzenie zajęć,</w:t>
      </w:r>
    </w:p>
    <w:p w:rsidR="00CE2A30" w:rsidRPr="00F42125" w:rsidRDefault="00CE2A30" w:rsidP="00942CC0">
      <w:pPr>
        <w:pStyle w:val="Default"/>
        <w:numPr>
          <w:ilvl w:val="4"/>
          <w:numId w:val="76"/>
        </w:numPr>
        <w:ind w:left="851"/>
        <w:jc w:val="both"/>
        <w:rPr>
          <w:rFonts w:ascii="Calibri" w:hAnsi="Calibri" w:cs="Calibri"/>
          <w:color w:val="auto"/>
        </w:rPr>
      </w:pPr>
      <w:r w:rsidRPr="00F42125">
        <w:rPr>
          <w:rFonts w:ascii="Calibri" w:hAnsi="Calibri" w:cs="Calibri"/>
          <w:color w:val="auto"/>
        </w:rPr>
        <w:t xml:space="preserve">pracę z uczniem zdolnym i uczniem o specjalnych potrzebach edukacyjnych, </w:t>
      </w:r>
    </w:p>
    <w:p w:rsidR="00CE2A30" w:rsidRDefault="00CE2A30" w:rsidP="00942CC0">
      <w:pPr>
        <w:pStyle w:val="Default"/>
        <w:numPr>
          <w:ilvl w:val="4"/>
          <w:numId w:val="76"/>
        </w:numPr>
        <w:ind w:left="851"/>
        <w:jc w:val="both"/>
        <w:rPr>
          <w:rFonts w:ascii="Calibri" w:hAnsi="Calibri" w:cs="Calibri"/>
          <w:color w:val="auto"/>
        </w:rPr>
      </w:pPr>
      <w:r w:rsidRPr="00F42125">
        <w:rPr>
          <w:rFonts w:ascii="Calibri" w:hAnsi="Calibri" w:cs="Calibri"/>
          <w:color w:val="auto"/>
        </w:rPr>
        <w:t>realizację innowacyjnych i różnorodnych programów</w:t>
      </w:r>
      <w:r>
        <w:rPr>
          <w:rFonts w:ascii="Calibri" w:hAnsi="Calibri" w:cs="Calibri"/>
          <w:color w:val="auto"/>
        </w:rPr>
        <w:t>,</w:t>
      </w:r>
    </w:p>
    <w:p w:rsidR="00CE2A30" w:rsidRPr="00CE2A30" w:rsidRDefault="00CE2A30" w:rsidP="00942CC0">
      <w:pPr>
        <w:pStyle w:val="Default"/>
        <w:numPr>
          <w:ilvl w:val="4"/>
          <w:numId w:val="76"/>
        </w:numPr>
        <w:ind w:left="851"/>
        <w:jc w:val="both"/>
        <w:rPr>
          <w:rFonts w:ascii="Calibri" w:hAnsi="Calibri" w:cs="Calibri"/>
          <w:color w:val="auto"/>
        </w:rPr>
      </w:pPr>
      <w:r>
        <w:rPr>
          <w:rFonts w:ascii="Calibri" w:hAnsi="Calibri" w:cs="Calibri"/>
          <w:color w:val="auto"/>
        </w:rPr>
        <w:t>rozwijanie zainteresowań uczniów.</w:t>
      </w:r>
    </w:p>
    <w:p w:rsidR="00CE2A30" w:rsidRPr="00CE2A30" w:rsidRDefault="00CE2A30" w:rsidP="00D30C87">
      <w:pPr>
        <w:pStyle w:val="Default"/>
        <w:numPr>
          <w:ilvl w:val="1"/>
          <w:numId w:val="3"/>
        </w:numPr>
        <w:ind w:hanging="240"/>
        <w:jc w:val="both"/>
        <w:rPr>
          <w:rFonts w:ascii="Calibri" w:hAnsi="Calibri" w:cs="Calibri"/>
          <w:color w:val="auto"/>
        </w:rPr>
      </w:pPr>
      <w:r w:rsidRPr="00F42125">
        <w:rPr>
          <w:rFonts w:ascii="Calibri" w:hAnsi="Calibri" w:cs="Calibri"/>
        </w:rPr>
        <w:t>umożliwia podtrzymanie poczucia tożsamości narodowej, językowej i religijnej poprzez:</w:t>
      </w:r>
    </w:p>
    <w:p w:rsidR="00CE2A30" w:rsidRPr="00F42125" w:rsidRDefault="00CE2A30" w:rsidP="00942CC0">
      <w:pPr>
        <w:pStyle w:val="Akapitzlist"/>
        <w:numPr>
          <w:ilvl w:val="2"/>
          <w:numId w:val="77"/>
        </w:numPr>
        <w:tabs>
          <w:tab w:val="left" w:pos="709"/>
        </w:tabs>
        <w:spacing w:line="240" w:lineRule="auto"/>
        <w:jc w:val="both"/>
        <w:rPr>
          <w:rFonts w:cs="Calibri"/>
          <w:sz w:val="24"/>
          <w:szCs w:val="24"/>
        </w:rPr>
      </w:pPr>
      <w:r w:rsidRPr="00F42125">
        <w:rPr>
          <w:rFonts w:cs="Calibri"/>
          <w:sz w:val="24"/>
          <w:szCs w:val="24"/>
        </w:rPr>
        <w:t>organizowanie i udział w uroczystościach z okazji świąt państwowych i kościelnych,</w:t>
      </w:r>
    </w:p>
    <w:p w:rsidR="00CE2A30" w:rsidRPr="00F42125" w:rsidRDefault="00CE2A30" w:rsidP="00942CC0">
      <w:pPr>
        <w:pStyle w:val="Akapitzlist"/>
        <w:numPr>
          <w:ilvl w:val="2"/>
          <w:numId w:val="77"/>
        </w:numPr>
        <w:tabs>
          <w:tab w:val="left" w:pos="709"/>
        </w:tabs>
        <w:spacing w:line="240" w:lineRule="auto"/>
        <w:jc w:val="both"/>
        <w:rPr>
          <w:rFonts w:cs="Calibri"/>
          <w:sz w:val="24"/>
          <w:szCs w:val="24"/>
        </w:rPr>
      </w:pPr>
      <w:r w:rsidRPr="00F42125">
        <w:rPr>
          <w:rFonts w:eastAsia="Times New Roman" w:cs="Calibri"/>
          <w:sz w:val="24"/>
          <w:szCs w:val="24"/>
        </w:rPr>
        <w:t>eksponowanie i szanowanie symboli narodowych w pomieszczeniach szkolnych,</w:t>
      </w:r>
    </w:p>
    <w:p w:rsidR="00CE2A30" w:rsidRPr="00F42125" w:rsidRDefault="00CE2A30" w:rsidP="00942CC0">
      <w:pPr>
        <w:pStyle w:val="Akapitzlist"/>
        <w:numPr>
          <w:ilvl w:val="2"/>
          <w:numId w:val="77"/>
        </w:numPr>
        <w:tabs>
          <w:tab w:val="left" w:pos="709"/>
        </w:tabs>
        <w:spacing w:line="240" w:lineRule="auto"/>
        <w:jc w:val="both"/>
        <w:rPr>
          <w:rFonts w:cs="Calibri"/>
          <w:sz w:val="24"/>
          <w:szCs w:val="24"/>
        </w:rPr>
      </w:pPr>
      <w:r w:rsidRPr="00F42125">
        <w:rPr>
          <w:rFonts w:eastAsia="Times New Roman" w:cs="Calibri"/>
          <w:sz w:val="24"/>
          <w:szCs w:val="24"/>
        </w:rPr>
        <w:t>organizowanie lekcji religii i etyki do wyboru przez rodziców uczniów,</w:t>
      </w:r>
    </w:p>
    <w:p w:rsidR="00CE2A30" w:rsidRPr="00F42125" w:rsidRDefault="00CE2A30" w:rsidP="00942CC0">
      <w:pPr>
        <w:pStyle w:val="Akapitzlist"/>
        <w:numPr>
          <w:ilvl w:val="2"/>
          <w:numId w:val="77"/>
        </w:numPr>
        <w:tabs>
          <w:tab w:val="left" w:pos="709"/>
        </w:tabs>
        <w:spacing w:after="0" w:line="240" w:lineRule="auto"/>
        <w:jc w:val="both"/>
        <w:rPr>
          <w:rFonts w:cs="Calibri"/>
          <w:sz w:val="24"/>
          <w:szCs w:val="24"/>
        </w:rPr>
      </w:pPr>
      <w:r w:rsidRPr="00F42125">
        <w:rPr>
          <w:rFonts w:eastAsia="Times New Roman" w:cs="Calibri"/>
          <w:sz w:val="24"/>
          <w:szCs w:val="24"/>
        </w:rPr>
        <w:t>umożliwienie poznania regionu i jego kultury, wprowadzenie w życie kulturalne wspólnoty lokalnej,</w:t>
      </w:r>
    </w:p>
    <w:p w:rsidR="00CE2A30" w:rsidRPr="00F42125" w:rsidRDefault="00CE2A30" w:rsidP="00942CC0">
      <w:pPr>
        <w:pStyle w:val="Akapitzlist"/>
        <w:numPr>
          <w:ilvl w:val="2"/>
          <w:numId w:val="77"/>
        </w:numPr>
        <w:tabs>
          <w:tab w:val="left" w:pos="709"/>
        </w:tabs>
        <w:spacing w:after="0" w:line="240" w:lineRule="auto"/>
        <w:jc w:val="both"/>
        <w:rPr>
          <w:rFonts w:cs="Calibri"/>
          <w:sz w:val="24"/>
          <w:szCs w:val="24"/>
        </w:rPr>
      </w:pPr>
      <w:r w:rsidRPr="00F42125">
        <w:rPr>
          <w:rFonts w:eastAsia="Times New Roman" w:cs="Calibri"/>
          <w:sz w:val="24"/>
          <w:szCs w:val="24"/>
        </w:rPr>
        <w:t>poznawanie dziedzictwa kultury narodowej na tle kultury europejskiej,</w:t>
      </w:r>
    </w:p>
    <w:p w:rsidR="00CE2A30" w:rsidRPr="00F42125" w:rsidRDefault="00CE2A30" w:rsidP="00942CC0">
      <w:pPr>
        <w:pStyle w:val="Akapitzlist"/>
        <w:numPr>
          <w:ilvl w:val="2"/>
          <w:numId w:val="77"/>
        </w:numPr>
        <w:tabs>
          <w:tab w:val="left" w:pos="709"/>
        </w:tabs>
        <w:spacing w:after="0" w:line="240" w:lineRule="auto"/>
        <w:jc w:val="both"/>
        <w:rPr>
          <w:rFonts w:cs="Calibri"/>
          <w:sz w:val="24"/>
          <w:szCs w:val="24"/>
        </w:rPr>
      </w:pPr>
      <w:r w:rsidRPr="00F42125">
        <w:rPr>
          <w:rFonts w:eastAsia="Times New Roman" w:cs="Calibri"/>
          <w:sz w:val="24"/>
          <w:szCs w:val="24"/>
        </w:rPr>
        <w:t>wskazywanie uczniom godnych naśladowania autorytetów,</w:t>
      </w:r>
    </w:p>
    <w:p w:rsidR="00CE2A30" w:rsidRPr="00F42125" w:rsidRDefault="00CE2A30" w:rsidP="00942CC0">
      <w:pPr>
        <w:pStyle w:val="Akapitzlist"/>
        <w:numPr>
          <w:ilvl w:val="2"/>
          <w:numId w:val="77"/>
        </w:numPr>
        <w:tabs>
          <w:tab w:val="left" w:pos="709"/>
        </w:tabs>
        <w:spacing w:after="0" w:line="240" w:lineRule="auto"/>
        <w:jc w:val="both"/>
        <w:rPr>
          <w:rFonts w:cs="Calibri"/>
          <w:sz w:val="24"/>
          <w:szCs w:val="24"/>
        </w:rPr>
      </w:pPr>
      <w:r w:rsidRPr="00F42125">
        <w:rPr>
          <w:rFonts w:eastAsia="Times New Roman" w:cs="Calibri"/>
          <w:sz w:val="24"/>
          <w:szCs w:val="24"/>
        </w:rPr>
        <w:t>realizację programów autorskich z zakresu historii regionalnej,</w:t>
      </w:r>
    </w:p>
    <w:p w:rsidR="00CE2A30" w:rsidRDefault="00CE2A30" w:rsidP="00942CC0">
      <w:pPr>
        <w:pStyle w:val="Akapitzlist"/>
        <w:numPr>
          <w:ilvl w:val="2"/>
          <w:numId w:val="77"/>
        </w:numPr>
        <w:tabs>
          <w:tab w:val="left" w:pos="709"/>
        </w:tabs>
        <w:spacing w:after="0" w:line="240" w:lineRule="auto"/>
        <w:jc w:val="both"/>
        <w:rPr>
          <w:rFonts w:cs="Calibri"/>
          <w:sz w:val="24"/>
          <w:szCs w:val="24"/>
        </w:rPr>
      </w:pPr>
      <w:r w:rsidRPr="00F42125">
        <w:rPr>
          <w:rFonts w:cs="Calibri"/>
          <w:sz w:val="24"/>
          <w:szCs w:val="24"/>
        </w:rPr>
        <w:t>sprawowanie opieki nad miejscami pamięci narodowej w okolicy,</w:t>
      </w:r>
    </w:p>
    <w:p w:rsidR="00CE2A30" w:rsidRPr="00F42125" w:rsidRDefault="00CE2A30" w:rsidP="00942CC0">
      <w:pPr>
        <w:pStyle w:val="Akapitzlist"/>
        <w:numPr>
          <w:ilvl w:val="2"/>
          <w:numId w:val="77"/>
        </w:numPr>
        <w:tabs>
          <w:tab w:val="left" w:pos="709"/>
        </w:tabs>
        <w:spacing w:after="0" w:line="240" w:lineRule="auto"/>
        <w:jc w:val="both"/>
        <w:rPr>
          <w:rFonts w:cs="Calibri"/>
          <w:sz w:val="24"/>
          <w:szCs w:val="24"/>
        </w:rPr>
      </w:pPr>
      <w:r>
        <w:rPr>
          <w:rFonts w:cs="Calibri"/>
          <w:sz w:val="24"/>
          <w:szCs w:val="24"/>
        </w:rPr>
        <w:t xml:space="preserve">   kształtowanie zainteresowań własnym regionem, lokalnymi tradycjami i obyczajami,</w:t>
      </w:r>
    </w:p>
    <w:p w:rsidR="00CE2A30" w:rsidRPr="00202C77" w:rsidRDefault="00CE2A30" w:rsidP="00942CC0">
      <w:pPr>
        <w:pStyle w:val="Akapitzlist"/>
        <w:numPr>
          <w:ilvl w:val="2"/>
          <w:numId w:val="77"/>
        </w:numPr>
        <w:tabs>
          <w:tab w:val="left" w:pos="709"/>
        </w:tabs>
        <w:spacing w:after="0" w:line="240" w:lineRule="auto"/>
        <w:jc w:val="both"/>
        <w:rPr>
          <w:rFonts w:cs="Calibri"/>
          <w:sz w:val="24"/>
          <w:szCs w:val="24"/>
        </w:rPr>
      </w:pPr>
      <w:r w:rsidRPr="00F42125">
        <w:rPr>
          <w:rFonts w:cs="Calibri"/>
          <w:sz w:val="24"/>
          <w:szCs w:val="24"/>
        </w:rPr>
        <w:t xml:space="preserve">   pracę wokół patrona.</w:t>
      </w:r>
    </w:p>
    <w:p w:rsidR="00CE2A30" w:rsidRDefault="00CE2A30" w:rsidP="00D30C87">
      <w:pPr>
        <w:pStyle w:val="Default"/>
        <w:numPr>
          <w:ilvl w:val="1"/>
          <w:numId w:val="3"/>
        </w:numPr>
        <w:ind w:hanging="240"/>
        <w:jc w:val="both"/>
        <w:rPr>
          <w:rFonts w:ascii="Calibri" w:hAnsi="Calibri" w:cs="Calibri"/>
          <w:color w:val="auto"/>
        </w:rPr>
      </w:pPr>
      <w:r w:rsidRPr="00F42125">
        <w:rPr>
          <w:rFonts w:ascii="Calibri" w:hAnsi="Calibri" w:cs="Calibri"/>
          <w:color w:val="auto"/>
        </w:rPr>
        <w:t>sprawuje opiekę nad uczniami, szczególnie niepełnosprawnymi,</w:t>
      </w:r>
      <w:r>
        <w:rPr>
          <w:rFonts w:ascii="Calibri" w:hAnsi="Calibri" w:cs="Calibri"/>
          <w:color w:val="auto"/>
        </w:rPr>
        <w:t xml:space="preserve"> zgodnie z ich </w:t>
      </w:r>
      <w:r w:rsidRPr="00F42125">
        <w:rPr>
          <w:rFonts w:ascii="Calibri" w:hAnsi="Calibri" w:cs="Calibri"/>
          <w:color w:val="auto"/>
        </w:rPr>
        <w:t>po</w:t>
      </w:r>
      <w:r>
        <w:rPr>
          <w:rFonts w:ascii="Calibri" w:hAnsi="Calibri" w:cs="Calibri"/>
          <w:color w:val="auto"/>
        </w:rPr>
        <w:t>trzebami</w:t>
      </w:r>
      <w:r w:rsidRPr="00F42125">
        <w:rPr>
          <w:rFonts w:ascii="Calibri" w:hAnsi="Calibri" w:cs="Calibri"/>
          <w:color w:val="auto"/>
        </w:rPr>
        <w:t xml:space="preserve">  i możliwościami szkoły w szczególności poprzez:</w:t>
      </w:r>
    </w:p>
    <w:p w:rsidR="00CE2A30" w:rsidRPr="00F42125" w:rsidRDefault="00CE2A30" w:rsidP="00942CC0">
      <w:pPr>
        <w:pStyle w:val="Default"/>
        <w:numPr>
          <w:ilvl w:val="0"/>
          <w:numId w:val="78"/>
        </w:numPr>
        <w:ind w:left="993"/>
        <w:jc w:val="both"/>
        <w:rPr>
          <w:rFonts w:ascii="Calibri" w:hAnsi="Calibri" w:cs="Calibri"/>
          <w:color w:val="auto"/>
        </w:rPr>
      </w:pPr>
      <w:r w:rsidRPr="00F42125">
        <w:rPr>
          <w:rFonts w:ascii="Calibri" w:hAnsi="Calibri" w:cs="Calibri"/>
          <w:color w:val="auto"/>
        </w:rPr>
        <w:t>dobrowolne i nieodpłatne udzielanie pomocy psychologicznej i pedagogicznej,</w:t>
      </w:r>
    </w:p>
    <w:p w:rsidR="00CE2A30" w:rsidRPr="00F42125" w:rsidRDefault="00CE2A30" w:rsidP="00942CC0">
      <w:pPr>
        <w:pStyle w:val="Default"/>
        <w:numPr>
          <w:ilvl w:val="0"/>
          <w:numId w:val="78"/>
        </w:numPr>
        <w:ind w:left="993"/>
        <w:jc w:val="both"/>
        <w:rPr>
          <w:rFonts w:ascii="Calibri" w:hAnsi="Calibri" w:cs="Calibri"/>
          <w:color w:val="auto"/>
        </w:rPr>
      </w:pPr>
      <w:r w:rsidRPr="00F42125">
        <w:rPr>
          <w:rFonts w:ascii="Calibri" w:hAnsi="Calibri" w:cs="Calibri"/>
          <w:color w:val="auto"/>
        </w:rPr>
        <w:t>organizowanie nauczania indywidualnego,</w:t>
      </w:r>
    </w:p>
    <w:p w:rsidR="00CE2A30" w:rsidRPr="00F42125" w:rsidRDefault="00CE2A30" w:rsidP="00942CC0">
      <w:pPr>
        <w:pStyle w:val="Default"/>
        <w:numPr>
          <w:ilvl w:val="0"/>
          <w:numId w:val="78"/>
        </w:numPr>
        <w:ind w:left="993"/>
        <w:jc w:val="both"/>
        <w:rPr>
          <w:rFonts w:ascii="Calibri" w:hAnsi="Calibri" w:cs="Calibri"/>
          <w:color w:val="auto"/>
        </w:rPr>
      </w:pPr>
      <w:r w:rsidRPr="00F42125">
        <w:rPr>
          <w:rFonts w:ascii="Calibri" w:hAnsi="Calibri" w:cs="Calibri"/>
          <w:color w:val="auto"/>
        </w:rPr>
        <w:t>zapewnianie uczniom niepełnosprawnym z obwodu szkoły uczęszczanie do szkoły,</w:t>
      </w:r>
    </w:p>
    <w:p w:rsidR="00CE2A30" w:rsidRPr="00F42125" w:rsidRDefault="00CE2A30" w:rsidP="00942CC0">
      <w:pPr>
        <w:pStyle w:val="Default"/>
        <w:numPr>
          <w:ilvl w:val="0"/>
          <w:numId w:val="78"/>
        </w:numPr>
        <w:ind w:left="993"/>
        <w:jc w:val="both"/>
        <w:rPr>
          <w:rFonts w:ascii="Calibri" w:hAnsi="Calibri" w:cs="Calibri"/>
          <w:color w:val="auto"/>
        </w:rPr>
      </w:pPr>
      <w:r w:rsidRPr="00F42125">
        <w:rPr>
          <w:rFonts w:ascii="Calibri" w:hAnsi="Calibri" w:cs="Calibri"/>
          <w:color w:val="auto"/>
        </w:rPr>
        <w:t xml:space="preserve">udzielanie pomocy uczniom znajdującym się w trudnej sytuacji materialnej lub losowej, </w:t>
      </w:r>
    </w:p>
    <w:p w:rsidR="00CE2A30" w:rsidRPr="00F42125" w:rsidRDefault="00CE2A30" w:rsidP="00942CC0">
      <w:pPr>
        <w:pStyle w:val="Default"/>
        <w:numPr>
          <w:ilvl w:val="0"/>
          <w:numId w:val="78"/>
        </w:numPr>
        <w:ind w:left="993"/>
        <w:jc w:val="both"/>
        <w:rPr>
          <w:rFonts w:ascii="Calibri" w:hAnsi="Calibri" w:cs="Calibri"/>
          <w:color w:val="auto"/>
        </w:rPr>
      </w:pPr>
      <w:r w:rsidRPr="00F42125">
        <w:rPr>
          <w:rFonts w:ascii="Calibri" w:hAnsi="Calibri" w:cs="Calibri"/>
          <w:color w:val="auto"/>
        </w:rPr>
        <w:t>prowadzenie zajęć specjalistycznych,</w:t>
      </w:r>
    </w:p>
    <w:p w:rsidR="00CE2A30" w:rsidRPr="00F42125" w:rsidRDefault="00644F1A" w:rsidP="00942CC0">
      <w:pPr>
        <w:pStyle w:val="Default"/>
        <w:numPr>
          <w:ilvl w:val="0"/>
          <w:numId w:val="78"/>
        </w:numPr>
        <w:ind w:left="993"/>
        <w:jc w:val="both"/>
        <w:rPr>
          <w:rFonts w:ascii="Calibri" w:hAnsi="Calibri" w:cs="Calibri"/>
          <w:color w:val="auto"/>
        </w:rPr>
      </w:pPr>
      <w:r>
        <w:rPr>
          <w:rFonts w:ascii="Calibri" w:hAnsi="Calibri" w:cs="Calibri"/>
          <w:color w:val="auto"/>
        </w:rPr>
        <w:t>opracowanie i realizację i</w:t>
      </w:r>
      <w:r w:rsidR="00CE2A30" w:rsidRPr="00F42125">
        <w:rPr>
          <w:rFonts w:ascii="Calibri" w:hAnsi="Calibri" w:cs="Calibri"/>
          <w:color w:val="auto"/>
        </w:rPr>
        <w:t>ndywidualny</w:t>
      </w:r>
      <w:r w:rsidR="00CE2A30">
        <w:rPr>
          <w:rFonts w:ascii="Calibri" w:hAnsi="Calibri" w:cs="Calibri"/>
          <w:color w:val="auto"/>
        </w:rPr>
        <w:t>ch programów edukacyjno-t</w:t>
      </w:r>
      <w:r w:rsidR="00CE2A30" w:rsidRPr="00F42125">
        <w:rPr>
          <w:rFonts w:ascii="Calibri" w:hAnsi="Calibri" w:cs="Calibri"/>
          <w:color w:val="auto"/>
        </w:rPr>
        <w:t>erapeutycznych,</w:t>
      </w:r>
    </w:p>
    <w:p w:rsidR="00D5383F" w:rsidRDefault="00CE2A30" w:rsidP="00942CC0">
      <w:pPr>
        <w:pStyle w:val="Default"/>
        <w:numPr>
          <w:ilvl w:val="0"/>
          <w:numId w:val="78"/>
        </w:numPr>
        <w:ind w:left="993"/>
        <w:jc w:val="both"/>
        <w:rPr>
          <w:rFonts w:ascii="Calibri" w:hAnsi="Calibri" w:cs="Calibri"/>
          <w:color w:val="auto"/>
        </w:rPr>
      </w:pPr>
      <w:r w:rsidRPr="00F42125">
        <w:rPr>
          <w:rFonts w:ascii="Calibri" w:hAnsi="Calibri" w:cs="Calibri"/>
          <w:color w:val="auto"/>
        </w:rPr>
        <w:t>dostosowanie wymagań do indywidualnych możliwości ucznia, zgodnie z opinią poradni</w:t>
      </w:r>
      <w:r w:rsidR="00D5383F">
        <w:rPr>
          <w:rFonts w:ascii="Calibri" w:hAnsi="Calibri" w:cs="Calibri"/>
          <w:color w:val="auto"/>
        </w:rPr>
        <w:t>,</w:t>
      </w:r>
    </w:p>
    <w:p w:rsidR="00CE2A30" w:rsidRPr="00D30C87" w:rsidRDefault="00D5383F" w:rsidP="00942CC0">
      <w:pPr>
        <w:pStyle w:val="Default"/>
        <w:numPr>
          <w:ilvl w:val="0"/>
          <w:numId w:val="78"/>
        </w:numPr>
        <w:ind w:left="993"/>
        <w:jc w:val="both"/>
        <w:rPr>
          <w:rFonts w:ascii="Calibri" w:hAnsi="Calibri" w:cs="Calibri"/>
          <w:color w:val="auto"/>
        </w:rPr>
      </w:pPr>
      <w:r w:rsidRPr="00D30C87">
        <w:rPr>
          <w:rFonts w:ascii="Calibri" w:hAnsi="Calibri" w:cs="Calibri"/>
          <w:color w:val="auto"/>
        </w:rPr>
        <w:t>zatrudnienie nauczycieli specjalistów z zakresu pomocy psychologiczno-pedagogicznej</w:t>
      </w:r>
      <w:r w:rsidR="00CE2A30" w:rsidRPr="00D30C87">
        <w:rPr>
          <w:rFonts w:ascii="Calibri" w:hAnsi="Calibri" w:cs="Calibri"/>
          <w:color w:val="auto"/>
        </w:rPr>
        <w:t>.</w:t>
      </w:r>
    </w:p>
    <w:p w:rsidR="00CE2A30" w:rsidRPr="00CE2A30" w:rsidRDefault="00CE2A30" w:rsidP="00D30C87">
      <w:pPr>
        <w:pStyle w:val="Default"/>
        <w:numPr>
          <w:ilvl w:val="1"/>
          <w:numId w:val="3"/>
        </w:numPr>
        <w:ind w:hanging="240"/>
        <w:jc w:val="both"/>
        <w:rPr>
          <w:rFonts w:ascii="Calibri" w:hAnsi="Calibri" w:cs="Calibri"/>
          <w:color w:val="auto"/>
        </w:rPr>
      </w:pPr>
      <w:r w:rsidRPr="00F42125">
        <w:rPr>
          <w:rFonts w:ascii="Calibri" w:hAnsi="Calibri" w:cs="Calibri"/>
        </w:rPr>
        <w:t xml:space="preserve">prowadzi działalność wychowawczą i zapobiegawczą wśród dzieci i młodzieży zagrożonych uzależnieniem, realizowaną w szczególności </w:t>
      </w:r>
      <w:r>
        <w:rPr>
          <w:rFonts w:ascii="Calibri" w:hAnsi="Calibri" w:cs="Calibri"/>
        </w:rPr>
        <w:t>po</w:t>
      </w:r>
      <w:r w:rsidRPr="00F42125">
        <w:rPr>
          <w:rFonts w:ascii="Calibri" w:hAnsi="Calibri" w:cs="Calibri"/>
        </w:rPr>
        <w:t>przez:</w:t>
      </w:r>
    </w:p>
    <w:p w:rsidR="00CE2A30" w:rsidRPr="00402111" w:rsidRDefault="00CE2A30" w:rsidP="00942CC0">
      <w:pPr>
        <w:pStyle w:val="Default"/>
        <w:numPr>
          <w:ilvl w:val="0"/>
          <w:numId w:val="79"/>
        </w:numPr>
        <w:ind w:left="993"/>
        <w:jc w:val="both"/>
        <w:rPr>
          <w:rFonts w:ascii="Calibri" w:hAnsi="Calibri" w:cs="Calibri"/>
        </w:rPr>
      </w:pPr>
      <w:r w:rsidRPr="00402111">
        <w:rPr>
          <w:rFonts w:ascii="Calibri" w:hAnsi="Calibri" w:cs="Calibri"/>
        </w:rPr>
        <w:t xml:space="preserve">diagnozowanie zagrożeń związanych z uzależnieniem, </w:t>
      </w:r>
    </w:p>
    <w:p w:rsidR="00CE2A30" w:rsidRPr="00402111" w:rsidRDefault="00CE2A30" w:rsidP="00942CC0">
      <w:pPr>
        <w:pStyle w:val="Default"/>
        <w:numPr>
          <w:ilvl w:val="0"/>
          <w:numId w:val="79"/>
        </w:numPr>
        <w:ind w:left="993"/>
        <w:jc w:val="both"/>
        <w:rPr>
          <w:rFonts w:ascii="Calibri" w:hAnsi="Calibri" w:cs="Calibri"/>
        </w:rPr>
      </w:pPr>
      <w:r w:rsidRPr="00402111">
        <w:rPr>
          <w:rFonts w:ascii="Calibri" w:hAnsi="Calibri" w:cs="Calibri"/>
        </w:rPr>
        <w:t xml:space="preserve">współpracę z rodzicami dzieci zagrożonych uzależnieniem, </w:t>
      </w:r>
    </w:p>
    <w:p w:rsidR="00CE2A30" w:rsidRPr="00402111" w:rsidRDefault="00CE2A30" w:rsidP="00942CC0">
      <w:pPr>
        <w:pStyle w:val="Default"/>
        <w:numPr>
          <w:ilvl w:val="0"/>
          <w:numId w:val="79"/>
        </w:numPr>
        <w:ind w:left="993"/>
        <w:jc w:val="both"/>
        <w:rPr>
          <w:rFonts w:ascii="Calibri" w:hAnsi="Calibri" w:cs="Calibri"/>
        </w:rPr>
      </w:pPr>
      <w:r w:rsidRPr="00402111">
        <w:rPr>
          <w:rFonts w:ascii="Calibri" w:hAnsi="Calibri" w:cs="Calibri"/>
        </w:rPr>
        <w:t>informowanie i przygotowywanie nauczycieli i rodziców do przeciwdziałania uzależnieniom;</w:t>
      </w:r>
    </w:p>
    <w:p w:rsidR="00CE2A30" w:rsidRPr="00402111" w:rsidRDefault="00CE2A30" w:rsidP="00942CC0">
      <w:pPr>
        <w:pStyle w:val="Default"/>
        <w:numPr>
          <w:ilvl w:val="0"/>
          <w:numId w:val="79"/>
        </w:numPr>
        <w:ind w:left="993"/>
        <w:jc w:val="both"/>
        <w:rPr>
          <w:rFonts w:ascii="Calibri" w:hAnsi="Calibri" w:cs="Calibri"/>
        </w:rPr>
      </w:pPr>
      <w:r w:rsidRPr="00402111">
        <w:rPr>
          <w:rFonts w:ascii="Calibri" w:hAnsi="Calibri" w:cs="Calibri"/>
        </w:rPr>
        <w:t>realizację programów profilaktycznych,</w:t>
      </w:r>
    </w:p>
    <w:p w:rsidR="00CE2A30" w:rsidRPr="00CE2A30" w:rsidRDefault="00CE2A30" w:rsidP="00942CC0">
      <w:pPr>
        <w:pStyle w:val="Default"/>
        <w:numPr>
          <w:ilvl w:val="0"/>
          <w:numId w:val="79"/>
        </w:numPr>
        <w:ind w:left="993"/>
        <w:jc w:val="both"/>
        <w:rPr>
          <w:rFonts w:ascii="Calibri" w:hAnsi="Calibri" w:cs="Calibri"/>
        </w:rPr>
      </w:pPr>
      <w:r w:rsidRPr="00402111">
        <w:rPr>
          <w:rFonts w:ascii="Calibri" w:hAnsi="Calibri" w:cs="Calibri"/>
        </w:rPr>
        <w:t>organizację spotkań profilaktycznych ze specjalistami, policjantami, pracownikami sanepidu.</w:t>
      </w:r>
    </w:p>
    <w:p w:rsidR="00CE2A30" w:rsidRDefault="00CE2A30" w:rsidP="00D30C87">
      <w:pPr>
        <w:pStyle w:val="Default"/>
        <w:numPr>
          <w:ilvl w:val="1"/>
          <w:numId w:val="3"/>
        </w:numPr>
        <w:ind w:hanging="240"/>
        <w:jc w:val="both"/>
        <w:rPr>
          <w:rFonts w:ascii="Calibri" w:hAnsi="Calibri" w:cs="Calibri"/>
          <w:color w:val="auto"/>
        </w:rPr>
      </w:pPr>
      <w:r w:rsidRPr="00402111">
        <w:rPr>
          <w:rFonts w:ascii="Calibri" w:hAnsi="Calibri" w:cs="Calibri"/>
          <w:color w:val="auto"/>
        </w:rPr>
        <w:t>wyznacza nauczyciela wychowawcę dla każdego oddziału, który sprawuje szczególną opiekę wychowawczą nad każdym uczniem, a w szczególności:</w:t>
      </w:r>
    </w:p>
    <w:p w:rsidR="00CE2A30" w:rsidRDefault="00CE2A30" w:rsidP="00942CC0">
      <w:pPr>
        <w:pStyle w:val="Default"/>
        <w:numPr>
          <w:ilvl w:val="0"/>
          <w:numId w:val="80"/>
        </w:numPr>
        <w:tabs>
          <w:tab w:val="left" w:pos="993"/>
        </w:tabs>
        <w:ind w:left="993"/>
        <w:jc w:val="both"/>
        <w:rPr>
          <w:rFonts w:ascii="Calibri" w:hAnsi="Calibri" w:cs="Calibri"/>
          <w:color w:val="auto"/>
        </w:rPr>
      </w:pPr>
      <w:r w:rsidRPr="00402111">
        <w:rPr>
          <w:rFonts w:ascii="Calibri" w:hAnsi="Calibri" w:cs="Calibri"/>
          <w:color w:val="auto"/>
        </w:rPr>
        <w:t xml:space="preserve">zobowiązuje wychowawcę do wypracowania wspólnie z uczniami reguł zachowania w szkole i spisania ich w formie kontraktu, </w:t>
      </w:r>
    </w:p>
    <w:p w:rsidR="00CE2A30" w:rsidRDefault="00CE2A30" w:rsidP="00942CC0">
      <w:pPr>
        <w:pStyle w:val="Default"/>
        <w:numPr>
          <w:ilvl w:val="0"/>
          <w:numId w:val="80"/>
        </w:numPr>
        <w:tabs>
          <w:tab w:val="left" w:pos="993"/>
        </w:tabs>
        <w:ind w:left="993"/>
        <w:jc w:val="both"/>
        <w:rPr>
          <w:rFonts w:ascii="Calibri" w:hAnsi="Calibri" w:cs="Calibri"/>
          <w:color w:val="auto"/>
        </w:rPr>
      </w:pPr>
      <w:r w:rsidRPr="001A200E">
        <w:rPr>
          <w:rFonts w:ascii="Calibri" w:hAnsi="Calibri" w:cs="Calibri"/>
          <w:color w:val="auto"/>
        </w:rPr>
        <w:t xml:space="preserve">nakazuje każdemu nauczycielowi eliminowanie zachowań agresywnych, </w:t>
      </w:r>
    </w:p>
    <w:p w:rsidR="00CE2A30" w:rsidRDefault="00CE2A30" w:rsidP="00942CC0">
      <w:pPr>
        <w:pStyle w:val="Default"/>
        <w:numPr>
          <w:ilvl w:val="0"/>
          <w:numId w:val="80"/>
        </w:numPr>
        <w:tabs>
          <w:tab w:val="left" w:pos="993"/>
        </w:tabs>
        <w:ind w:left="993"/>
        <w:jc w:val="both"/>
        <w:rPr>
          <w:rFonts w:ascii="Calibri" w:hAnsi="Calibri" w:cs="Calibri"/>
          <w:color w:val="auto"/>
        </w:rPr>
      </w:pPr>
      <w:r w:rsidRPr="001A200E">
        <w:rPr>
          <w:rFonts w:ascii="Calibri" w:hAnsi="Calibri" w:cs="Calibri"/>
          <w:color w:val="auto"/>
        </w:rPr>
        <w:t>gwarantuje diagnozę zespołu uczniowskiego,</w:t>
      </w:r>
    </w:p>
    <w:p w:rsidR="00CE2A30" w:rsidRPr="00CE2A30" w:rsidRDefault="00CE2A30" w:rsidP="00942CC0">
      <w:pPr>
        <w:pStyle w:val="Default"/>
        <w:numPr>
          <w:ilvl w:val="0"/>
          <w:numId w:val="80"/>
        </w:numPr>
        <w:tabs>
          <w:tab w:val="left" w:pos="993"/>
        </w:tabs>
        <w:ind w:left="993"/>
        <w:jc w:val="both"/>
        <w:rPr>
          <w:rFonts w:ascii="Calibri" w:hAnsi="Calibri" w:cs="Calibri"/>
          <w:color w:val="auto"/>
        </w:rPr>
      </w:pPr>
      <w:r w:rsidRPr="001A200E">
        <w:rPr>
          <w:rFonts w:ascii="Calibri" w:hAnsi="Calibri" w:cs="Calibri"/>
          <w:color w:val="auto"/>
        </w:rPr>
        <w:t>zobowiązuje wychowawcę do integrowania zespołu.</w:t>
      </w:r>
    </w:p>
    <w:p w:rsidR="00CE2A30" w:rsidRDefault="00CE2A30" w:rsidP="00D30C87">
      <w:pPr>
        <w:pStyle w:val="Default"/>
        <w:numPr>
          <w:ilvl w:val="1"/>
          <w:numId w:val="3"/>
        </w:numPr>
        <w:ind w:hanging="240"/>
        <w:jc w:val="both"/>
        <w:rPr>
          <w:rFonts w:ascii="Calibri" w:hAnsi="Calibri" w:cs="Calibri"/>
          <w:color w:val="auto"/>
        </w:rPr>
      </w:pPr>
      <w:r w:rsidRPr="00CE2A30">
        <w:rPr>
          <w:rFonts w:ascii="Calibri" w:hAnsi="Calibri" w:cs="Calibri"/>
          <w:color w:val="auto"/>
        </w:rPr>
        <w:t xml:space="preserve">zapewnia opiekę nad uczniami z uwzględnieniem obowiązujących w szkole przepisów bezpieczeństwa i higieny pracy poprzez: </w:t>
      </w:r>
    </w:p>
    <w:p w:rsidR="00CE2A30" w:rsidRPr="00402111" w:rsidRDefault="00644F1A" w:rsidP="00942CC0">
      <w:pPr>
        <w:pStyle w:val="Default"/>
        <w:numPr>
          <w:ilvl w:val="0"/>
          <w:numId w:val="81"/>
        </w:numPr>
        <w:ind w:left="993"/>
        <w:jc w:val="both"/>
        <w:rPr>
          <w:rFonts w:ascii="Calibri" w:hAnsi="Calibri" w:cs="Calibri"/>
          <w:color w:val="auto"/>
        </w:rPr>
      </w:pPr>
      <w:r>
        <w:rPr>
          <w:rFonts w:ascii="Calibri" w:hAnsi="Calibri" w:cs="Calibri"/>
          <w:color w:val="auto"/>
        </w:rPr>
        <w:t>organizację szkoleń</w:t>
      </w:r>
      <w:r w:rsidR="00CE2A30" w:rsidRPr="00402111">
        <w:rPr>
          <w:rFonts w:ascii="Calibri" w:hAnsi="Calibri" w:cs="Calibri"/>
          <w:color w:val="auto"/>
        </w:rPr>
        <w:t xml:space="preserve"> w zakresie bhp dla wszystkich pracowników szkoły, </w:t>
      </w:r>
    </w:p>
    <w:p w:rsidR="00CE2A30" w:rsidRPr="00402111" w:rsidRDefault="00CE2A30" w:rsidP="00942CC0">
      <w:pPr>
        <w:pStyle w:val="Default"/>
        <w:numPr>
          <w:ilvl w:val="0"/>
          <w:numId w:val="81"/>
        </w:numPr>
        <w:ind w:left="993"/>
        <w:jc w:val="both"/>
        <w:rPr>
          <w:rFonts w:ascii="Calibri" w:hAnsi="Calibri" w:cs="Calibri"/>
          <w:color w:val="auto"/>
        </w:rPr>
      </w:pPr>
      <w:r w:rsidRPr="00402111">
        <w:rPr>
          <w:rFonts w:ascii="Calibri" w:hAnsi="Calibri" w:cs="Calibri"/>
          <w:color w:val="auto"/>
        </w:rPr>
        <w:t>przeprowadza</w:t>
      </w:r>
      <w:r>
        <w:rPr>
          <w:rFonts w:ascii="Calibri" w:hAnsi="Calibri" w:cs="Calibri"/>
          <w:color w:val="auto"/>
        </w:rPr>
        <w:t>nie szkoleń</w:t>
      </w:r>
      <w:r w:rsidRPr="00402111">
        <w:rPr>
          <w:rFonts w:ascii="Calibri" w:hAnsi="Calibri" w:cs="Calibri"/>
          <w:color w:val="auto"/>
        </w:rPr>
        <w:t xml:space="preserve"> dla wszystkich nauczycieli i pracowników niepedagogicznych w zakresie udzielania pierwszej pomocy, </w:t>
      </w:r>
    </w:p>
    <w:p w:rsidR="00CE2A30" w:rsidRPr="00402111" w:rsidRDefault="00CE2A30" w:rsidP="00942CC0">
      <w:pPr>
        <w:pStyle w:val="Default"/>
        <w:numPr>
          <w:ilvl w:val="0"/>
          <w:numId w:val="81"/>
        </w:numPr>
        <w:ind w:left="993"/>
        <w:jc w:val="both"/>
        <w:rPr>
          <w:rFonts w:ascii="Calibri" w:hAnsi="Calibri" w:cs="Calibri"/>
          <w:color w:val="auto"/>
        </w:rPr>
      </w:pPr>
      <w:r w:rsidRPr="00402111">
        <w:rPr>
          <w:rFonts w:ascii="Calibri" w:hAnsi="Calibri" w:cs="Calibri"/>
          <w:color w:val="auto"/>
        </w:rPr>
        <w:t>za zgodą rodziców</w:t>
      </w:r>
      <w:r w:rsidR="00644F1A">
        <w:rPr>
          <w:rFonts w:ascii="Calibri" w:hAnsi="Calibri" w:cs="Calibri"/>
          <w:color w:val="auto"/>
        </w:rPr>
        <w:t>,</w:t>
      </w:r>
      <w:r w:rsidRPr="00402111">
        <w:rPr>
          <w:rFonts w:ascii="Calibri" w:hAnsi="Calibri" w:cs="Calibri"/>
          <w:color w:val="auto"/>
        </w:rPr>
        <w:t xml:space="preserve"> </w:t>
      </w:r>
      <w:r w:rsidR="00337A61">
        <w:rPr>
          <w:rFonts w:ascii="Calibri" w:hAnsi="Calibri" w:cs="Calibri"/>
          <w:color w:val="auto"/>
        </w:rPr>
        <w:t>ubezpieczenie</w:t>
      </w:r>
      <w:r w:rsidRPr="00402111">
        <w:rPr>
          <w:rFonts w:ascii="Calibri" w:hAnsi="Calibri" w:cs="Calibri"/>
          <w:color w:val="auto"/>
        </w:rPr>
        <w:t xml:space="preserve"> uczniów od następstw nieszczęśliwych wypadków, </w:t>
      </w:r>
    </w:p>
    <w:p w:rsidR="00CE2A30" w:rsidRPr="00402111" w:rsidRDefault="00CE2A30" w:rsidP="00942CC0">
      <w:pPr>
        <w:pStyle w:val="Default"/>
        <w:numPr>
          <w:ilvl w:val="0"/>
          <w:numId w:val="81"/>
        </w:numPr>
        <w:ind w:left="993"/>
        <w:jc w:val="both"/>
        <w:rPr>
          <w:rFonts w:ascii="Calibri" w:hAnsi="Calibri" w:cs="Calibri"/>
          <w:color w:val="auto"/>
        </w:rPr>
      </w:pPr>
      <w:r>
        <w:rPr>
          <w:rFonts w:ascii="Calibri" w:hAnsi="Calibri" w:cs="Calibri"/>
          <w:color w:val="auto"/>
        </w:rPr>
        <w:t>zapewnienie opieki</w:t>
      </w:r>
      <w:r w:rsidRPr="00402111">
        <w:rPr>
          <w:rFonts w:ascii="Calibri" w:hAnsi="Calibri" w:cs="Calibri"/>
          <w:color w:val="auto"/>
        </w:rPr>
        <w:t xml:space="preserve"> nauczyciela prowadzącego zajęcia lekcyjne i pozalekcyjne, </w:t>
      </w:r>
      <w:r>
        <w:rPr>
          <w:rFonts w:ascii="Calibri" w:hAnsi="Calibri" w:cs="Calibri"/>
          <w:color w:val="auto"/>
        </w:rPr>
        <w:br/>
      </w:r>
      <w:r w:rsidRPr="00402111">
        <w:rPr>
          <w:rFonts w:ascii="Calibri" w:hAnsi="Calibri" w:cs="Calibri"/>
          <w:color w:val="auto"/>
        </w:rPr>
        <w:t>w tym nauczyciela wyznaczonego na zastępstwo,</w:t>
      </w:r>
    </w:p>
    <w:p w:rsidR="00CE2A30" w:rsidRPr="00402111" w:rsidRDefault="00CE2A30" w:rsidP="00942CC0">
      <w:pPr>
        <w:pStyle w:val="Default"/>
        <w:numPr>
          <w:ilvl w:val="0"/>
          <w:numId w:val="81"/>
        </w:numPr>
        <w:ind w:left="993"/>
        <w:jc w:val="both"/>
        <w:rPr>
          <w:rFonts w:ascii="Calibri" w:hAnsi="Calibri" w:cs="Calibri"/>
          <w:color w:val="auto"/>
        </w:rPr>
      </w:pPr>
      <w:r>
        <w:rPr>
          <w:rFonts w:ascii="Calibri" w:hAnsi="Calibri" w:cs="Calibri"/>
          <w:color w:val="auto"/>
        </w:rPr>
        <w:t>zapewnienie opieki</w:t>
      </w:r>
      <w:r w:rsidRPr="00402111">
        <w:rPr>
          <w:rFonts w:ascii="Calibri" w:hAnsi="Calibri" w:cs="Calibri"/>
          <w:color w:val="auto"/>
        </w:rPr>
        <w:t xml:space="preserve"> dzieciom realizującym przygotowanie przedszkolne z chwilą przejęcia wychowanka </w:t>
      </w:r>
      <w:r>
        <w:rPr>
          <w:rFonts w:ascii="Calibri" w:hAnsi="Calibri" w:cs="Calibri"/>
          <w:color w:val="auto"/>
        </w:rPr>
        <w:t xml:space="preserve">od rodziców </w:t>
      </w:r>
      <w:r w:rsidRPr="00402111">
        <w:rPr>
          <w:rFonts w:ascii="Calibri" w:hAnsi="Calibri" w:cs="Calibri"/>
          <w:color w:val="auto"/>
        </w:rPr>
        <w:t>do czasu przekazania wychowanka rodzicom lub innym upoważnionym przez nich na piśmie osobom,</w:t>
      </w:r>
    </w:p>
    <w:p w:rsidR="00CE2A30" w:rsidRPr="00402111" w:rsidRDefault="00CE2A30" w:rsidP="00942CC0">
      <w:pPr>
        <w:pStyle w:val="Default"/>
        <w:numPr>
          <w:ilvl w:val="0"/>
          <w:numId w:val="81"/>
        </w:numPr>
        <w:ind w:left="993"/>
        <w:jc w:val="both"/>
        <w:rPr>
          <w:rFonts w:ascii="Calibri" w:hAnsi="Calibri" w:cs="Calibri"/>
          <w:color w:val="auto"/>
        </w:rPr>
      </w:pPr>
      <w:r>
        <w:rPr>
          <w:rFonts w:ascii="Calibri" w:hAnsi="Calibri" w:cs="Calibri"/>
          <w:color w:val="auto"/>
        </w:rPr>
        <w:t>zagwarantowanie opieki</w:t>
      </w:r>
      <w:r w:rsidRPr="00402111">
        <w:rPr>
          <w:rFonts w:ascii="Calibri" w:hAnsi="Calibri" w:cs="Calibri"/>
          <w:color w:val="auto"/>
        </w:rPr>
        <w:t xml:space="preserve"> </w:t>
      </w:r>
      <w:r>
        <w:rPr>
          <w:rFonts w:ascii="Calibri" w:hAnsi="Calibri" w:cs="Calibri"/>
          <w:color w:val="auto"/>
        </w:rPr>
        <w:t>dzieciom</w:t>
      </w:r>
      <w:r w:rsidRPr="00402111">
        <w:rPr>
          <w:rFonts w:ascii="Calibri" w:hAnsi="Calibri" w:cs="Calibri"/>
          <w:color w:val="auto"/>
        </w:rPr>
        <w:t xml:space="preserve"> korzystającym ze świetlicy, </w:t>
      </w:r>
    </w:p>
    <w:p w:rsidR="00CE2A30" w:rsidRPr="00402111" w:rsidRDefault="00CE2A30" w:rsidP="00942CC0">
      <w:pPr>
        <w:pStyle w:val="Default"/>
        <w:numPr>
          <w:ilvl w:val="0"/>
          <w:numId w:val="81"/>
        </w:numPr>
        <w:ind w:left="993"/>
        <w:jc w:val="both"/>
        <w:rPr>
          <w:rFonts w:ascii="Calibri" w:hAnsi="Calibri" w:cs="Calibri"/>
          <w:color w:val="auto"/>
        </w:rPr>
      </w:pPr>
      <w:r>
        <w:rPr>
          <w:rFonts w:ascii="Calibri" w:hAnsi="Calibri" w:cs="Calibri"/>
          <w:color w:val="auto"/>
        </w:rPr>
        <w:t>zapewnienie opieki</w:t>
      </w:r>
      <w:r w:rsidRPr="00402111">
        <w:rPr>
          <w:rFonts w:ascii="Calibri" w:hAnsi="Calibri" w:cs="Calibri"/>
          <w:color w:val="auto"/>
        </w:rPr>
        <w:t xml:space="preserve"> uczniom podczas pobytu w szkole</w:t>
      </w:r>
      <w:r>
        <w:rPr>
          <w:rFonts w:ascii="Calibri" w:hAnsi="Calibri" w:cs="Calibri"/>
          <w:color w:val="auto"/>
        </w:rPr>
        <w:t>,</w:t>
      </w:r>
      <w:r w:rsidRPr="00402111">
        <w:rPr>
          <w:rFonts w:ascii="Calibri" w:hAnsi="Calibri" w:cs="Calibri"/>
          <w:color w:val="auto"/>
        </w:rPr>
        <w:t xml:space="preserve"> zgodnie z tygodniowym rozkładem zajęć,</w:t>
      </w:r>
    </w:p>
    <w:p w:rsidR="00CE2A30" w:rsidRDefault="00CE2A30" w:rsidP="00942CC0">
      <w:pPr>
        <w:pStyle w:val="Default"/>
        <w:numPr>
          <w:ilvl w:val="0"/>
          <w:numId w:val="81"/>
        </w:numPr>
        <w:ind w:left="993"/>
        <w:jc w:val="both"/>
        <w:rPr>
          <w:rFonts w:ascii="Calibri" w:hAnsi="Calibri" w:cs="Calibri"/>
          <w:color w:val="auto"/>
        </w:rPr>
      </w:pPr>
      <w:r w:rsidRPr="00402111">
        <w:rPr>
          <w:rFonts w:ascii="Calibri" w:hAnsi="Calibri" w:cs="Calibri"/>
          <w:color w:val="auto"/>
        </w:rPr>
        <w:t>wyznacza</w:t>
      </w:r>
      <w:r>
        <w:rPr>
          <w:rFonts w:ascii="Calibri" w:hAnsi="Calibri" w:cs="Calibri"/>
          <w:color w:val="auto"/>
        </w:rPr>
        <w:t>nie</w:t>
      </w:r>
      <w:r w:rsidRPr="00402111">
        <w:rPr>
          <w:rFonts w:ascii="Calibri" w:hAnsi="Calibri" w:cs="Calibri"/>
          <w:color w:val="auto"/>
        </w:rPr>
        <w:t xml:space="preserve"> nauczyciela dyżurującego</w:t>
      </w:r>
      <w:r>
        <w:rPr>
          <w:rFonts w:ascii="Calibri" w:hAnsi="Calibri" w:cs="Calibri"/>
          <w:color w:val="auto"/>
        </w:rPr>
        <w:t xml:space="preserve"> przed lekcjami i w czasie</w:t>
      </w:r>
      <w:r w:rsidRPr="00402111">
        <w:rPr>
          <w:rFonts w:ascii="Calibri" w:hAnsi="Calibri" w:cs="Calibri"/>
          <w:color w:val="auto"/>
        </w:rPr>
        <w:t xml:space="preserve"> przerw według ustalonego harmonogramu dyżurów,</w:t>
      </w:r>
    </w:p>
    <w:p w:rsidR="00CE2A30" w:rsidRDefault="00CE2A30" w:rsidP="00942CC0">
      <w:pPr>
        <w:pStyle w:val="Default"/>
        <w:numPr>
          <w:ilvl w:val="0"/>
          <w:numId w:val="81"/>
        </w:numPr>
        <w:ind w:left="993"/>
        <w:jc w:val="both"/>
        <w:rPr>
          <w:rFonts w:ascii="Calibri" w:hAnsi="Calibri" w:cs="Calibri"/>
          <w:color w:val="auto"/>
        </w:rPr>
      </w:pPr>
      <w:r>
        <w:rPr>
          <w:rFonts w:ascii="Calibri" w:hAnsi="Calibri" w:cs="Calibri"/>
          <w:color w:val="auto"/>
        </w:rPr>
        <w:t>wyznaczanie nauczyciela odpowiadającego za bezpieczeństwo uczniów dojeżdżających,</w:t>
      </w:r>
    </w:p>
    <w:p w:rsidR="00CE2A30" w:rsidRDefault="00CE2A30" w:rsidP="00942CC0">
      <w:pPr>
        <w:pStyle w:val="Default"/>
        <w:numPr>
          <w:ilvl w:val="0"/>
          <w:numId w:val="81"/>
        </w:numPr>
        <w:ind w:left="993"/>
        <w:jc w:val="both"/>
        <w:rPr>
          <w:rFonts w:ascii="Calibri" w:hAnsi="Calibri" w:cs="Calibri"/>
          <w:color w:val="auto"/>
        </w:rPr>
      </w:pPr>
      <w:r>
        <w:rPr>
          <w:rFonts w:ascii="Calibri" w:hAnsi="Calibri" w:cs="Calibri"/>
          <w:color w:val="auto"/>
        </w:rPr>
        <w:t xml:space="preserve">dostosowanie stolików uczniowskich, krzeseł i innych sprzętów szkolnych do wzrostu uczniów </w:t>
      </w:r>
      <w:r w:rsidRPr="00471A08">
        <w:rPr>
          <w:rFonts w:ascii="Calibri" w:hAnsi="Calibri" w:cs="Calibri"/>
          <w:color w:val="auto"/>
        </w:rPr>
        <w:t>i rodzaju pracy,</w:t>
      </w:r>
    </w:p>
    <w:p w:rsidR="00CE2A30" w:rsidRDefault="00CE2A30" w:rsidP="00942CC0">
      <w:pPr>
        <w:pStyle w:val="Default"/>
        <w:numPr>
          <w:ilvl w:val="0"/>
          <w:numId w:val="81"/>
        </w:numPr>
        <w:ind w:left="993"/>
        <w:jc w:val="both"/>
        <w:rPr>
          <w:rFonts w:ascii="Calibri" w:hAnsi="Calibri" w:cs="Calibri"/>
          <w:color w:val="auto"/>
        </w:rPr>
      </w:pPr>
      <w:r>
        <w:rPr>
          <w:rFonts w:ascii="Calibri" w:hAnsi="Calibri" w:cs="Calibri"/>
          <w:color w:val="auto"/>
        </w:rPr>
        <w:t>omawianie przepisów ruchu drogowego, kształcenia komunikacyjnego w celu  uzyskania przez uczniów karty rowerowej,</w:t>
      </w:r>
    </w:p>
    <w:p w:rsidR="00CE2A30" w:rsidRDefault="00CE2A30" w:rsidP="00942CC0">
      <w:pPr>
        <w:pStyle w:val="Default"/>
        <w:numPr>
          <w:ilvl w:val="0"/>
          <w:numId w:val="81"/>
        </w:numPr>
        <w:spacing w:after="27"/>
        <w:ind w:left="993"/>
        <w:jc w:val="both"/>
        <w:rPr>
          <w:rFonts w:ascii="Calibri" w:hAnsi="Calibri" w:cs="Calibri"/>
          <w:color w:val="auto"/>
        </w:rPr>
      </w:pPr>
      <w:r>
        <w:rPr>
          <w:rFonts w:ascii="Calibri" w:hAnsi="Calibri" w:cs="Calibri"/>
          <w:color w:val="auto"/>
        </w:rPr>
        <w:t>utrzymanie pomieszczeń szkolnych, budynków, placów zabaw, boisk i sprzętu sportowego w pełnej sprawności i stałej czystości,</w:t>
      </w:r>
    </w:p>
    <w:p w:rsidR="00CE2A30" w:rsidRPr="00471A08" w:rsidRDefault="00CE2A30" w:rsidP="00942CC0">
      <w:pPr>
        <w:pStyle w:val="Default"/>
        <w:numPr>
          <w:ilvl w:val="0"/>
          <w:numId w:val="81"/>
        </w:numPr>
        <w:ind w:left="993"/>
        <w:jc w:val="both"/>
        <w:rPr>
          <w:rFonts w:ascii="Calibri" w:hAnsi="Calibri" w:cs="Calibri"/>
          <w:color w:val="auto"/>
        </w:rPr>
      </w:pPr>
      <w:r>
        <w:rPr>
          <w:rFonts w:ascii="Calibri" w:hAnsi="Calibri" w:cs="Calibri"/>
          <w:color w:val="auto"/>
        </w:rPr>
        <w:t>zainstalowanie oprogramowania zabezpieczającego przed dostępem do treści niepożądanych w Internecie, które mogą  stanowić zagrożenie dla prawidłowego rozwoju uczniów,</w:t>
      </w:r>
    </w:p>
    <w:p w:rsidR="00CE2A30" w:rsidRPr="009F6AE2" w:rsidRDefault="00CE2A30" w:rsidP="00942CC0">
      <w:pPr>
        <w:pStyle w:val="Default"/>
        <w:numPr>
          <w:ilvl w:val="0"/>
          <w:numId w:val="81"/>
        </w:numPr>
        <w:ind w:left="993"/>
        <w:jc w:val="both"/>
        <w:rPr>
          <w:rFonts w:ascii="Calibri" w:hAnsi="Calibri" w:cs="Calibri"/>
          <w:color w:val="auto"/>
        </w:rPr>
      </w:pPr>
      <w:r>
        <w:rPr>
          <w:rFonts w:ascii="Calibri" w:hAnsi="Calibri" w:cs="Calibri"/>
          <w:color w:val="auto"/>
        </w:rPr>
        <w:t>zapewnienie opieki</w:t>
      </w:r>
      <w:r w:rsidRPr="00402111">
        <w:rPr>
          <w:rFonts w:ascii="Calibri" w:hAnsi="Calibri" w:cs="Calibri"/>
          <w:color w:val="auto"/>
        </w:rPr>
        <w:t xml:space="preserve"> podczas zajęć poza terenem szkoły zgodnie z obowiązującym </w:t>
      </w:r>
      <w:r w:rsidRPr="009F6AE2">
        <w:rPr>
          <w:rFonts w:ascii="Calibri" w:hAnsi="Calibri" w:cs="Calibri"/>
          <w:color w:val="auto"/>
        </w:rPr>
        <w:t xml:space="preserve">regulaminem dotyczącym organizacji wyjść i wycieczek szkolnych, </w:t>
      </w:r>
    </w:p>
    <w:p w:rsidR="00CE2A30" w:rsidRPr="009F6AE2" w:rsidRDefault="00CE2A30" w:rsidP="00942CC0">
      <w:pPr>
        <w:pStyle w:val="Default"/>
        <w:numPr>
          <w:ilvl w:val="0"/>
          <w:numId w:val="81"/>
        </w:numPr>
        <w:ind w:left="993"/>
        <w:jc w:val="both"/>
        <w:rPr>
          <w:rFonts w:ascii="Calibri" w:hAnsi="Calibri" w:cs="Calibri"/>
          <w:color w:val="auto"/>
        </w:rPr>
      </w:pPr>
      <w:r w:rsidRPr="009F6AE2">
        <w:rPr>
          <w:rFonts w:ascii="Calibri" w:hAnsi="Calibri" w:cs="Calibri"/>
          <w:color w:val="auto"/>
        </w:rPr>
        <w:t>zwiększenie poziomu bezpieczeństwa uczniów poprzez zainstalowany system monitoringu w budynku i wokół niego;</w:t>
      </w:r>
    </w:p>
    <w:p w:rsidR="00CE2A30" w:rsidRPr="009F6AE2" w:rsidRDefault="00CE2A30" w:rsidP="00D30C87">
      <w:pPr>
        <w:pStyle w:val="Default"/>
        <w:numPr>
          <w:ilvl w:val="1"/>
          <w:numId w:val="3"/>
        </w:numPr>
        <w:ind w:hanging="240"/>
        <w:jc w:val="both"/>
        <w:rPr>
          <w:rFonts w:ascii="Calibri" w:hAnsi="Calibri" w:cs="Calibri"/>
          <w:color w:val="auto"/>
        </w:rPr>
      </w:pPr>
      <w:r w:rsidRPr="009F6AE2">
        <w:rPr>
          <w:rFonts w:ascii="Calibri" w:hAnsi="Calibri" w:cs="Calibri"/>
        </w:rPr>
        <w:t xml:space="preserve">sprawuje indywidualną opiekę nad uczniami, a zwłaszcza nad uczniami </w:t>
      </w:r>
      <w:r w:rsidRPr="009F6AE2">
        <w:rPr>
          <w:rFonts w:ascii="Calibri" w:hAnsi="Calibri" w:cs="Calibri"/>
        </w:rPr>
        <w:br/>
        <w:t>rozpoczynającymi naukę w pierwszej klasie poprzez:</w:t>
      </w:r>
    </w:p>
    <w:p w:rsidR="00CE2A30" w:rsidRPr="009F6AE2" w:rsidRDefault="00CE2A30" w:rsidP="00942CC0">
      <w:pPr>
        <w:pStyle w:val="Bezodstpw"/>
        <w:numPr>
          <w:ilvl w:val="0"/>
          <w:numId w:val="82"/>
        </w:numPr>
        <w:ind w:left="993"/>
        <w:jc w:val="both"/>
        <w:rPr>
          <w:rFonts w:cs="Calibri"/>
          <w:sz w:val="24"/>
          <w:szCs w:val="24"/>
        </w:rPr>
      </w:pPr>
      <w:r w:rsidRPr="009F6AE2">
        <w:rPr>
          <w:rFonts w:cs="Calibri"/>
          <w:sz w:val="24"/>
          <w:szCs w:val="24"/>
        </w:rPr>
        <w:t xml:space="preserve">zaznajomienie uczniów w pierwszych dniach września z pomieszczeniami szkoły </w:t>
      </w:r>
      <w:r w:rsidRPr="009F6AE2">
        <w:rPr>
          <w:rFonts w:cs="Calibri"/>
          <w:sz w:val="24"/>
          <w:szCs w:val="24"/>
        </w:rPr>
        <w:br/>
        <w:t>i zasadami bezpieczeństwa oraz higieny na terenie szkoły;</w:t>
      </w:r>
    </w:p>
    <w:p w:rsidR="00CE2A30" w:rsidRPr="009F6AE2" w:rsidRDefault="00337A61" w:rsidP="00942CC0">
      <w:pPr>
        <w:pStyle w:val="Bezodstpw"/>
        <w:numPr>
          <w:ilvl w:val="0"/>
          <w:numId w:val="82"/>
        </w:numPr>
        <w:ind w:left="993"/>
        <w:jc w:val="both"/>
        <w:rPr>
          <w:rFonts w:cs="Calibri"/>
          <w:sz w:val="24"/>
          <w:szCs w:val="24"/>
        </w:rPr>
      </w:pPr>
      <w:r>
        <w:rPr>
          <w:rFonts w:cs="Calibri"/>
          <w:sz w:val="24"/>
          <w:szCs w:val="24"/>
        </w:rPr>
        <w:t>organizację</w:t>
      </w:r>
      <w:r w:rsidR="00CE2A30" w:rsidRPr="009F6AE2">
        <w:rPr>
          <w:rFonts w:cs="Calibri"/>
          <w:sz w:val="24"/>
          <w:szCs w:val="24"/>
        </w:rPr>
        <w:t xml:space="preserve"> zajęć dotyczących bezpiecznego poruszania się po drogach.</w:t>
      </w:r>
    </w:p>
    <w:p w:rsidR="00CE2A30" w:rsidRPr="009F6AE2" w:rsidRDefault="00CE2A30" w:rsidP="00D30C87">
      <w:pPr>
        <w:pStyle w:val="Default"/>
        <w:numPr>
          <w:ilvl w:val="1"/>
          <w:numId w:val="3"/>
        </w:numPr>
        <w:ind w:hanging="240"/>
        <w:jc w:val="both"/>
        <w:rPr>
          <w:rFonts w:ascii="Calibri" w:hAnsi="Calibri" w:cs="Calibri"/>
          <w:color w:val="auto"/>
        </w:rPr>
      </w:pPr>
      <w:r w:rsidRPr="009F6AE2">
        <w:rPr>
          <w:rFonts w:ascii="Calibri" w:hAnsi="Calibri" w:cs="Calibri"/>
        </w:rPr>
        <w:t>wspiera uczniów z zaburzeniami rozwojowymi, uszkodzeniami narządów ruchu, wzroku  i  słuchu poprzez dostosowania metod, form pracy, organizację warunków w oddziale, w szkole;</w:t>
      </w:r>
    </w:p>
    <w:p w:rsidR="00CE2A30" w:rsidRPr="009F6AE2" w:rsidRDefault="00CE2A30" w:rsidP="00202C77">
      <w:pPr>
        <w:pStyle w:val="Default"/>
        <w:numPr>
          <w:ilvl w:val="1"/>
          <w:numId w:val="3"/>
        </w:numPr>
        <w:ind w:hanging="240"/>
        <w:jc w:val="both"/>
        <w:rPr>
          <w:rFonts w:ascii="Calibri" w:hAnsi="Calibri" w:cs="Calibri"/>
          <w:color w:val="auto"/>
        </w:rPr>
      </w:pPr>
      <w:r w:rsidRPr="009F6AE2">
        <w:rPr>
          <w:rFonts w:ascii="Calibri" w:hAnsi="Calibri" w:cs="Calibri"/>
        </w:rPr>
        <w:t>uczniom, którym z powodu warunków rodzinnych lub losowych potrzebne są szczególne formy opieki, w tym stała bądź doraźna pomoc materialna</w:t>
      </w:r>
      <w:r w:rsidR="00337A61">
        <w:rPr>
          <w:rFonts w:ascii="Calibri" w:hAnsi="Calibri" w:cs="Calibri"/>
        </w:rPr>
        <w:t xml:space="preserve"> daje możliwość</w:t>
      </w:r>
      <w:r w:rsidRPr="009F6AE2">
        <w:rPr>
          <w:rFonts w:ascii="Calibri" w:hAnsi="Calibri" w:cs="Calibri"/>
        </w:rPr>
        <w:t>:</w:t>
      </w:r>
    </w:p>
    <w:p w:rsidR="00CE2A30" w:rsidRPr="00402111" w:rsidRDefault="00CE2A30" w:rsidP="00942CC0">
      <w:pPr>
        <w:pStyle w:val="Bezodstpw"/>
        <w:numPr>
          <w:ilvl w:val="0"/>
          <w:numId w:val="83"/>
        </w:numPr>
        <w:ind w:left="993"/>
        <w:jc w:val="both"/>
        <w:rPr>
          <w:rFonts w:cs="Calibri"/>
          <w:sz w:val="24"/>
          <w:szCs w:val="24"/>
        </w:rPr>
      </w:pPr>
      <w:r w:rsidRPr="00402111">
        <w:rPr>
          <w:rFonts w:cs="Calibri"/>
          <w:sz w:val="24"/>
          <w:szCs w:val="24"/>
        </w:rPr>
        <w:t>dofinansowania wyjazdu na wycieczkę szkolną,</w:t>
      </w:r>
    </w:p>
    <w:p w:rsidR="00CE2A30" w:rsidRPr="00402111" w:rsidRDefault="00CE2A30" w:rsidP="00942CC0">
      <w:pPr>
        <w:pStyle w:val="Bezodstpw"/>
        <w:numPr>
          <w:ilvl w:val="0"/>
          <w:numId w:val="83"/>
        </w:numPr>
        <w:ind w:left="993"/>
        <w:jc w:val="both"/>
        <w:rPr>
          <w:rFonts w:cs="Calibri"/>
          <w:sz w:val="24"/>
          <w:szCs w:val="24"/>
        </w:rPr>
      </w:pPr>
      <w:r w:rsidRPr="00402111">
        <w:rPr>
          <w:rFonts w:cs="Calibri"/>
          <w:sz w:val="24"/>
          <w:szCs w:val="24"/>
        </w:rPr>
        <w:t>dofinansowania obiadów w szkolnej stołówce;</w:t>
      </w:r>
    </w:p>
    <w:p w:rsidR="00CE2A30" w:rsidRPr="00402111" w:rsidRDefault="00CE2A30" w:rsidP="00942CC0">
      <w:pPr>
        <w:pStyle w:val="Bezodstpw"/>
        <w:numPr>
          <w:ilvl w:val="0"/>
          <w:numId w:val="83"/>
        </w:numPr>
        <w:ind w:left="993"/>
        <w:jc w:val="both"/>
        <w:rPr>
          <w:rFonts w:cs="Calibri"/>
          <w:sz w:val="24"/>
          <w:szCs w:val="24"/>
        </w:rPr>
      </w:pPr>
      <w:r>
        <w:rPr>
          <w:rFonts w:cs="Calibri"/>
          <w:sz w:val="24"/>
          <w:szCs w:val="24"/>
        </w:rPr>
        <w:t xml:space="preserve">uzyskanie </w:t>
      </w:r>
      <w:r w:rsidRPr="00402111">
        <w:rPr>
          <w:rFonts w:cs="Calibri"/>
          <w:sz w:val="24"/>
          <w:szCs w:val="24"/>
        </w:rPr>
        <w:t>wyprawki szkolnej,</w:t>
      </w:r>
    </w:p>
    <w:p w:rsidR="00CE2A30" w:rsidRPr="009F6AE2" w:rsidRDefault="00337A61" w:rsidP="00942CC0">
      <w:pPr>
        <w:pStyle w:val="Bezodstpw"/>
        <w:numPr>
          <w:ilvl w:val="0"/>
          <w:numId w:val="83"/>
        </w:numPr>
        <w:ind w:left="993"/>
        <w:jc w:val="both"/>
        <w:rPr>
          <w:rFonts w:cs="Calibri"/>
          <w:sz w:val="24"/>
          <w:szCs w:val="24"/>
        </w:rPr>
      </w:pPr>
      <w:r>
        <w:rPr>
          <w:rFonts w:cs="Calibri"/>
          <w:sz w:val="24"/>
          <w:szCs w:val="24"/>
        </w:rPr>
        <w:t xml:space="preserve">otrzymania </w:t>
      </w:r>
      <w:r w:rsidR="00CE2A30" w:rsidRPr="009F6AE2">
        <w:rPr>
          <w:rFonts w:cs="Calibri"/>
          <w:sz w:val="24"/>
          <w:szCs w:val="24"/>
        </w:rPr>
        <w:t xml:space="preserve">stypendium szkolnego w porozumieniu z organem prowadzącym, </w:t>
      </w:r>
    </w:p>
    <w:p w:rsidR="00511668" w:rsidRPr="009F6AE2" w:rsidRDefault="00511668" w:rsidP="00202C77">
      <w:pPr>
        <w:pStyle w:val="Default"/>
        <w:numPr>
          <w:ilvl w:val="1"/>
          <w:numId w:val="3"/>
        </w:numPr>
        <w:ind w:hanging="240"/>
        <w:jc w:val="both"/>
        <w:rPr>
          <w:rFonts w:ascii="Calibri" w:hAnsi="Calibri" w:cs="Calibri"/>
          <w:color w:val="auto"/>
        </w:rPr>
      </w:pPr>
      <w:r w:rsidRPr="009F6AE2">
        <w:rPr>
          <w:rFonts w:ascii="Calibri" w:hAnsi="Calibri" w:cs="Calibri"/>
        </w:rPr>
        <w:t>uczniom, których stan zdrowia uniemożliwia lub znacznie utrudnia uczęszczanie do szkoły, szkoła zapewnia nauczanie indywidualne;</w:t>
      </w:r>
    </w:p>
    <w:p w:rsidR="00511668" w:rsidRPr="009F6AE2" w:rsidRDefault="00511668" w:rsidP="00202C77">
      <w:pPr>
        <w:pStyle w:val="Default"/>
        <w:numPr>
          <w:ilvl w:val="1"/>
          <w:numId w:val="3"/>
        </w:numPr>
        <w:ind w:hanging="240"/>
        <w:jc w:val="both"/>
        <w:rPr>
          <w:rFonts w:ascii="Calibri" w:hAnsi="Calibri" w:cs="Calibri"/>
          <w:color w:val="auto"/>
        </w:rPr>
      </w:pPr>
      <w:r w:rsidRPr="009F6AE2">
        <w:rPr>
          <w:rFonts w:ascii="Calibri" w:hAnsi="Calibri" w:cs="Calibri"/>
        </w:rPr>
        <w:t>uczniom szczególnie uzdolnionym umożliwia indywidualny tok lub program nauki;</w:t>
      </w:r>
    </w:p>
    <w:p w:rsidR="00CE2A30" w:rsidRPr="009F6AE2" w:rsidRDefault="00511668" w:rsidP="00202C77">
      <w:pPr>
        <w:pStyle w:val="Default"/>
        <w:numPr>
          <w:ilvl w:val="1"/>
          <w:numId w:val="3"/>
        </w:numPr>
        <w:ind w:hanging="240"/>
        <w:jc w:val="both"/>
        <w:rPr>
          <w:rFonts w:ascii="Calibri" w:hAnsi="Calibri" w:cs="Calibri"/>
          <w:color w:val="auto"/>
        </w:rPr>
      </w:pPr>
      <w:r w:rsidRPr="009F6AE2">
        <w:rPr>
          <w:rFonts w:ascii="Calibri" w:hAnsi="Calibri" w:cs="Calibri"/>
        </w:rPr>
        <w:t xml:space="preserve">podejmuje działania wychowawczo -profilaktyczne obejmujące promocję zdrowia, </w:t>
      </w:r>
      <w:r w:rsidRPr="009F6AE2">
        <w:rPr>
          <w:rFonts w:ascii="Calibri" w:hAnsi="Calibri" w:cs="Calibri"/>
        </w:rPr>
        <w:br/>
        <w:t>w tym zdrowia psychicznego, profilaktykę, interwencje kryzysowe, terapię, korektę zachowań oraz przeciwdziałanie, a także redukcję agresji i przemocy. Działania te realizowane są poprzez:</w:t>
      </w:r>
    </w:p>
    <w:p w:rsidR="00511668" w:rsidRPr="00402111" w:rsidRDefault="00511668" w:rsidP="00942CC0">
      <w:pPr>
        <w:pStyle w:val="Bezodstpw"/>
        <w:numPr>
          <w:ilvl w:val="0"/>
          <w:numId w:val="84"/>
        </w:numPr>
        <w:ind w:left="993"/>
        <w:jc w:val="both"/>
        <w:rPr>
          <w:rFonts w:cs="Calibri"/>
          <w:sz w:val="24"/>
          <w:szCs w:val="24"/>
        </w:rPr>
      </w:pPr>
      <w:r w:rsidRPr="00402111">
        <w:rPr>
          <w:rFonts w:cs="Calibri"/>
          <w:sz w:val="24"/>
          <w:szCs w:val="24"/>
        </w:rPr>
        <w:t>rozmowy z pedagogiem i innymi specjalistami,</w:t>
      </w:r>
    </w:p>
    <w:p w:rsidR="00511668" w:rsidRPr="00402111" w:rsidRDefault="00511668" w:rsidP="00942CC0">
      <w:pPr>
        <w:pStyle w:val="Bezodstpw"/>
        <w:numPr>
          <w:ilvl w:val="0"/>
          <w:numId w:val="84"/>
        </w:numPr>
        <w:ind w:left="993"/>
        <w:jc w:val="both"/>
        <w:rPr>
          <w:rFonts w:cs="Calibri"/>
          <w:sz w:val="24"/>
          <w:szCs w:val="24"/>
        </w:rPr>
      </w:pPr>
      <w:r w:rsidRPr="00402111">
        <w:rPr>
          <w:rFonts w:cs="Calibri"/>
          <w:sz w:val="24"/>
          <w:szCs w:val="24"/>
        </w:rPr>
        <w:t>udział uczniów w programach i przedsięwzięciach promujących zdrowy styl życia,</w:t>
      </w:r>
    </w:p>
    <w:p w:rsidR="00511668" w:rsidRPr="00402111" w:rsidRDefault="00511668" w:rsidP="00942CC0">
      <w:pPr>
        <w:pStyle w:val="Bezodstpw"/>
        <w:numPr>
          <w:ilvl w:val="0"/>
          <w:numId w:val="84"/>
        </w:numPr>
        <w:ind w:left="993"/>
        <w:jc w:val="both"/>
        <w:rPr>
          <w:rFonts w:cs="Calibri"/>
          <w:sz w:val="24"/>
          <w:szCs w:val="24"/>
        </w:rPr>
      </w:pPr>
      <w:r w:rsidRPr="00402111">
        <w:rPr>
          <w:rFonts w:cs="Calibri"/>
          <w:sz w:val="24"/>
          <w:szCs w:val="24"/>
        </w:rPr>
        <w:t>działalność w sieci Szkół Promujących Zdrowie,</w:t>
      </w:r>
    </w:p>
    <w:p w:rsidR="00511668" w:rsidRPr="00402111" w:rsidRDefault="00511668" w:rsidP="00942CC0">
      <w:pPr>
        <w:pStyle w:val="Bezodstpw"/>
        <w:numPr>
          <w:ilvl w:val="0"/>
          <w:numId w:val="84"/>
        </w:numPr>
        <w:ind w:left="993"/>
        <w:jc w:val="both"/>
        <w:rPr>
          <w:rFonts w:cs="Calibri"/>
          <w:sz w:val="24"/>
          <w:szCs w:val="24"/>
        </w:rPr>
      </w:pPr>
      <w:r w:rsidRPr="00402111">
        <w:rPr>
          <w:rFonts w:cs="Calibri"/>
          <w:sz w:val="24"/>
          <w:szCs w:val="24"/>
        </w:rPr>
        <w:t>udział uczniów w zajęciach profilaktycznych na temat uzależnień, przemocy, demoralizacji, w tym organizowanych przy współudziale specjalistów z zewnątrz;</w:t>
      </w:r>
    </w:p>
    <w:p w:rsidR="00511668" w:rsidRPr="00402111" w:rsidRDefault="00511668" w:rsidP="00942CC0">
      <w:pPr>
        <w:pStyle w:val="Bezodstpw"/>
        <w:numPr>
          <w:ilvl w:val="0"/>
          <w:numId w:val="84"/>
        </w:numPr>
        <w:ind w:left="993"/>
        <w:jc w:val="both"/>
        <w:rPr>
          <w:rFonts w:cs="Calibri"/>
          <w:sz w:val="24"/>
          <w:szCs w:val="24"/>
        </w:rPr>
      </w:pPr>
      <w:r w:rsidRPr="00402111">
        <w:rPr>
          <w:rFonts w:cs="Calibri"/>
          <w:sz w:val="24"/>
          <w:szCs w:val="24"/>
        </w:rPr>
        <w:t xml:space="preserve">podejmowanie tej tematyki oraz edukacji prawnej uczniów ukierunkowanej na uświadomienie im instrumentów prawnych możliwych do wykorzystania wobec uczniów zagrożonych demoralizacją i popełniających czyny zabronione na </w:t>
      </w:r>
      <w:r w:rsidR="00DB05EA">
        <w:rPr>
          <w:rFonts w:cs="Calibri"/>
          <w:sz w:val="24"/>
          <w:szCs w:val="24"/>
        </w:rPr>
        <w:t xml:space="preserve">zajęciach </w:t>
      </w:r>
      <w:r w:rsidRPr="00402111">
        <w:rPr>
          <w:rFonts w:cs="Calibri"/>
          <w:sz w:val="24"/>
          <w:szCs w:val="24"/>
        </w:rPr>
        <w:t>z wychowawcą</w:t>
      </w:r>
      <w:r>
        <w:rPr>
          <w:rFonts w:cs="Calibri"/>
          <w:sz w:val="24"/>
          <w:szCs w:val="24"/>
        </w:rPr>
        <w:t>,</w:t>
      </w:r>
    </w:p>
    <w:p w:rsidR="00511668" w:rsidRPr="00402111" w:rsidRDefault="00511668" w:rsidP="00942CC0">
      <w:pPr>
        <w:pStyle w:val="Bezodstpw"/>
        <w:numPr>
          <w:ilvl w:val="0"/>
          <w:numId w:val="84"/>
        </w:numPr>
        <w:ind w:left="993"/>
        <w:jc w:val="both"/>
        <w:rPr>
          <w:rFonts w:cs="Calibri"/>
          <w:sz w:val="24"/>
          <w:szCs w:val="24"/>
        </w:rPr>
      </w:pPr>
      <w:r w:rsidRPr="00402111">
        <w:rPr>
          <w:rFonts w:cs="Calibri"/>
          <w:sz w:val="24"/>
          <w:szCs w:val="24"/>
        </w:rPr>
        <w:t>system procedur dotyczących sprawnego i szybkiego podejmowania działań interwencyjnych, udzielania pomocy osobom pokrzywdzonym i sprawcom zdarzeń</w:t>
      </w:r>
      <w:r>
        <w:rPr>
          <w:rFonts w:cs="Calibri"/>
          <w:sz w:val="24"/>
          <w:szCs w:val="24"/>
        </w:rPr>
        <w:t>,</w:t>
      </w:r>
    </w:p>
    <w:p w:rsidR="00511668" w:rsidRPr="00402111" w:rsidRDefault="00511668" w:rsidP="00942CC0">
      <w:pPr>
        <w:pStyle w:val="Bezodstpw"/>
        <w:numPr>
          <w:ilvl w:val="0"/>
          <w:numId w:val="84"/>
        </w:numPr>
        <w:ind w:left="993"/>
        <w:jc w:val="both"/>
        <w:rPr>
          <w:rFonts w:cs="Calibri"/>
          <w:sz w:val="24"/>
          <w:szCs w:val="24"/>
        </w:rPr>
      </w:pPr>
      <w:r w:rsidRPr="00402111">
        <w:rPr>
          <w:rFonts w:cs="Calibri"/>
          <w:sz w:val="24"/>
          <w:szCs w:val="24"/>
        </w:rPr>
        <w:t>współpracę szkoły z instytucjami wspierającymi działania profilaktyczne</w:t>
      </w:r>
      <w:r>
        <w:rPr>
          <w:rFonts w:cs="Calibri"/>
          <w:sz w:val="24"/>
          <w:szCs w:val="24"/>
        </w:rPr>
        <w:t>.</w:t>
      </w:r>
    </w:p>
    <w:p w:rsidR="00511668" w:rsidRPr="00402111" w:rsidRDefault="00511668" w:rsidP="00202C77">
      <w:pPr>
        <w:autoSpaceDE w:val="0"/>
        <w:autoSpaceDN w:val="0"/>
        <w:adjustRightInd w:val="0"/>
        <w:jc w:val="both"/>
        <w:rPr>
          <w:rFonts w:ascii="Calibri" w:hAnsi="Calibri" w:cs="Calibri"/>
          <w:b/>
        </w:rPr>
      </w:pPr>
    </w:p>
    <w:p w:rsidR="00ED3819" w:rsidRPr="002D2B3B" w:rsidRDefault="00ED3819" w:rsidP="00511668">
      <w:pPr>
        <w:jc w:val="center"/>
        <w:rPr>
          <w:rFonts w:ascii="Calibri" w:hAnsi="Calibri" w:cs="Calibri"/>
          <w:bCs/>
        </w:rPr>
      </w:pPr>
      <w:r w:rsidRPr="002D2B3B">
        <w:rPr>
          <w:rFonts w:ascii="Calibri" w:hAnsi="Calibri" w:cs="Calibri"/>
          <w:bCs/>
        </w:rPr>
        <w:t>§ 7</w:t>
      </w:r>
      <w:r w:rsidR="009754F1" w:rsidRPr="002D2B3B">
        <w:rPr>
          <w:rFonts w:ascii="Calibri" w:hAnsi="Calibri" w:cs="Calibri"/>
          <w:bCs/>
        </w:rPr>
        <w:t>.</w:t>
      </w:r>
    </w:p>
    <w:p w:rsidR="009754F1" w:rsidRPr="001D3C90" w:rsidRDefault="009754F1" w:rsidP="009754F1">
      <w:pPr>
        <w:jc w:val="both"/>
        <w:rPr>
          <w:rFonts w:ascii="Calibri" w:hAnsi="Calibri" w:cs="Calibri"/>
          <w:b/>
          <w:bCs/>
        </w:rPr>
      </w:pPr>
    </w:p>
    <w:p w:rsidR="009754F1" w:rsidRPr="001D3C90" w:rsidRDefault="009754F1" w:rsidP="009754F1">
      <w:pPr>
        <w:pStyle w:val="Standard"/>
        <w:numPr>
          <w:ilvl w:val="1"/>
          <w:numId w:val="4"/>
        </w:numPr>
        <w:tabs>
          <w:tab w:val="clear" w:pos="720"/>
          <w:tab w:val="num" w:pos="426"/>
        </w:tabs>
        <w:ind w:left="426"/>
        <w:jc w:val="both"/>
        <w:rPr>
          <w:rFonts w:ascii="Calibri" w:hAnsi="Calibri" w:cs="Calibri"/>
        </w:rPr>
      </w:pPr>
      <w:r w:rsidRPr="001D3C90">
        <w:rPr>
          <w:rFonts w:ascii="Calibri" w:hAnsi="Calibri" w:cs="Calibri"/>
        </w:rPr>
        <w:t>Pomoc psychologiczno-pedagogiczna udziel</w:t>
      </w:r>
      <w:r w:rsidR="00511668">
        <w:rPr>
          <w:rFonts w:ascii="Calibri" w:hAnsi="Calibri" w:cs="Calibri"/>
        </w:rPr>
        <w:t xml:space="preserve">ana uczniowi w szkole polega na </w:t>
      </w:r>
      <w:r w:rsidRPr="001D3C90">
        <w:rPr>
          <w:rFonts w:ascii="Calibri" w:hAnsi="Calibri" w:cs="Calibri"/>
        </w:rPr>
        <w:t xml:space="preserve">rozpoznawaniu i zaspokajaniu indywidualnych potrzeb rozwojowych i edukacyjnych ucznia oraz rozpoznawaniu indywidualnych możliwości psychofizycznych ucznia </w:t>
      </w:r>
      <w:r w:rsidRPr="001D3C90">
        <w:rPr>
          <w:rFonts w:ascii="Calibri" w:hAnsi="Calibri" w:cs="Calibri"/>
        </w:rPr>
        <w:br/>
        <w:t xml:space="preserve">i czynników środowiskowych wpływających na jego funkcjonowanie w szkole, w celu wspierania potencjału rozwojowego ucznia i stwarzania warunków do jego aktywnego </w:t>
      </w:r>
      <w:r w:rsidR="00FF5D70">
        <w:rPr>
          <w:rFonts w:ascii="Calibri" w:hAnsi="Calibri" w:cs="Calibri"/>
        </w:rPr>
        <w:br/>
      </w:r>
      <w:r w:rsidRPr="001D3C90">
        <w:rPr>
          <w:rFonts w:ascii="Calibri" w:hAnsi="Calibri" w:cs="Calibri"/>
        </w:rPr>
        <w:t>i pełnego uczestnict</w:t>
      </w:r>
      <w:r w:rsidR="00FF5D70">
        <w:rPr>
          <w:rFonts w:ascii="Calibri" w:hAnsi="Calibri" w:cs="Calibri"/>
        </w:rPr>
        <w:t>wa w życiu szkoły</w:t>
      </w:r>
      <w:r w:rsidRPr="001D3C90">
        <w:rPr>
          <w:rFonts w:ascii="Calibri" w:hAnsi="Calibri" w:cs="Calibri"/>
        </w:rPr>
        <w:t xml:space="preserve"> oraz w środowisku społecznym.</w:t>
      </w:r>
    </w:p>
    <w:p w:rsidR="009754F1" w:rsidRDefault="009754F1" w:rsidP="009754F1">
      <w:pPr>
        <w:pStyle w:val="Standard"/>
        <w:numPr>
          <w:ilvl w:val="1"/>
          <w:numId w:val="4"/>
        </w:numPr>
        <w:tabs>
          <w:tab w:val="clear" w:pos="720"/>
          <w:tab w:val="num" w:pos="426"/>
        </w:tabs>
        <w:ind w:left="426"/>
        <w:jc w:val="both"/>
        <w:rPr>
          <w:rFonts w:ascii="Calibri" w:hAnsi="Calibri" w:cs="Calibri"/>
        </w:rPr>
      </w:pPr>
      <w:r w:rsidRPr="001D3C90">
        <w:rPr>
          <w:rFonts w:ascii="Calibri" w:hAnsi="Calibri" w:cs="Calibri"/>
        </w:rPr>
        <w:t xml:space="preserve">W szkole pomoc psychologiczno- pedagogiczna jest udzielana w trakcie bieżącej pracy </w:t>
      </w:r>
      <w:r w:rsidRPr="001D3C90">
        <w:rPr>
          <w:rFonts w:ascii="Calibri" w:hAnsi="Calibri" w:cs="Calibri"/>
        </w:rPr>
        <w:br/>
        <w:t>z uczniem oraz przez zintegrowa</w:t>
      </w:r>
      <w:r w:rsidR="00DB05EA">
        <w:rPr>
          <w:rFonts w:ascii="Calibri" w:hAnsi="Calibri" w:cs="Calibri"/>
        </w:rPr>
        <w:t>ne działania nauczycieli i specj</w:t>
      </w:r>
      <w:r w:rsidRPr="001D3C90">
        <w:rPr>
          <w:rFonts w:ascii="Calibri" w:hAnsi="Calibri" w:cs="Calibri"/>
        </w:rPr>
        <w:t>alistów, a także w formie:</w:t>
      </w:r>
    </w:p>
    <w:p w:rsidR="00202C77" w:rsidRPr="001D3C90" w:rsidRDefault="00202C77" w:rsidP="00942CC0">
      <w:pPr>
        <w:pStyle w:val="Standard"/>
        <w:numPr>
          <w:ilvl w:val="0"/>
          <w:numId w:val="89"/>
        </w:numPr>
        <w:tabs>
          <w:tab w:val="clear" w:pos="360"/>
        </w:tabs>
        <w:ind w:left="709"/>
        <w:jc w:val="both"/>
        <w:rPr>
          <w:rFonts w:ascii="Calibri" w:hAnsi="Calibri" w:cs="Calibri"/>
        </w:rPr>
      </w:pPr>
      <w:r w:rsidRPr="001D3C90">
        <w:rPr>
          <w:rFonts w:ascii="Calibri" w:hAnsi="Calibri" w:cs="Calibri"/>
        </w:rPr>
        <w:t>zajęć rozwijających uzdolnienia;</w:t>
      </w:r>
    </w:p>
    <w:p w:rsidR="00202C77" w:rsidRPr="001D3C90" w:rsidRDefault="00202C77" w:rsidP="00942CC0">
      <w:pPr>
        <w:pStyle w:val="Standard"/>
        <w:numPr>
          <w:ilvl w:val="0"/>
          <w:numId w:val="89"/>
        </w:numPr>
        <w:tabs>
          <w:tab w:val="clear" w:pos="360"/>
        </w:tabs>
        <w:ind w:left="709"/>
        <w:jc w:val="both"/>
        <w:rPr>
          <w:rFonts w:ascii="Calibri" w:hAnsi="Calibri" w:cs="Calibri"/>
        </w:rPr>
      </w:pPr>
      <w:r w:rsidRPr="001D3C90">
        <w:rPr>
          <w:rFonts w:ascii="Calibri" w:hAnsi="Calibri" w:cs="Calibri"/>
        </w:rPr>
        <w:t>zajęć rozwijających umiejetności uczenia się;</w:t>
      </w:r>
    </w:p>
    <w:p w:rsidR="00202C77" w:rsidRPr="001D3C90" w:rsidRDefault="00202C77" w:rsidP="00942CC0">
      <w:pPr>
        <w:pStyle w:val="Standard"/>
        <w:numPr>
          <w:ilvl w:val="0"/>
          <w:numId w:val="89"/>
        </w:numPr>
        <w:tabs>
          <w:tab w:val="clear" w:pos="360"/>
        </w:tabs>
        <w:ind w:left="709"/>
        <w:jc w:val="both"/>
        <w:rPr>
          <w:rFonts w:ascii="Calibri" w:hAnsi="Calibri" w:cs="Calibri"/>
        </w:rPr>
      </w:pPr>
      <w:r w:rsidRPr="001D3C90">
        <w:rPr>
          <w:rFonts w:ascii="Calibri" w:hAnsi="Calibri" w:cs="Calibri"/>
        </w:rPr>
        <w:t>zajęć dydaktyczno-wyrównawczych</w:t>
      </w:r>
      <w:r w:rsidR="00DB05EA">
        <w:rPr>
          <w:rFonts w:ascii="Calibri" w:hAnsi="Calibri" w:cs="Calibri"/>
        </w:rPr>
        <w:t>;</w:t>
      </w:r>
    </w:p>
    <w:p w:rsidR="00202C77" w:rsidRPr="001D3C90" w:rsidRDefault="00202C77" w:rsidP="00942CC0">
      <w:pPr>
        <w:pStyle w:val="Standard"/>
        <w:numPr>
          <w:ilvl w:val="0"/>
          <w:numId w:val="89"/>
        </w:numPr>
        <w:tabs>
          <w:tab w:val="clear" w:pos="360"/>
        </w:tabs>
        <w:ind w:left="709"/>
        <w:jc w:val="both"/>
        <w:rPr>
          <w:rFonts w:ascii="Calibri" w:hAnsi="Calibri" w:cs="Calibri"/>
        </w:rPr>
      </w:pPr>
      <w:r w:rsidRPr="001D3C90">
        <w:rPr>
          <w:rFonts w:ascii="Calibri" w:hAnsi="Calibri" w:cs="Calibri"/>
        </w:rPr>
        <w:t>zajęć specialistycznych: korekcyjno-kompensacyjnych, logopedycznych, rozwijających komptencje emocjonalno-społeczne oraz innych zajęć o charakterze terapeutycznym;</w:t>
      </w:r>
    </w:p>
    <w:p w:rsidR="00202C77" w:rsidRPr="001D3C90" w:rsidRDefault="00202C77" w:rsidP="00942CC0">
      <w:pPr>
        <w:pStyle w:val="Standard"/>
        <w:numPr>
          <w:ilvl w:val="0"/>
          <w:numId w:val="89"/>
        </w:numPr>
        <w:tabs>
          <w:tab w:val="clear" w:pos="360"/>
        </w:tabs>
        <w:ind w:left="709"/>
        <w:jc w:val="both"/>
        <w:rPr>
          <w:rFonts w:ascii="Calibri" w:hAnsi="Calibri" w:cs="Calibri"/>
        </w:rPr>
      </w:pPr>
      <w:r w:rsidRPr="001D3C90">
        <w:rPr>
          <w:rFonts w:ascii="Calibri" w:hAnsi="Calibri" w:cs="Calibri"/>
        </w:rPr>
        <w:t>zajęć związanych z wyborem kierunku kształcenia i zawodu;</w:t>
      </w:r>
    </w:p>
    <w:p w:rsidR="00202C77" w:rsidRPr="001D3C90" w:rsidRDefault="00202C77" w:rsidP="00942CC0">
      <w:pPr>
        <w:pStyle w:val="Standard"/>
        <w:numPr>
          <w:ilvl w:val="0"/>
          <w:numId w:val="89"/>
        </w:numPr>
        <w:tabs>
          <w:tab w:val="clear" w:pos="360"/>
        </w:tabs>
        <w:ind w:left="709"/>
        <w:jc w:val="both"/>
        <w:rPr>
          <w:rFonts w:ascii="Calibri" w:hAnsi="Calibri" w:cs="Calibri"/>
        </w:rPr>
      </w:pPr>
      <w:r w:rsidRPr="001D3C90">
        <w:rPr>
          <w:rFonts w:ascii="Calibri" w:hAnsi="Calibri" w:cs="Calibri"/>
        </w:rPr>
        <w:t>zindywidualizowanej ścieżki kształcenia</w:t>
      </w:r>
      <w:r w:rsidR="00DB05EA">
        <w:rPr>
          <w:rFonts w:ascii="Calibri" w:hAnsi="Calibri" w:cs="Calibri"/>
        </w:rPr>
        <w:t xml:space="preserve"> lub indywidualnej ścież</w:t>
      </w:r>
      <w:r>
        <w:rPr>
          <w:rFonts w:ascii="Calibri" w:hAnsi="Calibri" w:cs="Calibri"/>
        </w:rPr>
        <w:t xml:space="preserve">ki </w:t>
      </w:r>
      <w:r w:rsidR="00DB05EA">
        <w:rPr>
          <w:rFonts w:ascii="Calibri" w:hAnsi="Calibri" w:cs="Calibri"/>
        </w:rPr>
        <w:t>przygotowania przedszkolnego</w:t>
      </w:r>
      <w:r w:rsidRPr="001D3C90">
        <w:rPr>
          <w:rFonts w:ascii="Calibri" w:hAnsi="Calibri" w:cs="Calibri"/>
        </w:rPr>
        <w:t>;</w:t>
      </w:r>
    </w:p>
    <w:p w:rsidR="00202C77" w:rsidRPr="001D3C90" w:rsidRDefault="00202C77" w:rsidP="00942CC0">
      <w:pPr>
        <w:pStyle w:val="Standard"/>
        <w:numPr>
          <w:ilvl w:val="0"/>
          <w:numId w:val="89"/>
        </w:numPr>
        <w:tabs>
          <w:tab w:val="clear" w:pos="360"/>
        </w:tabs>
        <w:ind w:left="709"/>
        <w:jc w:val="both"/>
        <w:rPr>
          <w:rFonts w:ascii="Calibri" w:hAnsi="Calibri" w:cs="Calibri"/>
        </w:rPr>
      </w:pPr>
      <w:r w:rsidRPr="001D3C90">
        <w:rPr>
          <w:rFonts w:ascii="Calibri" w:hAnsi="Calibri" w:cs="Calibri"/>
        </w:rPr>
        <w:t>porad i konsultacji;</w:t>
      </w:r>
    </w:p>
    <w:p w:rsidR="00202C77" w:rsidRPr="00592E64" w:rsidRDefault="00202C77" w:rsidP="00942CC0">
      <w:pPr>
        <w:pStyle w:val="Standard"/>
        <w:numPr>
          <w:ilvl w:val="0"/>
          <w:numId w:val="89"/>
        </w:numPr>
        <w:tabs>
          <w:tab w:val="clear" w:pos="360"/>
        </w:tabs>
        <w:ind w:left="709"/>
        <w:jc w:val="both"/>
        <w:rPr>
          <w:rFonts w:ascii="Calibri" w:hAnsi="Calibri" w:cs="Calibri"/>
        </w:rPr>
      </w:pPr>
      <w:r w:rsidRPr="001D3C90">
        <w:rPr>
          <w:rFonts w:ascii="Calibri" w:hAnsi="Calibri" w:cs="Calibri"/>
        </w:rPr>
        <w:t>warsztatów.</w:t>
      </w:r>
    </w:p>
    <w:p w:rsidR="00A077EA" w:rsidRPr="009F6AE2" w:rsidRDefault="00A077EA" w:rsidP="00592E64">
      <w:pPr>
        <w:pStyle w:val="Standard"/>
        <w:numPr>
          <w:ilvl w:val="1"/>
          <w:numId w:val="4"/>
        </w:numPr>
        <w:tabs>
          <w:tab w:val="clear" w:pos="720"/>
          <w:tab w:val="num" w:pos="426"/>
        </w:tabs>
        <w:ind w:left="426"/>
        <w:jc w:val="both"/>
        <w:rPr>
          <w:rFonts w:ascii="Calibri" w:hAnsi="Calibri" w:cs="Calibri"/>
        </w:rPr>
      </w:pPr>
      <w:r w:rsidRPr="009F6AE2">
        <w:rPr>
          <w:rFonts w:ascii="Calibri" w:hAnsi="Calibri" w:cs="Calibri"/>
        </w:rPr>
        <w:t>Szkoła współdziała</w:t>
      </w:r>
      <w:r w:rsidRPr="009F6AE2">
        <w:rPr>
          <w:rFonts w:ascii="Calibri" w:hAnsi="Calibri" w:cs="Calibri"/>
          <w:i/>
        </w:rPr>
        <w:t xml:space="preserve"> z </w:t>
      </w:r>
      <w:r w:rsidR="009E4249" w:rsidRPr="009F6AE2">
        <w:rPr>
          <w:rFonts w:ascii="Calibri" w:hAnsi="Calibri" w:cs="Calibri"/>
          <w:bCs/>
          <w:iCs/>
        </w:rPr>
        <w:t>poradniami psychologiczno-pedagogicznymi</w:t>
      </w:r>
      <w:r w:rsidRPr="009F6AE2">
        <w:rPr>
          <w:rFonts w:ascii="Calibri" w:hAnsi="Calibri" w:cs="Calibri"/>
          <w:i/>
        </w:rPr>
        <w:t xml:space="preserve"> </w:t>
      </w:r>
      <w:r w:rsidR="008059D9" w:rsidRPr="009F6AE2">
        <w:rPr>
          <w:rFonts w:ascii="Calibri" w:hAnsi="Calibri" w:cs="Calibri"/>
        </w:rPr>
        <w:t>oraz innymi instytucjami</w:t>
      </w:r>
      <w:r w:rsidR="009754F1" w:rsidRPr="009F6AE2">
        <w:rPr>
          <w:rFonts w:ascii="Calibri" w:hAnsi="Calibri" w:cs="Calibri"/>
        </w:rPr>
        <w:t xml:space="preserve"> </w:t>
      </w:r>
      <w:r w:rsidR="009E4249" w:rsidRPr="009F6AE2">
        <w:rPr>
          <w:rFonts w:ascii="Calibri" w:hAnsi="Calibri" w:cs="Calibri"/>
        </w:rPr>
        <w:t>działającymi na rzecz rodziny, dzieci i młodzieży</w:t>
      </w:r>
      <w:r w:rsidRPr="009F6AE2">
        <w:rPr>
          <w:rFonts w:ascii="Calibri" w:hAnsi="Calibri" w:cs="Calibri"/>
        </w:rPr>
        <w:t>.</w:t>
      </w:r>
    </w:p>
    <w:p w:rsidR="00A077EA" w:rsidRPr="009F6AE2" w:rsidRDefault="00A077EA" w:rsidP="00592E64">
      <w:pPr>
        <w:pStyle w:val="Standard"/>
        <w:numPr>
          <w:ilvl w:val="1"/>
          <w:numId w:val="4"/>
        </w:numPr>
        <w:tabs>
          <w:tab w:val="clear" w:pos="720"/>
          <w:tab w:val="num" w:pos="426"/>
        </w:tabs>
        <w:ind w:left="426"/>
        <w:jc w:val="both"/>
        <w:rPr>
          <w:rFonts w:ascii="Calibri" w:hAnsi="Calibri" w:cs="Calibri"/>
        </w:rPr>
      </w:pPr>
      <w:r w:rsidRPr="009F6AE2">
        <w:rPr>
          <w:rFonts w:ascii="Calibri" w:hAnsi="Calibri" w:cs="Calibri"/>
          <w:iCs/>
        </w:rPr>
        <w:t>W przypadku stwierdzenia,</w:t>
      </w:r>
      <w:r w:rsidR="00DB05EA">
        <w:rPr>
          <w:rFonts w:ascii="Calibri" w:hAnsi="Calibri" w:cs="Calibri"/>
          <w:iCs/>
        </w:rPr>
        <w:t xml:space="preserve"> że uczeń ze względu na potrzeby</w:t>
      </w:r>
      <w:r w:rsidR="00A456DD" w:rsidRPr="009F6AE2">
        <w:rPr>
          <w:rFonts w:ascii="Calibri" w:hAnsi="Calibri" w:cs="Calibri"/>
          <w:iCs/>
        </w:rPr>
        <w:t xml:space="preserve"> </w:t>
      </w:r>
      <w:r w:rsidRPr="009F6AE2">
        <w:rPr>
          <w:rFonts w:ascii="Calibri" w:hAnsi="Calibri" w:cs="Calibri"/>
          <w:iCs/>
        </w:rPr>
        <w:t>rozwojowe lub edukacyjne wymaga objęcia pomocą psycholo</w:t>
      </w:r>
      <w:r w:rsidR="00A456DD" w:rsidRPr="009F6AE2">
        <w:rPr>
          <w:rFonts w:ascii="Calibri" w:hAnsi="Calibri" w:cs="Calibri"/>
          <w:iCs/>
        </w:rPr>
        <w:t>giczno-pedagogiczną, nauczyciel lub</w:t>
      </w:r>
      <w:r w:rsidRPr="009F6AE2">
        <w:rPr>
          <w:rFonts w:ascii="Calibri" w:hAnsi="Calibri" w:cs="Calibri"/>
          <w:iCs/>
        </w:rPr>
        <w:t xml:space="preserve"> wyc</w:t>
      </w:r>
      <w:r w:rsidR="00A456DD" w:rsidRPr="009F6AE2">
        <w:rPr>
          <w:rFonts w:ascii="Calibri" w:hAnsi="Calibri" w:cs="Calibri"/>
          <w:iCs/>
        </w:rPr>
        <w:t>howawca</w:t>
      </w:r>
      <w:r w:rsidRPr="009F6AE2">
        <w:rPr>
          <w:rFonts w:ascii="Calibri" w:hAnsi="Calibri" w:cs="Calibri"/>
          <w:iCs/>
        </w:rPr>
        <w:t xml:space="preserve"> informuje o tym niezwłocznie dyrektora szkoły.</w:t>
      </w:r>
    </w:p>
    <w:p w:rsidR="00A077EA" w:rsidRPr="009F6AE2" w:rsidRDefault="00A077EA" w:rsidP="00592E64">
      <w:pPr>
        <w:pStyle w:val="Standard"/>
        <w:numPr>
          <w:ilvl w:val="1"/>
          <w:numId w:val="4"/>
        </w:numPr>
        <w:tabs>
          <w:tab w:val="clear" w:pos="720"/>
          <w:tab w:val="num" w:pos="426"/>
        </w:tabs>
        <w:ind w:left="426"/>
        <w:jc w:val="both"/>
        <w:rPr>
          <w:rFonts w:ascii="Calibri" w:hAnsi="Calibri" w:cs="Calibri"/>
        </w:rPr>
      </w:pPr>
      <w:r w:rsidRPr="009F6AE2">
        <w:rPr>
          <w:rFonts w:ascii="Calibri" w:hAnsi="Calibri" w:cs="Calibri"/>
          <w:iCs/>
        </w:rPr>
        <w:t>Planowanie i koo</w:t>
      </w:r>
      <w:r w:rsidR="008A5BEB" w:rsidRPr="009F6AE2">
        <w:rPr>
          <w:rFonts w:ascii="Calibri" w:hAnsi="Calibri" w:cs="Calibri"/>
          <w:iCs/>
        </w:rPr>
        <w:t>rdynowanie udzielanej</w:t>
      </w:r>
      <w:r w:rsidRPr="009F6AE2">
        <w:rPr>
          <w:rFonts w:ascii="Calibri" w:hAnsi="Calibri" w:cs="Calibri"/>
          <w:iCs/>
        </w:rPr>
        <w:t xml:space="preserve"> pomocy psychologiczno-pedagogicznej jest </w:t>
      </w:r>
      <w:r w:rsidR="00A456DD" w:rsidRPr="009F6AE2">
        <w:rPr>
          <w:rFonts w:ascii="Calibri" w:hAnsi="Calibri" w:cs="Calibri"/>
          <w:iCs/>
        </w:rPr>
        <w:t xml:space="preserve">zadaniem </w:t>
      </w:r>
      <w:r w:rsidRPr="009F6AE2">
        <w:rPr>
          <w:rFonts w:ascii="Calibri" w:hAnsi="Calibri" w:cs="Calibri"/>
          <w:iCs/>
        </w:rPr>
        <w:t xml:space="preserve">nauczycieli wychowawców oraz </w:t>
      </w:r>
      <w:r w:rsidR="008A5BEB" w:rsidRPr="009F6AE2">
        <w:rPr>
          <w:rFonts w:ascii="Calibri" w:hAnsi="Calibri" w:cs="Calibri"/>
          <w:iCs/>
        </w:rPr>
        <w:t>pedagoga</w:t>
      </w:r>
      <w:r w:rsidR="00D12676" w:rsidRPr="00D30C87">
        <w:rPr>
          <w:rFonts w:ascii="Calibri" w:hAnsi="Calibri" w:cs="Calibri"/>
          <w:iCs/>
        </w:rPr>
        <w:t>,</w:t>
      </w:r>
      <w:r w:rsidR="002A6594" w:rsidRPr="00D30C87">
        <w:rPr>
          <w:rFonts w:ascii="Calibri" w:hAnsi="Calibri" w:cs="Calibri"/>
          <w:iCs/>
        </w:rPr>
        <w:t xml:space="preserve"> </w:t>
      </w:r>
      <w:r w:rsidR="008A5BEB" w:rsidRPr="00D30C87">
        <w:rPr>
          <w:rFonts w:ascii="Calibri" w:hAnsi="Calibri" w:cs="Calibri"/>
          <w:iCs/>
        </w:rPr>
        <w:t xml:space="preserve"> </w:t>
      </w:r>
      <w:r w:rsidR="00D12676" w:rsidRPr="00D30C87">
        <w:rPr>
          <w:rFonts w:ascii="Calibri" w:hAnsi="Calibri" w:cs="Calibri"/>
          <w:iCs/>
        </w:rPr>
        <w:t>pedagoga</w:t>
      </w:r>
      <w:r w:rsidR="00D5383F" w:rsidRPr="00D30C87">
        <w:rPr>
          <w:rFonts w:ascii="Calibri" w:hAnsi="Calibri" w:cs="Calibri"/>
          <w:iCs/>
        </w:rPr>
        <w:t xml:space="preserve"> specjalnego</w:t>
      </w:r>
      <w:r w:rsidR="00E64EFD" w:rsidRPr="00D30C87">
        <w:rPr>
          <w:rFonts w:ascii="Calibri" w:hAnsi="Calibri" w:cs="Calibri"/>
          <w:iCs/>
        </w:rPr>
        <w:t>, psychologa</w:t>
      </w:r>
      <w:r w:rsidR="008A5BEB" w:rsidRPr="009F6AE2">
        <w:rPr>
          <w:rFonts w:ascii="Calibri" w:hAnsi="Calibri" w:cs="Calibri"/>
          <w:iCs/>
        </w:rPr>
        <w:t xml:space="preserve"> </w:t>
      </w:r>
      <w:r w:rsidR="00BD3BD9">
        <w:rPr>
          <w:rFonts w:ascii="Calibri" w:hAnsi="Calibri" w:cs="Calibri"/>
          <w:iCs/>
        </w:rPr>
        <w:br/>
      </w:r>
      <w:r w:rsidR="008A5BEB" w:rsidRPr="009F6AE2">
        <w:rPr>
          <w:rFonts w:ascii="Calibri" w:hAnsi="Calibri" w:cs="Calibri"/>
          <w:iCs/>
        </w:rPr>
        <w:t>i innych specjalistów prowadzących zajęcia z dzieckiem.</w:t>
      </w:r>
    </w:p>
    <w:p w:rsidR="00910104" w:rsidRPr="00402111" w:rsidRDefault="00910104" w:rsidP="00ED3819">
      <w:pPr>
        <w:rPr>
          <w:rFonts w:ascii="Calibri" w:hAnsi="Calibri" w:cs="Calibri"/>
          <w:i/>
        </w:rPr>
      </w:pPr>
    </w:p>
    <w:p w:rsidR="005A6C12" w:rsidRDefault="005A6C12" w:rsidP="00346E11">
      <w:pPr>
        <w:jc w:val="center"/>
        <w:rPr>
          <w:rFonts w:ascii="Calibri" w:hAnsi="Calibri" w:cs="Calibri"/>
          <w:b/>
        </w:rPr>
      </w:pPr>
    </w:p>
    <w:p w:rsidR="00FF5D70" w:rsidRPr="00402111" w:rsidRDefault="008643B5" w:rsidP="00346E11">
      <w:pPr>
        <w:jc w:val="center"/>
        <w:rPr>
          <w:rFonts w:ascii="Calibri" w:hAnsi="Calibri" w:cs="Calibri"/>
          <w:b/>
        </w:rPr>
      </w:pPr>
      <w:r>
        <w:rPr>
          <w:rFonts w:ascii="Calibri" w:hAnsi="Calibri" w:cs="Calibri"/>
          <w:b/>
        </w:rPr>
        <w:t>Rozdział III</w:t>
      </w:r>
    </w:p>
    <w:p w:rsidR="00ED3819" w:rsidRPr="00402111" w:rsidRDefault="00ED3819" w:rsidP="005F0FE3">
      <w:pPr>
        <w:jc w:val="center"/>
        <w:rPr>
          <w:rFonts w:ascii="Calibri" w:hAnsi="Calibri" w:cs="Calibri"/>
          <w:b/>
        </w:rPr>
      </w:pPr>
      <w:r w:rsidRPr="00402111">
        <w:rPr>
          <w:rFonts w:ascii="Calibri" w:hAnsi="Calibri" w:cs="Calibri"/>
          <w:b/>
        </w:rPr>
        <w:t>Organy pracy szkoły</w:t>
      </w:r>
      <w:r w:rsidR="00E21B21">
        <w:rPr>
          <w:rFonts w:ascii="Calibri" w:hAnsi="Calibri" w:cs="Calibri"/>
          <w:b/>
        </w:rPr>
        <w:t xml:space="preserve"> i ich kompetencje</w:t>
      </w:r>
    </w:p>
    <w:p w:rsidR="0059759C" w:rsidRPr="00402111" w:rsidRDefault="0059759C" w:rsidP="000F622A">
      <w:pPr>
        <w:rPr>
          <w:rFonts w:ascii="Calibri" w:hAnsi="Calibri" w:cs="Calibri"/>
          <w:b/>
          <w:bCs/>
        </w:rPr>
      </w:pPr>
    </w:p>
    <w:p w:rsidR="00821BCB" w:rsidRPr="00DB05EA" w:rsidRDefault="00346E11" w:rsidP="00821BCB">
      <w:pPr>
        <w:jc w:val="center"/>
        <w:rPr>
          <w:rFonts w:ascii="Calibri" w:hAnsi="Calibri" w:cs="Calibri"/>
          <w:bCs/>
        </w:rPr>
      </w:pPr>
      <w:r w:rsidRPr="00DB05EA">
        <w:rPr>
          <w:rFonts w:ascii="Calibri" w:hAnsi="Calibri" w:cs="Calibri"/>
          <w:bCs/>
        </w:rPr>
        <w:t>§ 8</w:t>
      </w:r>
      <w:r w:rsidR="00E21B21" w:rsidRPr="00DB05EA">
        <w:rPr>
          <w:rFonts w:ascii="Calibri" w:hAnsi="Calibri" w:cs="Calibri"/>
          <w:bCs/>
        </w:rPr>
        <w:t>.</w:t>
      </w:r>
    </w:p>
    <w:p w:rsidR="00A456DD" w:rsidRPr="00402111" w:rsidRDefault="00A456DD" w:rsidP="000F622A">
      <w:pPr>
        <w:rPr>
          <w:rFonts w:ascii="Calibri" w:hAnsi="Calibri" w:cs="Calibri"/>
          <w:b/>
          <w:bCs/>
        </w:rPr>
      </w:pPr>
    </w:p>
    <w:p w:rsidR="00ED3819" w:rsidRPr="0090524D" w:rsidRDefault="00ED3819" w:rsidP="00F94618">
      <w:pPr>
        <w:pStyle w:val="Akapitzlist"/>
        <w:numPr>
          <w:ilvl w:val="3"/>
          <w:numId w:val="26"/>
        </w:numPr>
        <w:spacing w:after="0" w:line="240" w:lineRule="auto"/>
        <w:ind w:left="426"/>
        <w:jc w:val="both"/>
        <w:rPr>
          <w:rFonts w:cs="Calibri"/>
          <w:sz w:val="24"/>
          <w:szCs w:val="24"/>
        </w:rPr>
      </w:pPr>
      <w:r w:rsidRPr="0090524D">
        <w:rPr>
          <w:rFonts w:cs="Calibri"/>
          <w:sz w:val="24"/>
          <w:szCs w:val="24"/>
        </w:rPr>
        <w:t>Organami szkoły są:</w:t>
      </w:r>
    </w:p>
    <w:p w:rsidR="00ED3819" w:rsidRPr="00402111" w:rsidRDefault="000015E6" w:rsidP="00D832E8">
      <w:pPr>
        <w:numPr>
          <w:ilvl w:val="0"/>
          <w:numId w:val="7"/>
        </w:numPr>
        <w:tabs>
          <w:tab w:val="clear" w:pos="840"/>
        </w:tabs>
        <w:ind w:left="709"/>
        <w:jc w:val="both"/>
        <w:rPr>
          <w:rFonts w:ascii="Calibri" w:hAnsi="Calibri" w:cs="Calibri"/>
        </w:rPr>
      </w:pPr>
      <w:r w:rsidRPr="00402111">
        <w:rPr>
          <w:rFonts w:ascii="Calibri" w:hAnsi="Calibri" w:cs="Calibri"/>
        </w:rPr>
        <w:t>d</w:t>
      </w:r>
      <w:r w:rsidR="008A5BEB" w:rsidRPr="00402111">
        <w:rPr>
          <w:rFonts w:ascii="Calibri" w:hAnsi="Calibri" w:cs="Calibri"/>
        </w:rPr>
        <w:t>yrektor;</w:t>
      </w:r>
      <w:r w:rsidR="00ED3819" w:rsidRPr="00402111">
        <w:rPr>
          <w:rFonts w:ascii="Calibri" w:hAnsi="Calibri" w:cs="Calibri"/>
        </w:rPr>
        <w:t xml:space="preserve"> </w:t>
      </w:r>
    </w:p>
    <w:p w:rsidR="00ED3819" w:rsidRPr="00402111" w:rsidRDefault="008A5BEB" w:rsidP="00D832E8">
      <w:pPr>
        <w:numPr>
          <w:ilvl w:val="0"/>
          <w:numId w:val="7"/>
        </w:numPr>
        <w:tabs>
          <w:tab w:val="clear" w:pos="840"/>
        </w:tabs>
        <w:ind w:left="709"/>
        <w:jc w:val="both"/>
        <w:rPr>
          <w:rFonts w:ascii="Calibri" w:hAnsi="Calibri" w:cs="Calibri"/>
        </w:rPr>
      </w:pPr>
      <w:r w:rsidRPr="00402111">
        <w:rPr>
          <w:rFonts w:ascii="Calibri" w:hAnsi="Calibri" w:cs="Calibri"/>
        </w:rPr>
        <w:t>r</w:t>
      </w:r>
      <w:r w:rsidR="00ED3819" w:rsidRPr="00402111">
        <w:rPr>
          <w:rFonts w:ascii="Calibri" w:hAnsi="Calibri" w:cs="Calibri"/>
        </w:rPr>
        <w:t xml:space="preserve">ada </w:t>
      </w:r>
      <w:r w:rsidRPr="00402111">
        <w:rPr>
          <w:rFonts w:ascii="Calibri" w:hAnsi="Calibri" w:cs="Calibri"/>
        </w:rPr>
        <w:t>p</w:t>
      </w:r>
      <w:r w:rsidR="00ED3819" w:rsidRPr="00402111">
        <w:rPr>
          <w:rFonts w:ascii="Calibri" w:hAnsi="Calibri" w:cs="Calibri"/>
        </w:rPr>
        <w:t>edagogiczna;</w:t>
      </w:r>
    </w:p>
    <w:p w:rsidR="00ED3819" w:rsidRPr="00402111" w:rsidRDefault="008A5BEB" w:rsidP="00D832E8">
      <w:pPr>
        <w:numPr>
          <w:ilvl w:val="0"/>
          <w:numId w:val="7"/>
        </w:numPr>
        <w:tabs>
          <w:tab w:val="clear" w:pos="840"/>
        </w:tabs>
        <w:ind w:left="709"/>
        <w:jc w:val="both"/>
        <w:rPr>
          <w:rFonts w:ascii="Calibri" w:hAnsi="Calibri" w:cs="Calibri"/>
        </w:rPr>
      </w:pPr>
      <w:r w:rsidRPr="00402111">
        <w:rPr>
          <w:rFonts w:ascii="Calibri" w:hAnsi="Calibri" w:cs="Calibri"/>
        </w:rPr>
        <w:t>r</w:t>
      </w:r>
      <w:r w:rsidR="00ED3819" w:rsidRPr="00402111">
        <w:rPr>
          <w:rFonts w:ascii="Calibri" w:hAnsi="Calibri" w:cs="Calibri"/>
        </w:rPr>
        <w:t xml:space="preserve">ada </w:t>
      </w:r>
      <w:r w:rsidRPr="00402111">
        <w:rPr>
          <w:rFonts w:ascii="Calibri" w:hAnsi="Calibri" w:cs="Calibri"/>
        </w:rPr>
        <w:t>r</w:t>
      </w:r>
      <w:r w:rsidR="00ED3819" w:rsidRPr="00402111">
        <w:rPr>
          <w:rFonts w:ascii="Calibri" w:hAnsi="Calibri" w:cs="Calibri"/>
        </w:rPr>
        <w:t>odziców;</w:t>
      </w:r>
    </w:p>
    <w:p w:rsidR="00ED3819" w:rsidRPr="00402111" w:rsidRDefault="008A5BEB" w:rsidP="00D832E8">
      <w:pPr>
        <w:numPr>
          <w:ilvl w:val="0"/>
          <w:numId w:val="7"/>
        </w:numPr>
        <w:tabs>
          <w:tab w:val="clear" w:pos="840"/>
        </w:tabs>
        <w:ind w:left="709"/>
        <w:jc w:val="both"/>
        <w:rPr>
          <w:rFonts w:ascii="Calibri" w:hAnsi="Calibri" w:cs="Calibri"/>
        </w:rPr>
      </w:pPr>
      <w:r w:rsidRPr="00402111">
        <w:rPr>
          <w:rFonts w:ascii="Calibri" w:hAnsi="Calibri" w:cs="Calibri"/>
        </w:rPr>
        <w:t>s</w:t>
      </w:r>
      <w:r w:rsidR="00ED3819" w:rsidRPr="00402111">
        <w:rPr>
          <w:rFonts w:ascii="Calibri" w:hAnsi="Calibri" w:cs="Calibri"/>
        </w:rPr>
        <w:t xml:space="preserve">amorząd </w:t>
      </w:r>
      <w:r w:rsidRPr="00402111">
        <w:rPr>
          <w:rFonts w:ascii="Calibri" w:hAnsi="Calibri" w:cs="Calibri"/>
        </w:rPr>
        <w:t>u</w:t>
      </w:r>
      <w:r w:rsidR="00ED3819" w:rsidRPr="00402111">
        <w:rPr>
          <w:rFonts w:ascii="Calibri" w:hAnsi="Calibri" w:cs="Calibri"/>
        </w:rPr>
        <w:t>czniowski.</w:t>
      </w:r>
    </w:p>
    <w:p w:rsidR="00ED3819" w:rsidRPr="00AD7CBC" w:rsidRDefault="0006664B" w:rsidP="00F94618">
      <w:pPr>
        <w:pStyle w:val="Akapitzlist"/>
        <w:numPr>
          <w:ilvl w:val="3"/>
          <w:numId w:val="26"/>
        </w:numPr>
        <w:autoSpaceDE w:val="0"/>
        <w:autoSpaceDN w:val="0"/>
        <w:adjustRightInd w:val="0"/>
        <w:spacing w:after="0" w:line="240" w:lineRule="auto"/>
        <w:ind w:left="417"/>
        <w:jc w:val="both"/>
        <w:rPr>
          <w:rFonts w:cs="Calibri"/>
          <w:sz w:val="24"/>
          <w:szCs w:val="24"/>
        </w:rPr>
      </w:pPr>
      <w:r>
        <w:rPr>
          <w:rFonts w:cs="Calibri"/>
          <w:sz w:val="24"/>
          <w:szCs w:val="24"/>
        </w:rPr>
        <w:t xml:space="preserve">Dyrektor </w:t>
      </w:r>
      <w:r w:rsidR="00ED3819" w:rsidRPr="00AD7CBC">
        <w:rPr>
          <w:rFonts w:cs="Calibri"/>
          <w:sz w:val="24"/>
          <w:szCs w:val="24"/>
        </w:rPr>
        <w:t>w szczególno</w:t>
      </w:r>
      <w:r w:rsidR="00ED3819" w:rsidRPr="00AD7CBC">
        <w:rPr>
          <w:rFonts w:eastAsia="TimesNewRoman" w:cs="Calibri"/>
          <w:sz w:val="24"/>
          <w:szCs w:val="24"/>
        </w:rPr>
        <w:t>ś</w:t>
      </w:r>
      <w:r w:rsidR="00ED3819" w:rsidRPr="00AD7CBC">
        <w:rPr>
          <w:rFonts w:cs="Calibri"/>
          <w:sz w:val="24"/>
          <w:szCs w:val="24"/>
        </w:rPr>
        <w:t>ci:</w:t>
      </w:r>
    </w:p>
    <w:p w:rsidR="00ED3819" w:rsidRPr="00402111" w:rsidRDefault="00ED3819" w:rsidP="00F94618">
      <w:pPr>
        <w:pStyle w:val="Akapitzlist"/>
        <w:numPr>
          <w:ilvl w:val="0"/>
          <w:numId w:val="28"/>
        </w:numPr>
        <w:autoSpaceDE w:val="0"/>
        <w:autoSpaceDN w:val="0"/>
        <w:adjustRightInd w:val="0"/>
        <w:spacing w:line="240" w:lineRule="auto"/>
        <w:ind w:left="709"/>
        <w:jc w:val="both"/>
        <w:rPr>
          <w:rFonts w:cs="Calibri"/>
          <w:sz w:val="24"/>
          <w:szCs w:val="24"/>
        </w:rPr>
      </w:pPr>
      <w:r w:rsidRPr="00402111">
        <w:rPr>
          <w:rFonts w:cs="Calibri"/>
          <w:sz w:val="24"/>
          <w:szCs w:val="24"/>
        </w:rPr>
        <w:t>kieruje działalno</w:t>
      </w:r>
      <w:r w:rsidRPr="00402111">
        <w:rPr>
          <w:rFonts w:eastAsia="TimesNewRoman" w:cs="Calibri"/>
          <w:sz w:val="24"/>
          <w:szCs w:val="24"/>
        </w:rPr>
        <w:t>ś</w:t>
      </w:r>
      <w:r w:rsidRPr="00402111">
        <w:rPr>
          <w:rFonts w:cs="Calibri"/>
          <w:sz w:val="24"/>
          <w:szCs w:val="24"/>
        </w:rPr>
        <w:t>ci</w:t>
      </w:r>
      <w:r w:rsidRPr="00402111">
        <w:rPr>
          <w:rFonts w:eastAsia="TimesNewRoman" w:cs="Calibri"/>
          <w:sz w:val="24"/>
          <w:szCs w:val="24"/>
        </w:rPr>
        <w:t xml:space="preserve">ą </w:t>
      </w:r>
      <w:r w:rsidRPr="00402111">
        <w:rPr>
          <w:rFonts w:cs="Calibri"/>
          <w:sz w:val="24"/>
          <w:szCs w:val="24"/>
        </w:rPr>
        <w:t>szkoły oraz reprezentuje j</w:t>
      </w:r>
      <w:r w:rsidRPr="00402111">
        <w:rPr>
          <w:rFonts w:eastAsia="TimesNewRoman" w:cs="Calibri"/>
          <w:sz w:val="24"/>
          <w:szCs w:val="24"/>
        </w:rPr>
        <w:t xml:space="preserve">ą </w:t>
      </w:r>
      <w:r w:rsidRPr="00402111">
        <w:rPr>
          <w:rFonts w:cs="Calibri"/>
          <w:sz w:val="24"/>
          <w:szCs w:val="24"/>
        </w:rPr>
        <w:t>na zewn</w:t>
      </w:r>
      <w:r w:rsidRPr="00402111">
        <w:rPr>
          <w:rFonts w:eastAsia="TimesNewRoman" w:cs="Calibri"/>
          <w:sz w:val="24"/>
          <w:szCs w:val="24"/>
        </w:rPr>
        <w:t>ą</w:t>
      </w:r>
      <w:r w:rsidRPr="00402111">
        <w:rPr>
          <w:rFonts w:cs="Calibri"/>
          <w:sz w:val="24"/>
          <w:szCs w:val="24"/>
        </w:rPr>
        <w:t>trz;</w:t>
      </w:r>
    </w:p>
    <w:p w:rsidR="005F0FE3" w:rsidRPr="00402111" w:rsidRDefault="005F0FE3" w:rsidP="00F94618">
      <w:pPr>
        <w:pStyle w:val="Akapitzlist"/>
        <w:numPr>
          <w:ilvl w:val="0"/>
          <w:numId w:val="28"/>
        </w:numPr>
        <w:autoSpaceDE w:val="0"/>
        <w:autoSpaceDN w:val="0"/>
        <w:adjustRightInd w:val="0"/>
        <w:spacing w:line="240" w:lineRule="auto"/>
        <w:ind w:left="709"/>
        <w:jc w:val="both"/>
        <w:rPr>
          <w:rFonts w:cs="Calibri"/>
          <w:sz w:val="24"/>
          <w:szCs w:val="24"/>
        </w:rPr>
      </w:pPr>
      <w:r w:rsidRPr="00402111">
        <w:rPr>
          <w:rFonts w:cs="Calibri"/>
          <w:sz w:val="24"/>
          <w:szCs w:val="24"/>
        </w:rPr>
        <w:t xml:space="preserve">sprawuje nadzór pedagogiczny </w:t>
      </w:r>
      <w:r w:rsidR="008A5BEB" w:rsidRPr="00402111">
        <w:rPr>
          <w:rFonts w:cs="Calibri"/>
          <w:sz w:val="24"/>
          <w:szCs w:val="24"/>
        </w:rPr>
        <w:t>w s</w:t>
      </w:r>
      <w:r w:rsidR="0006664B">
        <w:rPr>
          <w:rFonts w:cs="Calibri"/>
          <w:sz w:val="24"/>
          <w:szCs w:val="24"/>
        </w:rPr>
        <w:t>tosunku do nauczycieli zatrudnio</w:t>
      </w:r>
      <w:r w:rsidR="008A5BEB" w:rsidRPr="00402111">
        <w:rPr>
          <w:rFonts w:cs="Calibri"/>
          <w:sz w:val="24"/>
          <w:szCs w:val="24"/>
        </w:rPr>
        <w:t>nych w szkole;</w:t>
      </w:r>
    </w:p>
    <w:p w:rsidR="00ED3819" w:rsidRPr="00402111" w:rsidRDefault="00ED3819" w:rsidP="00F94618">
      <w:pPr>
        <w:pStyle w:val="Akapitzlist"/>
        <w:numPr>
          <w:ilvl w:val="0"/>
          <w:numId w:val="28"/>
        </w:numPr>
        <w:autoSpaceDE w:val="0"/>
        <w:autoSpaceDN w:val="0"/>
        <w:adjustRightInd w:val="0"/>
        <w:spacing w:line="240" w:lineRule="auto"/>
        <w:ind w:left="709"/>
        <w:jc w:val="both"/>
        <w:rPr>
          <w:rFonts w:cs="Calibri"/>
          <w:sz w:val="24"/>
          <w:szCs w:val="24"/>
        </w:rPr>
      </w:pPr>
      <w:r w:rsidRPr="00402111">
        <w:rPr>
          <w:rFonts w:cs="Calibri"/>
          <w:sz w:val="24"/>
          <w:szCs w:val="24"/>
        </w:rPr>
        <w:t>sprawuje opiek</w:t>
      </w:r>
      <w:r w:rsidRPr="00402111">
        <w:rPr>
          <w:rFonts w:eastAsia="TimesNewRoman" w:cs="Calibri"/>
          <w:sz w:val="24"/>
          <w:szCs w:val="24"/>
        </w:rPr>
        <w:t xml:space="preserve">ę </w:t>
      </w:r>
      <w:r w:rsidRPr="00402111">
        <w:rPr>
          <w:rFonts w:cs="Calibri"/>
          <w:sz w:val="24"/>
          <w:szCs w:val="24"/>
        </w:rPr>
        <w:t>nad uczniami oraz stwarza warunki harmonijnego rozwoju psychofizycznego poprzez aktywne działania prozdrowotne;</w:t>
      </w:r>
    </w:p>
    <w:p w:rsidR="00ED3819" w:rsidRPr="00402111" w:rsidRDefault="00ED3819" w:rsidP="00F94618">
      <w:pPr>
        <w:pStyle w:val="Akapitzlist"/>
        <w:numPr>
          <w:ilvl w:val="0"/>
          <w:numId w:val="28"/>
        </w:numPr>
        <w:autoSpaceDE w:val="0"/>
        <w:autoSpaceDN w:val="0"/>
        <w:adjustRightInd w:val="0"/>
        <w:spacing w:line="240" w:lineRule="auto"/>
        <w:ind w:left="709"/>
        <w:jc w:val="both"/>
        <w:rPr>
          <w:rFonts w:cs="Calibri"/>
          <w:sz w:val="24"/>
          <w:szCs w:val="24"/>
        </w:rPr>
      </w:pPr>
      <w:r w:rsidRPr="00402111">
        <w:rPr>
          <w:rFonts w:cs="Calibri"/>
          <w:sz w:val="24"/>
          <w:szCs w:val="24"/>
        </w:rPr>
        <w:t>realizuje uchwały rady pedagogicznej, podj</w:t>
      </w:r>
      <w:r w:rsidRPr="00402111">
        <w:rPr>
          <w:rFonts w:eastAsia="TimesNewRoman" w:cs="Calibri"/>
          <w:sz w:val="24"/>
          <w:szCs w:val="24"/>
        </w:rPr>
        <w:t>ę</w:t>
      </w:r>
      <w:r w:rsidRPr="00402111">
        <w:rPr>
          <w:rFonts w:cs="Calibri"/>
          <w:sz w:val="24"/>
          <w:szCs w:val="24"/>
        </w:rPr>
        <w:t>te w ramach ich kompetencji stanowi</w:t>
      </w:r>
      <w:r w:rsidRPr="00402111">
        <w:rPr>
          <w:rFonts w:eastAsia="TimesNewRoman" w:cs="Calibri"/>
          <w:sz w:val="24"/>
          <w:szCs w:val="24"/>
        </w:rPr>
        <w:t>ą</w:t>
      </w:r>
      <w:r w:rsidRPr="00402111">
        <w:rPr>
          <w:rFonts w:cs="Calibri"/>
          <w:sz w:val="24"/>
          <w:szCs w:val="24"/>
        </w:rPr>
        <w:t>cych;</w:t>
      </w:r>
    </w:p>
    <w:p w:rsidR="00ED3819" w:rsidRPr="00402111" w:rsidRDefault="00ED3819" w:rsidP="00F94618">
      <w:pPr>
        <w:pStyle w:val="Akapitzlist"/>
        <w:numPr>
          <w:ilvl w:val="0"/>
          <w:numId w:val="28"/>
        </w:numPr>
        <w:autoSpaceDE w:val="0"/>
        <w:autoSpaceDN w:val="0"/>
        <w:adjustRightInd w:val="0"/>
        <w:spacing w:line="240" w:lineRule="auto"/>
        <w:ind w:left="709"/>
        <w:jc w:val="both"/>
        <w:rPr>
          <w:rFonts w:cs="Calibri"/>
          <w:sz w:val="24"/>
          <w:szCs w:val="24"/>
        </w:rPr>
      </w:pPr>
      <w:r w:rsidRPr="00402111">
        <w:rPr>
          <w:rFonts w:cs="Calibri"/>
          <w:sz w:val="24"/>
          <w:szCs w:val="24"/>
        </w:rPr>
        <w:t xml:space="preserve">dysponuje </w:t>
      </w:r>
      <w:r w:rsidRPr="00402111">
        <w:rPr>
          <w:rFonts w:eastAsia="TimesNewRoman" w:cs="Calibri"/>
          <w:sz w:val="24"/>
          <w:szCs w:val="24"/>
        </w:rPr>
        <w:t>ś</w:t>
      </w:r>
      <w:r w:rsidRPr="00402111">
        <w:rPr>
          <w:rFonts w:cs="Calibri"/>
          <w:sz w:val="24"/>
          <w:szCs w:val="24"/>
        </w:rPr>
        <w:t>rodkami okre</w:t>
      </w:r>
      <w:r w:rsidRPr="00402111">
        <w:rPr>
          <w:rFonts w:eastAsia="TimesNewRoman" w:cs="Calibri"/>
          <w:sz w:val="24"/>
          <w:szCs w:val="24"/>
        </w:rPr>
        <w:t>ś</w:t>
      </w:r>
      <w:r w:rsidRPr="00402111">
        <w:rPr>
          <w:rFonts w:cs="Calibri"/>
          <w:sz w:val="24"/>
          <w:szCs w:val="24"/>
        </w:rPr>
        <w:t>lonymi w planie finansowym szkoły i ponosi odpowiedzialno</w:t>
      </w:r>
      <w:r w:rsidRPr="00402111">
        <w:rPr>
          <w:rFonts w:eastAsia="TimesNewRoman" w:cs="Calibri"/>
          <w:sz w:val="24"/>
          <w:szCs w:val="24"/>
        </w:rPr>
        <w:t xml:space="preserve">ść </w:t>
      </w:r>
      <w:r w:rsidR="008A5BEB" w:rsidRPr="00402111">
        <w:rPr>
          <w:rFonts w:cs="Calibri"/>
          <w:sz w:val="24"/>
          <w:szCs w:val="24"/>
        </w:rPr>
        <w:t>za ich prawidłowe wykorzystanie</w:t>
      </w:r>
      <w:r w:rsidRPr="00402111">
        <w:rPr>
          <w:rFonts w:cs="Calibri"/>
          <w:sz w:val="24"/>
          <w:szCs w:val="24"/>
        </w:rPr>
        <w:t>;</w:t>
      </w:r>
    </w:p>
    <w:p w:rsidR="00ED3819" w:rsidRPr="00402111" w:rsidRDefault="00ED3819" w:rsidP="00F94618">
      <w:pPr>
        <w:pStyle w:val="Akapitzlist"/>
        <w:numPr>
          <w:ilvl w:val="0"/>
          <w:numId w:val="28"/>
        </w:numPr>
        <w:autoSpaceDE w:val="0"/>
        <w:autoSpaceDN w:val="0"/>
        <w:adjustRightInd w:val="0"/>
        <w:spacing w:line="240" w:lineRule="auto"/>
        <w:ind w:left="709"/>
        <w:jc w:val="both"/>
        <w:rPr>
          <w:rFonts w:cs="Calibri"/>
          <w:sz w:val="24"/>
          <w:szCs w:val="24"/>
        </w:rPr>
      </w:pPr>
      <w:r w:rsidRPr="00402111">
        <w:rPr>
          <w:rFonts w:cs="Calibri"/>
          <w:sz w:val="24"/>
          <w:szCs w:val="24"/>
        </w:rPr>
        <w:t>wykonuje zadania zwi</w:t>
      </w:r>
      <w:r w:rsidRPr="00402111">
        <w:rPr>
          <w:rFonts w:eastAsia="TimesNewRoman" w:cs="Calibri"/>
          <w:sz w:val="24"/>
          <w:szCs w:val="24"/>
        </w:rPr>
        <w:t>ą</w:t>
      </w:r>
      <w:r w:rsidRPr="00402111">
        <w:rPr>
          <w:rFonts w:cs="Calibri"/>
          <w:sz w:val="24"/>
          <w:szCs w:val="24"/>
        </w:rPr>
        <w:t>zane z zapewnieniem bezpiecze</w:t>
      </w:r>
      <w:r w:rsidRPr="00402111">
        <w:rPr>
          <w:rFonts w:eastAsia="TimesNewRoman" w:cs="Calibri"/>
          <w:sz w:val="24"/>
          <w:szCs w:val="24"/>
        </w:rPr>
        <w:t>ń</w:t>
      </w:r>
      <w:r w:rsidRPr="00402111">
        <w:rPr>
          <w:rFonts w:cs="Calibri"/>
          <w:sz w:val="24"/>
          <w:szCs w:val="24"/>
        </w:rPr>
        <w:t>stwa uczniom i nauczycielom w czasie zaj</w:t>
      </w:r>
      <w:r w:rsidRPr="00402111">
        <w:rPr>
          <w:rFonts w:eastAsia="TimesNewRoman" w:cs="Calibri"/>
          <w:sz w:val="24"/>
          <w:szCs w:val="24"/>
        </w:rPr>
        <w:t xml:space="preserve">ęć </w:t>
      </w:r>
      <w:r w:rsidRPr="00402111">
        <w:rPr>
          <w:rFonts w:cs="Calibri"/>
          <w:sz w:val="24"/>
          <w:szCs w:val="24"/>
        </w:rPr>
        <w:t>organizowanych przez szkoł</w:t>
      </w:r>
      <w:r w:rsidRPr="00402111">
        <w:rPr>
          <w:rFonts w:eastAsia="TimesNewRoman" w:cs="Calibri"/>
          <w:sz w:val="24"/>
          <w:szCs w:val="24"/>
        </w:rPr>
        <w:t>ę</w:t>
      </w:r>
      <w:r w:rsidRPr="00402111">
        <w:rPr>
          <w:rFonts w:cs="Calibri"/>
          <w:sz w:val="24"/>
          <w:szCs w:val="24"/>
        </w:rPr>
        <w:t>;</w:t>
      </w:r>
    </w:p>
    <w:p w:rsidR="008A5BEB" w:rsidRPr="00402111" w:rsidRDefault="008A5BEB" w:rsidP="00F94618">
      <w:pPr>
        <w:pStyle w:val="Akapitzlist"/>
        <w:numPr>
          <w:ilvl w:val="0"/>
          <w:numId w:val="28"/>
        </w:numPr>
        <w:autoSpaceDE w:val="0"/>
        <w:autoSpaceDN w:val="0"/>
        <w:adjustRightInd w:val="0"/>
        <w:spacing w:line="240" w:lineRule="auto"/>
        <w:ind w:left="709"/>
        <w:jc w:val="both"/>
        <w:rPr>
          <w:rFonts w:cs="Calibri"/>
          <w:sz w:val="24"/>
          <w:szCs w:val="24"/>
        </w:rPr>
      </w:pPr>
      <w:r w:rsidRPr="00402111">
        <w:rPr>
          <w:rFonts w:cs="Calibri"/>
          <w:sz w:val="24"/>
          <w:szCs w:val="24"/>
        </w:rPr>
        <w:t xml:space="preserve">odpowiada za właściwą organizację i </w:t>
      </w:r>
      <w:r w:rsidR="00D30C87">
        <w:rPr>
          <w:rFonts w:cs="Calibri"/>
          <w:sz w:val="24"/>
          <w:szCs w:val="24"/>
        </w:rPr>
        <w:t>przebieg egzaminu w klasie VIII;</w:t>
      </w:r>
    </w:p>
    <w:p w:rsidR="00ED3819" w:rsidRPr="00402111" w:rsidRDefault="00ED3819" w:rsidP="00F94618">
      <w:pPr>
        <w:pStyle w:val="Akapitzlist"/>
        <w:numPr>
          <w:ilvl w:val="0"/>
          <w:numId w:val="28"/>
        </w:numPr>
        <w:autoSpaceDE w:val="0"/>
        <w:autoSpaceDN w:val="0"/>
        <w:adjustRightInd w:val="0"/>
        <w:spacing w:line="240" w:lineRule="auto"/>
        <w:ind w:left="709"/>
        <w:jc w:val="both"/>
        <w:rPr>
          <w:rFonts w:cs="Calibri"/>
          <w:sz w:val="24"/>
          <w:szCs w:val="24"/>
        </w:rPr>
      </w:pPr>
      <w:r w:rsidRPr="00402111">
        <w:rPr>
          <w:rFonts w:cs="Calibri"/>
          <w:sz w:val="24"/>
          <w:szCs w:val="24"/>
        </w:rPr>
        <w:t>współdziała ze szkołami wy</w:t>
      </w:r>
      <w:r w:rsidRPr="00402111">
        <w:rPr>
          <w:rFonts w:eastAsia="TimesNewRoman" w:cs="Calibri"/>
          <w:sz w:val="24"/>
          <w:szCs w:val="24"/>
        </w:rPr>
        <w:t>ż</w:t>
      </w:r>
      <w:r w:rsidRPr="00402111">
        <w:rPr>
          <w:rFonts w:cs="Calibri"/>
          <w:sz w:val="24"/>
          <w:szCs w:val="24"/>
        </w:rPr>
        <w:t>szymi w organizacji praktyk pedagogicznych;</w:t>
      </w:r>
    </w:p>
    <w:p w:rsidR="00ED3819" w:rsidRPr="00402111" w:rsidRDefault="00ED3819" w:rsidP="00F94618">
      <w:pPr>
        <w:pStyle w:val="Akapitzlist"/>
        <w:numPr>
          <w:ilvl w:val="0"/>
          <w:numId w:val="28"/>
        </w:numPr>
        <w:autoSpaceDE w:val="0"/>
        <w:autoSpaceDN w:val="0"/>
        <w:adjustRightInd w:val="0"/>
        <w:spacing w:line="240" w:lineRule="auto"/>
        <w:ind w:left="709"/>
        <w:jc w:val="both"/>
        <w:rPr>
          <w:rFonts w:cs="Calibri"/>
          <w:sz w:val="24"/>
          <w:szCs w:val="24"/>
        </w:rPr>
      </w:pPr>
      <w:r w:rsidRPr="00402111">
        <w:rPr>
          <w:rFonts w:cs="Calibri"/>
          <w:sz w:val="24"/>
          <w:szCs w:val="24"/>
        </w:rPr>
        <w:t>stwarza warunki do działania w szkole: wolontariuszy, stowarzysze</w:t>
      </w:r>
      <w:r w:rsidRPr="00402111">
        <w:rPr>
          <w:rFonts w:eastAsia="TimesNewRoman" w:cs="Calibri"/>
          <w:sz w:val="24"/>
          <w:szCs w:val="24"/>
        </w:rPr>
        <w:t xml:space="preserve">ń </w:t>
      </w:r>
      <w:r w:rsidRPr="00402111">
        <w:rPr>
          <w:rFonts w:cs="Calibri"/>
          <w:sz w:val="24"/>
          <w:szCs w:val="24"/>
        </w:rPr>
        <w:t>i innych organizacji, w szczególno</w:t>
      </w:r>
      <w:r w:rsidRPr="00402111">
        <w:rPr>
          <w:rFonts w:eastAsia="TimesNewRoman" w:cs="Calibri"/>
          <w:sz w:val="24"/>
          <w:szCs w:val="24"/>
        </w:rPr>
        <w:t>ś</w:t>
      </w:r>
      <w:r w:rsidRPr="00402111">
        <w:rPr>
          <w:rFonts w:cs="Calibri"/>
          <w:sz w:val="24"/>
          <w:szCs w:val="24"/>
        </w:rPr>
        <w:t>ci organizacji harcerskich, których celem statutowym jest działalno</w:t>
      </w:r>
      <w:r w:rsidRPr="00402111">
        <w:rPr>
          <w:rFonts w:eastAsia="TimesNewRoman" w:cs="Calibri"/>
          <w:sz w:val="24"/>
          <w:szCs w:val="24"/>
        </w:rPr>
        <w:t xml:space="preserve">ść </w:t>
      </w:r>
      <w:r w:rsidRPr="00402111">
        <w:rPr>
          <w:rFonts w:cs="Calibri"/>
          <w:sz w:val="24"/>
          <w:szCs w:val="24"/>
        </w:rPr>
        <w:t>wychowawcza lub rozszerzanie i wzbogacanie form działalno</w:t>
      </w:r>
      <w:r w:rsidRPr="00402111">
        <w:rPr>
          <w:rFonts w:eastAsia="TimesNewRoman" w:cs="Calibri"/>
          <w:sz w:val="24"/>
          <w:szCs w:val="24"/>
        </w:rPr>
        <w:t>ś</w:t>
      </w:r>
      <w:r w:rsidRPr="00402111">
        <w:rPr>
          <w:rFonts w:cs="Calibri"/>
          <w:sz w:val="24"/>
          <w:szCs w:val="24"/>
        </w:rPr>
        <w:t>ci dydaktycznej, wychowawczej, opieku</w:t>
      </w:r>
      <w:r w:rsidRPr="00402111">
        <w:rPr>
          <w:rFonts w:eastAsia="TimesNewRoman" w:cs="Calibri"/>
          <w:sz w:val="24"/>
          <w:szCs w:val="24"/>
        </w:rPr>
        <w:t>ń</w:t>
      </w:r>
      <w:r w:rsidRPr="00402111">
        <w:rPr>
          <w:rFonts w:cs="Calibri"/>
          <w:sz w:val="24"/>
          <w:szCs w:val="24"/>
        </w:rPr>
        <w:t>czej i innowacyjnej szkoły;</w:t>
      </w:r>
    </w:p>
    <w:p w:rsidR="000F622A" w:rsidRPr="00402111" w:rsidRDefault="000F622A" w:rsidP="00F94618">
      <w:pPr>
        <w:pStyle w:val="Akapitzlist"/>
        <w:numPr>
          <w:ilvl w:val="0"/>
          <w:numId w:val="28"/>
        </w:numPr>
        <w:autoSpaceDE w:val="0"/>
        <w:autoSpaceDN w:val="0"/>
        <w:adjustRightInd w:val="0"/>
        <w:spacing w:after="0" w:line="240" w:lineRule="auto"/>
        <w:ind w:left="709"/>
        <w:jc w:val="both"/>
        <w:rPr>
          <w:rFonts w:cs="Calibri"/>
          <w:sz w:val="24"/>
          <w:szCs w:val="24"/>
        </w:rPr>
      </w:pPr>
      <w:r w:rsidRPr="00402111">
        <w:rPr>
          <w:rFonts w:cs="Calibri"/>
          <w:sz w:val="24"/>
          <w:szCs w:val="24"/>
        </w:rPr>
        <w:t>przedstawia radzie pedagogicznej, nie rzadziej niż dwa razy w roku szkolnym</w:t>
      </w:r>
      <w:r w:rsidR="00DB05EA">
        <w:rPr>
          <w:rFonts w:cs="Calibri"/>
          <w:sz w:val="24"/>
          <w:szCs w:val="24"/>
        </w:rPr>
        <w:t>,</w:t>
      </w:r>
      <w:r w:rsidRPr="00402111">
        <w:rPr>
          <w:rFonts w:cs="Calibri"/>
          <w:sz w:val="24"/>
          <w:szCs w:val="24"/>
        </w:rPr>
        <w:t xml:space="preserve"> ogólne wnioski wynikające ze sprawowanego nadzoru pedagogicznego oraz informacje </w:t>
      </w:r>
      <w:r w:rsidRPr="00402111">
        <w:rPr>
          <w:rFonts w:cs="Calibri"/>
          <w:sz w:val="24"/>
          <w:szCs w:val="24"/>
        </w:rPr>
        <w:br/>
        <w:t>o działalności szkoły;</w:t>
      </w:r>
    </w:p>
    <w:p w:rsidR="000F622A" w:rsidRPr="00402111" w:rsidRDefault="000F622A" w:rsidP="00F94618">
      <w:pPr>
        <w:pStyle w:val="Akapitzlist"/>
        <w:numPr>
          <w:ilvl w:val="0"/>
          <w:numId w:val="28"/>
        </w:numPr>
        <w:autoSpaceDE w:val="0"/>
        <w:autoSpaceDN w:val="0"/>
        <w:adjustRightInd w:val="0"/>
        <w:spacing w:line="240" w:lineRule="auto"/>
        <w:ind w:left="709"/>
        <w:jc w:val="both"/>
        <w:rPr>
          <w:rFonts w:cs="Calibri"/>
          <w:sz w:val="24"/>
          <w:szCs w:val="24"/>
        </w:rPr>
      </w:pPr>
      <w:r w:rsidRPr="00402111">
        <w:rPr>
          <w:rFonts w:cs="Calibri"/>
          <w:sz w:val="24"/>
          <w:szCs w:val="24"/>
        </w:rPr>
        <w:t>wstrzymuje wykonanie uchwał rady pedagogicznej, podjętych w ramach jej kompetencji stanowiących, niezgodnych z przepisami prawa</w:t>
      </w:r>
      <w:r w:rsidR="00CE5962">
        <w:rPr>
          <w:rFonts w:cs="Calibri"/>
          <w:sz w:val="24"/>
          <w:szCs w:val="24"/>
        </w:rPr>
        <w:t>. O wstrzymaniu wykonania uchwały dyrektor niezwłocznie powiadamia organ prowadzący szkołę oraz organ sprawujący nadzór pedagogiczny</w:t>
      </w:r>
      <w:r w:rsidRPr="00402111">
        <w:rPr>
          <w:rFonts w:cs="Calibri"/>
          <w:sz w:val="24"/>
          <w:szCs w:val="24"/>
        </w:rPr>
        <w:t>;</w:t>
      </w:r>
    </w:p>
    <w:p w:rsidR="000F622A" w:rsidRPr="00402111" w:rsidRDefault="000F622A" w:rsidP="00F94618">
      <w:pPr>
        <w:pStyle w:val="Akapitzlist"/>
        <w:numPr>
          <w:ilvl w:val="0"/>
          <w:numId w:val="28"/>
        </w:numPr>
        <w:autoSpaceDE w:val="0"/>
        <w:autoSpaceDN w:val="0"/>
        <w:adjustRightInd w:val="0"/>
        <w:spacing w:after="0" w:line="240" w:lineRule="auto"/>
        <w:ind w:left="709"/>
        <w:jc w:val="both"/>
        <w:rPr>
          <w:rFonts w:cs="Calibri"/>
          <w:sz w:val="24"/>
          <w:szCs w:val="24"/>
        </w:rPr>
      </w:pPr>
      <w:r w:rsidRPr="00402111">
        <w:rPr>
          <w:rFonts w:cs="Calibri"/>
          <w:sz w:val="24"/>
          <w:szCs w:val="24"/>
        </w:rPr>
        <w:t>kontroluje spełnianie obowiązku szkolnego przez dzieci mieszkające w obwodzie szkoły;</w:t>
      </w:r>
    </w:p>
    <w:p w:rsidR="00ED3819" w:rsidRPr="00402111" w:rsidRDefault="00ED3819" w:rsidP="00F94618">
      <w:pPr>
        <w:pStyle w:val="Akapitzlist"/>
        <w:numPr>
          <w:ilvl w:val="0"/>
          <w:numId w:val="28"/>
        </w:numPr>
        <w:autoSpaceDE w:val="0"/>
        <w:autoSpaceDN w:val="0"/>
        <w:adjustRightInd w:val="0"/>
        <w:spacing w:line="240" w:lineRule="auto"/>
        <w:ind w:left="709"/>
        <w:jc w:val="both"/>
        <w:rPr>
          <w:rFonts w:cs="Calibri"/>
          <w:sz w:val="24"/>
          <w:szCs w:val="24"/>
        </w:rPr>
      </w:pPr>
      <w:r w:rsidRPr="00402111">
        <w:rPr>
          <w:rFonts w:cs="Calibri"/>
          <w:sz w:val="24"/>
          <w:szCs w:val="24"/>
        </w:rPr>
        <w:t>odpowiada za realizacj</w:t>
      </w:r>
      <w:r w:rsidRPr="00402111">
        <w:rPr>
          <w:rFonts w:eastAsia="TimesNewRoman" w:cs="Calibri"/>
          <w:sz w:val="24"/>
          <w:szCs w:val="24"/>
        </w:rPr>
        <w:t xml:space="preserve">ę </w:t>
      </w:r>
      <w:r w:rsidRPr="00402111">
        <w:rPr>
          <w:rFonts w:cs="Calibri"/>
          <w:sz w:val="24"/>
          <w:szCs w:val="24"/>
        </w:rPr>
        <w:t>zalece</w:t>
      </w:r>
      <w:r w:rsidRPr="00402111">
        <w:rPr>
          <w:rFonts w:eastAsia="TimesNewRoman" w:cs="Calibri"/>
          <w:sz w:val="24"/>
          <w:szCs w:val="24"/>
        </w:rPr>
        <w:t xml:space="preserve">ń </w:t>
      </w:r>
      <w:r w:rsidRPr="00402111">
        <w:rPr>
          <w:rFonts w:cs="Calibri"/>
          <w:sz w:val="24"/>
          <w:szCs w:val="24"/>
        </w:rPr>
        <w:t>wynikaj</w:t>
      </w:r>
      <w:r w:rsidRPr="00402111">
        <w:rPr>
          <w:rFonts w:eastAsia="TimesNewRoman" w:cs="Calibri"/>
          <w:sz w:val="24"/>
          <w:szCs w:val="24"/>
        </w:rPr>
        <w:t>ą</w:t>
      </w:r>
      <w:r w:rsidRPr="00402111">
        <w:rPr>
          <w:rFonts w:cs="Calibri"/>
          <w:sz w:val="24"/>
          <w:szCs w:val="24"/>
        </w:rPr>
        <w:t>cych z orzeczenia o po</w:t>
      </w:r>
      <w:r w:rsidR="00DF07C6" w:rsidRPr="00402111">
        <w:rPr>
          <w:rFonts w:cs="Calibri"/>
          <w:sz w:val="24"/>
          <w:szCs w:val="24"/>
        </w:rPr>
        <w:t>trzebie kształcenia specjalnego</w:t>
      </w:r>
      <w:r w:rsidR="000015E6" w:rsidRPr="00402111">
        <w:rPr>
          <w:rFonts w:cs="Calibri"/>
          <w:sz w:val="24"/>
          <w:szCs w:val="24"/>
        </w:rPr>
        <w:t>, organizuje uczniom</w:t>
      </w:r>
      <w:r w:rsidR="00CE5962">
        <w:rPr>
          <w:rFonts w:cs="Calibri"/>
          <w:sz w:val="24"/>
          <w:szCs w:val="24"/>
        </w:rPr>
        <w:t>,</w:t>
      </w:r>
      <w:r w:rsidR="000015E6" w:rsidRPr="00402111">
        <w:rPr>
          <w:rFonts w:cs="Calibri"/>
          <w:sz w:val="24"/>
          <w:szCs w:val="24"/>
        </w:rPr>
        <w:t xml:space="preserve"> posiadającym orzeczenie o potrzebie nauczania indywidualnego</w:t>
      </w:r>
      <w:r w:rsidR="000F622A" w:rsidRPr="00402111">
        <w:rPr>
          <w:rFonts w:cs="Calibri"/>
          <w:sz w:val="24"/>
          <w:szCs w:val="24"/>
        </w:rPr>
        <w:t>, nauczanie zgodnie z zaleceniami poradni</w:t>
      </w:r>
      <w:r w:rsidRPr="00402111">
        <w:rPr>
          <w:rFonts w:cs="Calibri"/>
          <w:sz w:val="24"/>
          <w:szCs w:val="24"/>
        </w:rPr>
        <w:t>;</w:t>
      </w:r>
    </w:p>
    <w:p w:rsidR="000F622A" w:rsidRPr="00402111" w:rsidRDefault="000F622A" w:rsidP="00F94618">
      <w:pPr>
        <w:pStyle w:val="Akapitzlist"/>
        <w:numPr>
          <w:ilvl w:val="0"/>
          <w:numId w:val="28"/>
        </w:numPr>
        <w:autoSpaceDE w:val="0"/>
        <w:autoSpaceDN w:val="0"/>
        <w:adjustRightInd w:val="0"/>
        <w:spacing w:after="0" w:line="240" w:lineRule="auto"/>
        <w:ind w:left="709"/>
        <w:jc w:val="both"/>
        <w:rPr>
          <w:rFonts w:cs="Calibri"/>
          <w:sz w:val="24"/>
          <w:szCs w:val="24"/>
        </w:rPr>
      </w:pPr>
      <w:r w:rsidRPr="00402111">
        <w:rPr>
          <w:rFonts w:cs="Calibri"/>
          <w:sz w:val="24"/>
          <w:szCs w:val="24"/>
        </w:rPr>
        <w:t>wydaje zezwolenie na spełnianie obowiązku szkolnego poza szkołą oraz określa warunki jego spełniania;</w:t>
      </w:r>
    </w:p>
    <w:p w:rsidR="000F622A" w:rsidRDefault="000F622A" w:rsidP="00F94618">
      <w:pPr>
        <w:pStyle w:val="Akapitzlist"/>
        <w:numPr>
          <w:ilvl w:val="0"/>
          <w:numId w:val="28"/>
        </w:numPr>
        <w:autoSpaceDE w:val="0"/>
        <w:autoSpaceDN w:val="0"/>
        <w:adjustRightInd w:val="0"/>
        <w:spacing w:after="0" w:line="240" w:lineRule="auto"/>
        <w:ind w:left="709"/>
        <w:jc w:val="both"/>
        <w:rPr>
          <w:rFonts w:cs="Calibri"/>
          <w:sz w:val="24"/>
          <w:szCs w:val="24"/>
        </w:rPr>
      </w:pPr>
      <w:r w:rsidRPr="00402111">
        <w:rPr>
          <w:rFonts w:cs="Calibri"/>
          <w:sz w:val="24"/>
          <w:szCs w:val="24"/>
        </w:rPr>
        <w:t>zezwala uczniowi na indywidualny program lub tok nauki;</w:t>
      </w:r>
    </w:p>
    <w:p w:rsidR="00A528AA" w:rsidRPr="00402111" w:rsidRDefault="00A528AA" w:rsidP="00F94618">
      <w:pPr>
        <w:pStyle w:val="Akapitzlist"/>
        <w:numPr>
          <w:ilvl w:val="0"/>
          <w:numId w:val="28"/>
        </w:numPr>
        <w:autoSpaceDE w:val="0"/>
        <w:autoSpaceDN w:val="0"/>
        <w:adjustRightInd w:val="0"/>
        <w:spacing w:after="0" w:line="240" w:lineRule="auto"/>
        <w:ind w:left="709"/>
        <w:jc w:val="both"/>
        <w:rPr>
          <w:rFonts w:cs="Calibri"/>
          <w:sz w:val="24"/>
          <w:szCs w:val="24"/>
        </w:rPr>
      </w:pPr>
      <w:r>
        <w:rPr>
          <w:rFonts w:cs="Calibri"/>
          <w:sz w:val="24"/>
          <w:szCs w:val="24"/>
        </w:rPr>
        <w:t xml:space="preserve">występuje z wnioskiem do poradni  publicznej, za zgoda rodziców ucznia </w:t>
      </w:r>
      <w:r>
        <w:rPr>
          <w:rFonts w:cs="Calibri"/>
          <w:sz w:val="24"/>
          <w:szCs w:val="24"/>
        </w:rPr>
        <w:br/>
        <w:t xml:space="preserve">o przeprowadzenie  diagnozy i wskazanie sposobu rozwiązania problemu dziecka, </w:t>
      </w:r>
      <w:r>
        <w:rPr>
          <w:rFonts w:cs="Calibri"/>
          <w:sz w:val="24"/>
          <w:szCs w:val="24"/>
        </w:rPr>
        <w:br/>
        <w:t>w sytuacji, gdy udzielana uczniom pomoc psychologiczno-pedagogiczna w szkole nie wpływa na poprawę funkcjonowania ucznia;</w:t>
      </w:r>
    </w:p>
    <w:p w:rsidR="000F622A" w:rsidRPr="00402111" w:rsidRDefault="000F622A" w:rsidP="00F94618">
      <w:pPr>
        <w:pStyle w:val="Akapitzlist"/>
        <w:numPr>
          <w:ilvl w:val="0"/>
          <w:numId w:val="28"/>
        </w:numPr>
        <w:autoSpaceDE w:val="0"/>
        <w:autoSpaceDN w:val="0"/>
        <w:adjustRightInd w:val="0"/>
        <w:spacing w:after="0" w:line="240" w:lineRule="auto"/>
        <w:ind w:left="709"/>
        <w:jc w:val="both"/>
        <w:rPr>
          <w:rFonts w:cs="Calibri"/>
          <w:sz w:val="24"/>
          <w:szCs w:val="24"/>
        </w:rPr>
      </w:pPr>
      <w:r w:rsidRPr="00402111">
        <w:rPr>
          <w:rFonts w:cs="Calibri"/>
          <w:sz w:val="24"/>
          <w:szCs w:val="24"/>
        </w:rPr>
        <w:t>współpracuje z higienistk</w:t>
      </w:r>
      <w:r w:rsidRPr="00402111">
        <w:rPr>
          <w:rFonts w:eastAsia="TimesNewRoman" w:cs="Calibri"/>
          <w:sz w:val="24"/>
          <w:szCs w:val="24"/>
        </w:rPr>
        <w:t xml:space="preserve">ą </w:t>
      </w:r>
      <w:r w:rsidRPr="00402111">
        <w:rPr>
          <w:rFonts w:cs="Calibri"/>
          <w:sz w:val="24"/>
          <w:szCs w:val="24"/>
        </w:rPr>
        <w:t>szkoln</w:t>
      </w:r>
      <w:r w:rsidRPr="00402111">
        <w:rPr>
          <w:rFonts w:eastAsia="TimesNewRoman" w:cs="Calibri"/>
          <w:sz w:val="24"/>
          <w:szCs w:val="24"/>
        </w:rPr>
        <w:t>ą</w:t>
      </w:r>
      <w:r w:rsidR="00746E7A" w:rsidRPr="00402111">
        <w:rPr>
          <w:rFonts w:cs="Calibri"/>
          <w:sz w:val="24"/>
          <w:szCs w:val="24"/>
        </w:rPr>
        <w:t xml:space="preserve"> i lekarzem</w:t>
      </w:r>
      <w:r w:rsidRPr="00402111">
        <w:rPr>
          <w:rFonts w:cs="Calibri"/>
          <w:sz w:val="24"/>
          <w:szCs w:val="24"/>
        </w:rPr>
        <w:t>, sprawuj</w:t>
      </w:r>
      <w:r w:rsidRPr="00402111">
        <w:rPr>
          <w:rFonts w:eastAsia="TimesNewRoman" w:cs="Calibri"/>
          <w:sz w:val="24"/>
          <w:szCs w:val="24"/>
        </w:rPr>
        <w:t>ą</w:t>
      </w:r>
      <w:r w:rsidRPr="00402111">
        <w:rPr>
          <w:rFonts w:cs="Calibri"/>
          <w:sz w:val="24"/>
          <w:szCs w:val="24"/>
        </w:rPr>
        <w:t>cymi profilaktyczn</w:t>
      </w:r>
      <w:r w:rsidRPr="00402111">
        <w:rPr>
          <w:rFonts w:eastAsia="TimesNewRoman" w:cs="Calibri"/>
          <w:sz w:val="24"/>
          <w:szCs w:val="24"/>
        </w:rPr>
        <w:t xml:space="preserve">ą </w:t>
      </w:r>
      <w:r w:rsidRPr="00402111">
        <w:rPr>
          <w:rFonts w:cs="Calibri"/>
          <w:sz w:val="24"/>
          <w:szCs w:val="24"/>
        </w:rPr>
        <w:t>opiek</w:t>
      </w:r>
      <w:r w:rsidRPr="00402111">
        <w:rPr>
          <w:rFonts w:eastAsia="TimesNewRoman" w:cs="Calibri"/>
          <w:sz w:val="24"/>
          <w:szCs w:val="24"/>
        </w:rPr>
        <w:t xml:space="preserve">ę </w:t>
      </w:r>
      <w:r w:rsidRPr="00402111">
        <w:rPr>
          <w:rFonts w:cs="Calibri"/>
          <w:sz w:val="24"/>
          <w:szCs w:val="24"/>
        </w:rPr>
        <w:t>zdrowotn</w:t>
      </w:r>
      <w:r w:rsidRPr="00402111">
        <w:rPr>
          <w:rFonts w:eastAsia="TimesNewRoman" w:cs="Calibri"/>
          <w:sz w:val="24"/>
          <w:szCs w:val="24"/>
        </w:rPr>
        <w:t xml:space="preserve">ą </w:t>
      </w:r>
      <w:r w:rsidRPr="00402111">
        <w:rPr>
          <w:rFonts w:cs="Calibri"/>
          <w:sz w:val="24"/>
          <w:szCs w:val="24"/>
        </w:rPr>
        <w:t>nad dzie</w:t>
      </w:r>
      <w:r w:rsidRPr="00402111">
        <w:rPr>
          <w:rFonts w:eastAsia="TimesNewRoman" w:cs="Calibri"/>
          <w:sz w:val="24"/>
          <w:szCs w:val="24"/>
        </w:rPr>
        <w:t>ć</w:t>
      </w:r>
      <w:r w:rsidRPr="00402111">
        <w:rPr>
          <w:rFonts w:cs="Calibri"/>
          <w:sz w:val="24"/>
          <w:szCs w:val="24"/>
        </w:rPr>
        <w:t>mi i młodzie</w:t>
      </w:r>
      <w:r w:rsidRPr="00402111">
        <w:rPr>
          <w:rFonts w:eastAsia="TimesNewRoman" w:cs="Calibri"/>
          <w:sz w:val="24"/>
          <w:szCs w:val="24"/>
        </w:rPr>
        <w:t>żą</w:t>
      </w:r>
      <w:r w:rsidRPr="00402111">
        <w:rPr>
          <w:rFonts w:cs="Calibri"/>
          <w:sz w:val="24"/>
          <w:szCs w:val="24"/>
        </w:rPr>
        <w:t>, w tym udost</w:t>
      </w:r>
      <w:r w:rsidRPr="00402111">
        <w:rPr>
          <w:rFonts w:eastAsia="TimesNewRoman" w:cs="Calibri"/>
          <w:sz w:val="24"/>
          <w:szCs w:val="24"/>
        </w:rPr>
        <w:t>ę</w:t>
      </w:r>
      <w:r w:rsidRPr="00402111">
        <w:rPr>
          <w:rFonts w:cs="Calibri"/>
          <w:sz w:val="24"/>
          <w:szCs w:val="24"/>
        </w:rPr>
        <w:t>pnia imi</w:t>
      </w:r>
      <w:r w:rsidRPr="00402111">
        <w:rPr>
          <w:rFonts w:eastAsia="TimesNewRoman" w:cs="Calibri"/>
          <w:sz w:val="24"/>
          <w:szCs w:val="24"/>
        </w:rPr>
        <w:t>ę</w:t>
      </w:r>
      <w:r w:rsidRPr="00402111">
        <w:rPr>
          <w:rFonts w:cs="Calibri"/>
          <w:sz w:val="24"/>
          <w:szCs w:val="24"/>
        </w:rPr>
        <w:t>, nazwisko i numer PESEL ucznia celem wła</w:t>
      </w:r>
      <w:r w:rsidRPr="00402111">
        <w:rPr>
          <w:rFonts w:eastAsia="TimesNewRoman" w:cs="Calibri"/>
          <w:sz w:val="24"/>
          <w:szCs w:val="24"/>
        </w:rPr>
        <w:t>ś</w:t>
      </w:r>
      <w:r w:rsidRPr="00402111">
        <w:rPr>
          <w:rFonts w:cs="Calibri"/>
          <w:sz w:val="24"/>
          <w:szCs w:val="24"/>
        </w:rPr>
        <w:t>ciwej realizacji tej opieki;</w:t>
      </w:r>
    </w:p>
    <w:p w:rsidR="00862398" w:rsidRPr="00402111" w:rsidRDefault="000F622A" w:rsidP="00F94618">
      <w:pPr>
        <w:pStyle w:val="Akapitzlist"/>
        <w:numPr>
          <w:ilvl w:val="0"/>
          <w:numId w:val="28"/>
        </w:numPr>
        <w:autoSpaceDE w:val="0"/>
        <w:autoSpaceDN w:val="0"/>
        <w:adjustRightInd w:val="0"/>
        <w:spacing w:line="240" w:lineRule="auto"/>
        <w:ind w:left="709"/>
        <w:jc w:val="both"/>
        <w:rPr>
          <w:rFonts w:cs="Calibri"/>
          <w:sz w:val="24"/>
          <w:szCs w:val="24"/>
        </w:rPr>
      </w:pPr>
      <w:r w:rsidRPr="00402111">
        <w:rPr>
          <w:rFonts w:cs="Calibri"/>
          <w:sz w:val="24"/>
          <w:szCs w:val="24"/>
        </w:rPr>
        <w:t>d</w:t>
      </w:r>
      <w:r w:rsidR="00862398" w:rsidRPr="00402111">
        <w:rPr>
          <w:rFonts w:cs="Calibri"/>
          <w:sz w:val="24"/>
          <w:szCs w:val="24"/>
        </w:rPr>
        <w:t>opuszcza do użytku w szkole zaproponowane przez nauczycieli programy nauczania;</w:t>
      </w:r>
    </w:p>
    <w:p w:rsidR="00862398" w:rsidRPr="00402111" w:rsidRDefault="000F622A" w:rsidP="00F94618">
      <w:pPr>
        <w:pStyle w:val="Akapitzlist"/>
        <w:numPr>
          <w:ilvl w:val="0"/>
          <w:numId w:val="28"/>
        </w:numPr>
        <w:autoSpaceDE w:val="0"/>
        <w:autoSpaceDN w:val="0"/>
        <w:adjustRightInd w:val="0"/>
        <w:spacing w:after="0" w:line="240" w:lineRule="auto"/>
        <w:ind w:left="709"/>
        <w:jc w:val="both"/>
        <w:rPr>
          <w:rFonts w:cs="Calibri"/>
          <w:sz w:val="24"/>
          <w:szCs w:val="24"/>
        </w:rPr>
      </w:pPr>
      <w:r w:rsidRPr="00402111">
        <w:rPr>
          <w:rFonts w:cs="Calibri"/>
          <w:sz w:val="24"/>
          <w:szCs w:val="24"/>
        </w:rPr>
        <w:t>u</w:t>
      </w:r>
      <w:r w:rsidR="00862398" w:rsidRPr="00402111">
        <w:rPr>
          <w:rFonts w:cs="Calibri"/>
          <w:sz w:val="24"/>
          <w:szCs w:val="24"/>
        </w:rPr>
        <w:t>stala dodatkowe dni wolne od zajęć dydaktyczno-wychowawczych;</w:t>
      </w:r>
    </w:p>
    <w:p w:rsidR="00862398" w:rsidRPr="00402111" w:rsidRDefault="000F622A" w:rsidP="00F94618">
      <w:pPr>
        <w:pStyle w:val="Akapitzlist"/>
        <w:numPr>
          <w:ilvl w:val="0"/>
          <w:numId w:val="28"/>
        </w:numPr>
        <w:autoSpaceDE w:val="0"/>
        <w:autoSpaceDN w:val="0"/>
        <w:adjustRightInd w:val="0"/>
        <w:spacing w:after="0" w:line="240" w:lineRule="auto"/>
        <w:ind w:left="709"/>
        <w:jc w:val="both"/>
        <w:rPr>
          <w:rFonts w:cs="Calibri"/>
          <w:sz w:val="24"/>
          <w:szCs w:val="24"/>
        </w:rPr>
      </w:pPr>
      <w:r w:rsidRPr="00402111">
        <w:rPr>
          <w:rFonts w:cs="Calibri"/>
          <w:sz w:val="24"/>
          <w:szCs w:val="24"/>
        </w:rPr>
        <w:t>u</w:t>
      </w:r>
      <w:r w:rsidR="00862398" w:rsidRPr="00402111">
        <w:rPr>
          <w:rFonts w:cs="Calibri"/>
          <w:sz w:val="24"/>
          <w:szCs w:val="24"/>
        </w:rPr>
        <w:t>stala na podstawie ramowego planu nauczania tygodniowe rozkłady zajęć dla poszczególnych klas.</w:t>
      </w:r>
    </w:p>
    <w:p w:rsidR="00F23454" w:rsidRPr="005544E3" w:rsidRDefault="00ED3819" w:rsidP="00F94618">
      <w:pPr>
        <w:numPr>
          <w:ilvl w:val="3"/>
          <w:numId w:val="26"/>
        </w:numPr>
        <w:autoSpaceDE w:val="0"/>
        <w:autoSpaceDN w:val="0"/>
        <w:adjustRightInd w:val="0"/>
        <w:ind w:left="426"/>
        <w:jc w:val="both"/>
        <w:rPr>
          <w:rFonts w:ascii="Calibri" w:hAnsi="Calibri" w:cs="Calibri"/>
        </w:rPr>
      </w:pPr>
      <w:r w:rsidRPr="005544E3">
        <w:rPr>
          <w:rFonts w:ascii="Calibri" w:hAnsi="Calibri" w:cs="Calibri"/>
        </w:rPr>
        <w:t xml:space="preserve">Dyrektor występuje do </w:t>
      </w:r>
      <w:r w:rsidR="00F23454" w:rsidRPr="005544E3">
        <w:rPr>
          <w:rFonts w:ascii="Calibri" w:hAnsi="Calibri" w:cs="Calibri"/>
        </w:rPr>
        <w:t xml:space="preserve">Podkarpackiego </w:t>
      </w:r>
      <w:r w:rsidRPr="005544E3">
        <w:rPr>
          <w:rFonts w:ascii="Calibri" w:hAnsi="Calibri" w:cs="Calibri"/>
        </w:rPr>
        <w:t xml:space="preserve">Kuratora Oświaty z wnioskiem o przeniesienie </w:t>
      </w:r>
      <w:r w:rsidR="00D65F7B" w:rsidRPr="005544E3">
        <w:rPr>
          <w:rFonts w:ascii="Calibri" w:hAnsi="Calibri" w:cs="Calibri"/>
        </w:rPr>
        <w:t xml:space="preserve">  </w:t>
      </w:r>
      <w:r w:rsidRPr="005544E3">
        <w:rPr>
          <w:rFonts w:ascii="Calibri" w:hAnsi="Calibri" w:cs="Calibri"/>
        </w:rPr>
        <w:t xml:space="preserve">ucznia do innej szkoły po wyczerpaniu, w stosunku do ucznia, wszystkich możliwych </w:t>
      </w:r>
      <w:r w:rsidR="00D65F7B" w:rsidRPr="005544E3">
        <w:rPr>
          <w:rFonts w:ascii="Calibri" w:hAnsi="Calibri" w:cs="Calibri"/>
        </w:rPr>
        <w:br/>
      </w:r>
      <w:r w:rsidRPr="005544E3">
        <w:rPr>
          <w:rFonts w:ascii="Calibri" w:hAnsi="Calibri" w:cs="Calibri"/>
        </w:rPr>
        <w:t xml:space="preserve">oddziaływań wychowawczych zastosowanych przez wychowawcę klasy, pedagoga </w:t>
      </w:r>
      <w:r w:rsidR="00D65F7B" w:rsidRPr="005544E3">
        <w:rPr>
          <w:rFonts w:ascii="Calibri" w:hAnsi="Calibri" w:cs="Calibri"/>
        </w:rPr>
        <w:br/>
        <w:t xml:space="preserve"> </w:t>
      </w:r>
      <w:r w:rsidRPr="005544E3">
        <w:rPr>
          <w:rFonts w:ascii="Calibri" w:hAnsi="Calibri" w:cs="Calibri"/>
        </w:rPr>
        <w:t xml:space="preserve">szkolnego, dyrektora szkoły, instytucje współpracujące ze szkołą, poradnie </w:t>
      </w:r>
      <w:r w:rsidR="00D65F7B" w:rsidRPr="005544E3">
        <w:rPr>
          <w:rFonts w:ascii="Calibri" w:hAnsi="Calibri" w:cs="Calibri"/>
        </w:rPr>
        <w:t xml:space="preserve">  </w:t>
      </w:r>
      <w:r w:rsidR="00D65F7B" w:rsidRPr="005544E3">
        <w:rPr>
          <w:rFonts w:ascii="Calibri" w:hAnsi="Calibri" w:cs="Calibri"/>
        </w:rPr>
        <w:br/>
        <w:t xml:space="preserve"> </w:t>
      </w:r>
      <w:r w:rsidRPr="005544E3">
        <w:rPr>
          <w:rFonts w:ascii="Calibri" w:hAnsi="Calibri" w:cs="Calibri"/>
        </w:rPr>
        <w:t>specjalistyc</w:t>
      </w:r>
      <w:r w:rsidR="00856C51" w:rsidRPr="005544E3">
        <w:rPr>
          <w:rFonts w:ascii="Calibri" w:hAnsi="Calibri" w:cs="Calibri"/>
        </w:rPr>
        <w:t>zne, policję, kuratora, asystenta</w:t>
      </w:r>
      <w:r w:rsidRPr="005544E3">
        <w:rPr>
          <w:rFonts w:ascii="Calibri" w:hAnsi="Calibri" w:cs="Calibri"/>
        </w:rPr>
        <w:t xml:space="preserve"> rodziny i innych.</w:t>
      </w:r>
    </w:p>
    <w:p w:rsidR="00ED3819" w:rsidRDefault="00ED3819" w:rsidP="00F94618">
      <w:pPr>
        <w:numPr>
          <w:ilvl w:val="3"/>
          <w:numId w:val="26"/>
        </w:numPr>
        <w:autoSpaceDE w:val="0"/>
        <w:autoSpaceDN w:val="0"/>
        <w:adjustRightInd w:val="0"/>
        <w:ind w:left="426"/>
        <w:jc w:val="both"/>
        <w:rPr>
          <w:rFonts w:ascii="Calibri" w:hAnsi="Calibri" w:cs="Calibri"/>
        </w:rPr>
      </w:pPr>
      <w:r w:rsidRPr="005544E3">
        <w:rPr>
          <w:rFonts w:ascii="Calibri" w:hAnsi="Calibri" w:cs="Calibri"/>
        </w:rPr>
        <w:t xml:space="preserve">Dyrektor jest kierownikiem zakładu pracy dla zatrudnionych w szkole nauczycieli </w:t>
      </w:r>
      <w:r w:rsidR="00856C51" w:rsidRPr="005544E3">
        <w:rPr>
          <w:rFonts w:ascii="Calibri" w:hAnsi="Calibri" w:cs="Calibri"/>
        </w:rPr>
        <w:br/>
      </w:r>
      <w:r w:rsidRPr="005544E3">
        <w:rPr>
          <w:rFonts w:ascii="Calibri" w:hAnsi="Calibri" w:cs="Calibri"/>
        </w:rPr>
        <w:t>i pracowników nieb</w:t>
      </w:r>
      <w:r w:rsidRPr="005544E3">
        <w:rPr>
          <w:rFonts w:ascii="Calibri" w:eastAsia="TimesNewRoman" w:hAnsi="Calibri" w:cs="Calibri"/>
        </w:rPr>
        <w:t>ę</w:t>
      </w:r>
      <w:r w:rsidRPr="005544E3">
        <w:rPr>
          <w:rFonts w:ascii="Calibri" w:hAnsi="Calibri" w:cs="Calibri"/>
        </w:rPr>
        <w:t>d</w:t>
      </w:r>
      <w:r w:rsidRPr="005544E3">
        <w:rPr>
          <w:rFonts w:ascii="Calibri" w:eastAsia="TimesNewRoman" w:hAnsi="Calibri" w:cs="Calibri"/>
        </w:rPr>
        <w:t>ą</w:t>
      </w:r>
      <w:r w:rsidRPr="005544E3">
        <w:rPr>
          <w:rFonts w:ascii="Calibri" w:hAnsi="Calibri" w:cs="Calibri"/>
        </w:rPr>
        <w:t>cych nauczycielami. Dyrektor w szczególno</w:t>
      </w:r>
      <w:r w:rsidRPr="005544E3">
        <w:rPr>
          <w:rFonts w:ascii="Calibri" w:eastAsia="TimesNewRoman" w:hAnsi="Calibri" w:cs="Calibri"/>
        </w:rPr>
        <w:t>ś</w:t>
      </w:r>
      <w:r w:rsidRPr="005544E3">
        <w:rPr>
          <w:rFonts w:ascii="Calibri" w:hAnsi="Calibri" w:cs="Calibri"/>
        </w:rPr>
        <w:t xml:space="preserve">ci decyduje </w:t>
      </w:r>
      <w:r w:rsidR="00856C51" w:rsidRPr="005544E3">
        <w:rPr>
          <w:rFonts w:ascii="Calibri" w:hAnsi="Calibri" w:cs="Calibri"/>
        </w:rPr>
        <w:br/>
      </w:r>
      <w:r w:rsidRPr="005544E3">
        <w:rPr>
          <w:rFonts w:ascii="Calibri" w:hAnsi="Calibri" w:cs="Calibri"/>
        </w:rPr>
        <w:t>w sprawach:</w:t>
      </w:r>
    </w:p>
    <w:p w:rsidR="00D4061A" w:rsidRDefault="00D4061A" w:rsidP="00942CC0">
      <w:pPr>
        <w:pStyle w:val="Akapitzlist"/>
        <w:numPr>
          <w:ilvl w:val="1"/>
          <w:numId w:val="85"/>
        </w:numPr>
        <w:autoSpaceDE w:val="0"/>
        <w:autoSpaceDN w:val="0"/>
        <w:adjustRightInd w:val="0"/>
        <w:spacing w:line="240" w:lineRule="auto"/>
        <w:ind w:left="709"/>
        <w:jc w:val="both"/>
        <w:rPr>
          <w:rFonts w:cs="Calibri"/>
          <w:sz w:val="24"/>
          <w:szCs w:val="24"/>
        </w:rPr>
      </w:pPr>
      <w:r w:rsidRPr="00D65F7B">
        <w:rPr>
          <w:rFonts w:cs="Calibri"/>
          <w:sz w:val="24"/>
          <w:szCs w:val="24"/>
        </w:rPr>
        <w:t>zatrudniania i zwalniania nauczycieli oraz innych pracowników szkoły;</w:t>
      </w:r>
    </w:p>
    <w:p w:rsidR="00D4061A" w:rsidRDefault="00D4061A" w:rsidP="00942CC0">
      <w:pPr>
        <w:pStyle w:val="Akapitzlist"/>
        <w:numPr>
          <w:ilvl w:val="1"/>
          <w:numId w:val="85"/>
        </w:numPr>
        <w:autoSpaceDE w:val="0"/>
        <w:autoSpaceDN w:val="0"/>
        <w:adjustRightInd w:val="0"/>
        <w:spacing w:line="240" w:lineRule="auto"/>
        <w:ind w:left="709"/>
        <w:jc w:val="both"/>
        <w:rPr>
          <w:rFonts w:cs="Calibri"/>
          <w:sz w:val="24"/>
          <w:szCs w:val="24"/>
        </w:rPr>
      </w:pPr>
      <w:r w:rsidRPr="00D65F7B">
        <w:rPr>
          <w:rFonts w:cs="Calibri"/>
          <w:sz w:val="24"/>
          <w:szCs w:val="24"/>
        </w:rPr>
        <w:t>przyznawania nagród oraz wymierzania kar porz</w:t>
      </w:r>
      <w:r w:rsidRPr="00D65F7B">
        <w:rPr>
          <w:rFonts w:eastAsia="TimesNewRoman" w:cs="Calibri"/>
          <w:sz w:val="24"/>
          <w:szCs w:val="24"/>
        </w:rPr>
        <w:t>ą</w:t>
      </w:r>
      <w:r w:rsidRPr="00D65F7B">
        <w:rPr>
          <w:rFonts w:cs="Calibri"/>
          <w:sz w:val="24"/>
          <w:szCs w:val="24"/>
        </w:rPr>
        <w:t>dkowych nauczycielom i innym pracownikom szkoły;</w:t>
      </w:r>
    </w:p>
    <w:p w:rsidR="00D4061A" w:rsidRDefault="00D4061A" w:rsidP="00942CC0">
      <w:pPr>
        <w:pStyle w:val="Akapitzlist"/>
        <w:numPr>
          <w:ilvl w:val="1"/>
          <w:numId w:val="85"/>
        </w:numPr>
        <w:autoSpaceDE w:val="0"/>
        <w:autoSpaceDN w:val="0"/>
        <w:adjustRightInd w:val="0"/>
        <w:spacing w:line="240" w:lineRule="auto"/>
        <w:ind w:left="709"/>
        <w:jc w:val="both"/>
        <w:rPr>
          <w:rFonts w:cs="Calibri"/>
          <w:sz w:val="24"/>
          <w:szCs w:val="24"/>
        </w:rPr>
      </w:pPr>
      <w:r w:rsidRPr="00D65F7B">
        <w:rPr>
          <w:rFonts w:cs="Calibri"/>
          <w:sz w:val="24"/>
          <w:szCs w:val="24"/>
        </w:rPr>
        <w:t>wyst</w:t>
      </w:r>
      <w:r w:rsidRPr="00D65F7B">
        <w:rPr>
          <w:rFonts w:eastAsia="TimesNewRoman" w:cs="Calibri"/>
          <w:sz w:val="24"/>
          <w:szCs w:val="24"/>
        </w:rPr>
        <w:t>ę</w:t>
      </w:r>
      <w:r w:rsidRPr="00D65F7B">
        <w:rPr>
          <w:rFonts w:cs="Calibri"/>
          <w:sz w:val="24"/>
          <w:szCs w:val="24"/>
        </w:rPr>
        <w:t>powania z wnioskami, po zasi</w:t>
      </w:r>
      <w:r w:rsidRPr="00D65F7B">
        <w:rPr>
          <w:rFonts w:eastAsia="TimesNewRoman" w:cs="Calibri"/>
          <w:sz w:val="24"/>
          <w:szCs w:val="24"/>
        </w:rPr>
        <w:t>ę</w:t>
      </w:r>
      <w:r w:rsidRPr="00D65F7B">
        <w:rPr>
          <w:rFonts w:cs="Calibri"/>
          <w:sz w:val="24"/>
          <w:szCs w:val="24"/>
        </w:rPr>
        <w:t>gni</w:t>
      </w:r>
      <w:r w:rsidRPr="00D65F7B">
        <w:rPr>
          <w:rFonts w:eastAsia="TimesNewRoman" w:cs="Calibri"/>
          <w:sz w:val="24"/>
          <w:szCs w:val="24"/>
        </w:rPr>
        <w:t>ę</w:t>
      </w:r>
      <w:r w:rsidRPr="00D65F7B">
        <w:rPr>
          <w:rFonts w:cs="Calibri"/>
          <w:sz w:val="24"/>
          <w:szCs w:val="24"/>
        </w:rPr>
        <w:t>ciu opinii rady pedagogicznej, w sprawach odznacze</w:t>
      </w:r>
      <w:r w:rsidRPr="00D65F7B">
        <w:rPr>
          <w:rFonts w:eastAsia="TimesNewRoman" w:cs="Calibri"/>
          <w:sz w:val="24"/>
          <w:szCs w:val="24"/>
        </w:rPr>
        <w:t>ń</w:t>
      </w:r>
      <w:r w:rsidRPr="00D65F7B">
        <w:rPr>
          <w:rFonts w:cs="Calibri"/>
          <w:sz w:val="24"/>
          <w:szCs w:val="24"/>
        </w:rPr>
        <w:t>, nagród i innych wyró</w:t>
      </w:r>
      <w:r w:rsidRPr="00D65F7B">
        <w:rPr>
          <w:rFonts w:eastAsia="TimesNewRoman" w:cs="Calibri"/>
          <w:sz w:val="24"/>
          <w:szCs w:val="24"/>
        </w:rPr>
        <w:t>ż</w:t>
      </w:r>
      <w:r w:rsidRPr="00D65F7B">
        <w:rPr>
          <w:rFonts w:cs="Calibri"/>
          <w:sz w:val="24"/>
          <w:szCs w:val="24"/>
        </w:rPr>
        <w:t>nie</w:t>
      </w:r>
      <w:r w:rsidRPr="00D65F7B">
        <w:rPr>
          <w:rFonts w:eastAsia="TimesNewRoman" w:cs="Calibri"/>
          <w:sz w:val="24"/>
          <w:szCs w:val="24"/>
        </w:rPr>
        <w:t xml:space="preserve">ń </w:t>
      </w:r>
      <w:r w:rsidRPr="00D65F7B">
        <w:rPr>
          <w:rFonts w:cs="Calibri"/>
          <w:sz w:val="24"/>
          <w:szCs w:val="24"/>
        </w:rPr>
        <w:t>dla nauczycieli oraz pozostałych pracowników szkoły;</w:t>
      </w:r>
    </w:p>
    <w:p w:rsidR="00D4061A" w:rsidRDefault="00D4061A" w:rsidP="00942CC0">
      <w:pPr>
        <w:pStyle w:val="Akapitzlist"/>
        <w:numPr>
          <w:ilvl w:val="1"/>
          <w:numId w:val="85"/>
        </w:numPr>
        <w:autoSpaceDE w:val="0"/>
        <w:autoSpaceDN w:val="0"/>
        <w:adjustRightInd w:val="0"/>
        <w:spacing w:line="240" w:lineRule="auto"/>
        <w:ind w:left="709"/>
        <w:jc w:val="both"/>
        <w:rPr>
          <w:rFonts w:cs="Calibri"/>
          <w:sz w:val="24"/>
          <w:szCs w:val="24"/>
        </w:rPr>
      </w:pPr>
      <w:r w:rsidRPr="00D65F7B">
        <w:rPr>
          <w:rFonts w:cs="Calibri"/>
          <w:sz w:val="24"/>
          <w:szCs w:val="24"/>
        </w:rPr>
        <w:t>oceny pracy nauczycieli oraz pozostałych pracowników szkoły mających statut pracowników samorządowych;</w:t>
      </w:r>
    </w:p>
    <w:p w:rsidR="00D4061A" w:rsidRDefault="00D4061A" w:rsidP="00942CC0">
      <w:pPr>
        <w:pStyle w:val="Akapitzlist"/>
        <w:numPr>
          <w:ilvl w:val="1"/>
          <w:numId w:val="85"/>
        </w:numPr>
        <w:autoSpaceDE w:val="0"/>
        <w:autoSpaceDN w:val="0"/>
        <w:adjustRightInd w:val="0"/>
        <w:spacing w:line="240" w:lineRule="auto"/>
        <w:ind w:left="709"/>
        <w:jc w:val="both"/>
        <w:rPr>
          <w:rFonts w:cs="Calibri"/>
          <w:sz w:val="24"/>
          <w:szCs w:val="24"/>
        </w:rPr>
      </w:pPr>
      <w:r w:rsidRPr="00D65F7B">
        <w:rPr>
          <w:rFonts w:cs="Calibri"/>
          <w:sz w:val="24"/>
          <w:szCs w:val="24"/>
        </w:rPr>
        <w:t>organizowania procesu awansu  zawodowego nauczycieli;</w:t>
      </w:r>
    </w:p>
    <w:p w:rsidR="00D4061A" w:rsidRDefault="00D4061A" w:rsidP="00942CC0">
      <w:pPr>
        <w:pStyle w:val="Akapitzlist"/>
        <w:numPr>
          <w:ilvl w:val="1"/>
          <w:numId w:val="85"/>
        </w:numPr>
        <w:autoSpaceDE w:val="0"/>
        <w:autoSpaceDN w:val="0"/>
        <w:adjustRightInd w:val="0"/>
        <w:spacing w:line="240" w:lineRule="auto"/>
        <w:ind w:left="709"/>
        <w:jc w:val="both"/>
        <w:rPr>
          <w:rFonts w:cs="Calibri"/>
          <w:sz w:val="24"/>
          <w:szCs w:val="24"/>
        </w:rPr>
      </w:pPr>
      <w:r w:rsidRPr="00D65F7B">
        <w:rPr>
          <w:rFonts w:cs="Calibri"/>
          <w:sz w:val="24"/>
          <w:szCs w:val="24"/>
        </w:rPr>
        <w:t>zawieszenie w pełnieniu obowiązków nauczyciela, przeciwko któremu wszczęto postępowanie karne lub złożono wniosek o wszczęcie postępowania dyscyplinarnego;</w:t>
      </w:r>
    </w:p>
    <w:p w:rsidR="00D4061A" w:rsidRDefault="00D4061A" w:rsidP="00942CC0">
      <w:pPr>
        <w:pStyle w:val="Akapitzlist"/>
        <w:numPr>
          <w:ilvl w:val="1"/>
          <w:numId w:val="85"/>
        </w:numPr>
        <w:autoSpaceDE w:val="0"/>
        <w:autoSpaceDN w:val="0"/>
        <w:adjustRightInd w:val="0"/>
        <w:spacing w:line="240" w:lineRule="auto"/>
        <w:ind w:left="709"/>
        <w:jc w:val="both"/>
        <w:rPr>
          <w:rFonts w:cs="Calibri"/>
          <w:sz w:val="24"/>
          <w:szCs w:val="24"/>
        </w:rPr>
      </w:pPr>
      <w:r w:rsidRPr="00D65F7B">
        <w:rPr>
          <w:rFonts w:cs="Calibri"/>
          <w:sz w:val="24"/>
          <w:szCs w:val="24"/>
        </w:rPr>
        <w:t>współdziałania z zakładowymi organizacjami związkowymi, w zakresie ustalonym ustawą o związkach zawodowych;</w:t>
      </w:r>
    </w:p>
    <w:p w:rsidR="00D4061A" w:rsidRDefault="00D4061A" w:rsidP="00942CC0">
      <w:pPr>
        <w:pStyle w:val="Akapitzlist"/>
        <w:numPr>
          <w:ilvl w:val="1"/>
          <w:numId w:val="85"/>
        </w:numPr>
        <w:autoSpaceDE w:val="0"/>
        <w:autoSpaceDN w:val="0"/>
        <w:adjustRightInd w:val="0"/>
        <w:spacing w:after="0" w:line="240" w:lineRule="auto"/>
        <w:ind w:left="709"/>
        <w:jc w:val="both"/>
        <w:rPr>
          <w:rFonts w:cs="Calibri"/>
          <w:sz w:val="24"/>
          <w:szCs w:val="24"/>
        </w:rPr>
      </w:pPr>
      <w:r w:rsidRPr="00D65F7B">
        <w:rPr>
          <w:rFonts w:cs="Calibri"/>
          <w:sz w:val="24"/>
          <w:szCs w:val="24"/>
        </w:rPr>
        <w:t>administrowania zakładowym funduszem świadczeń socjalnych, zgodnie z ustalonym regulaminem funduszu, stanowiący odrębny dokument.</w:t>
      </w:r>
    </w:p>
    <w:p w:rsidR="00D4061A" w:rsidRPr="00DB05EA" w:rsidRDefault="00D4061A" w:rsidP="00D4061A">
      <w:pPr>
        <w:pStyle w:val="Akapitzlist"/>
        <w:autoSpaceDE w:val="0"/>
        <w:autoSpaceDN w:val="0"/>
        <w:adjustRightInd w:val="0"/>
        <w:spacing w:after="0" w:line="240" w:lineRule="auto"/>
        <w:ind w:left="284" w:hanging="284"/>
        <w:jc w:val="both"/>
        <w:rPr>
          <w:rFonts w:cs="Calibri"/>
          <w:sz w:val="24"/>
          <w:szCs w:val="24"/>
        </w:rPr>
      </w:pPr>
      <w:r w:rsidRPr="00DB05EA">
        <w:rPr>
          <w:rFonts w:cs="Calibri"/>
          <w:sz w:val="24"/>
          <w:szCs w:val="24"/>
        </w:rPr>
        <w:t xml:space="preserve">5. </w:t>
      </w:r>
      <w:r w:rsidR="00ED3819" w:rsidRPr="00DB05EA">
        <w:rPr>
          <w:rFonts w:cs="Calibri"/>
          <w:sz w:val="24"/>
          <w:szCs w:val="24"/>
        </w:rPr>
        <w:t>Dyrektor szkoły w wykonywaniu swoich zada</w:t>
      </w:r>
      <w:r w:rsidR="00ED3819" w:rsidRPr="00DB05EA">
        <w:rPr>
          <w:rFonts w:eastAsia="TimesNewRoman" w:cs="Calibri"/>
          <w:sz w:val="24"/>
          <w:szCs w:val="24"/>
        </w:rPr>
        <w:t xml:space="preserve">ń </w:t>
      </w:r>
      <w:r w:rsidR="007F3D39" w:rsidRPr="00DB05EA">
        <w:rPr>
          <w:rFonts w:cs="Calibri"/>
          <w:sz w:val="24"/>
          <w:szCs w:val="24"/>
        </w:rPr>
        <w:t>współpracuje z</w:t>
      </w:r>
      <w:r w:rsidR="00ED3819" w:rsidRPr="00DB05EA">
        <w:rPr>
          <w:rFonts w:cs="Calibri"/>
          <w:sz w:val="24"/>
          <w:szCs w:val="24"/>
        </w:rPr>
        <w:t xml:space="preserve"> rad</w:t>
      </w:r>
      <w:r w:rsidR="00ED3819" w:rsidRPr="00DB05EA">
        <w:rPr>
          <w:rFonts w:eastAsia="TimesNewRoman" w:cs="Calibri"/>
          <w:sz w:val="24"/>
          <w:szCs w:val="24"/>
        </w:rPr>
        <w:t xml:space="preserve">ą </w:t>
      </w:r>
      <w:r w:rsidR="00ED3819" w:rsidRPr="00DB05EA">
        <w:rPr>
          <w:rFonts w:cs="Calibri"/>
          <w:sz w:val="24"/>
          <w:szCs w:val="24"/>
        </w:rPr>
        <w:t>pedagogiczn</w:t>
      </w:r>
      <w:r w:rsidR="00ED3819" w:rsidRPr="00DB05EA">
        <w:rPr>
          <w:rFonts w:eastAsia="TimesNewRoman" w:cs="Calibri"/>
          <w:sz w:val="24"/>
          <w:szCs w:val="24"/>
        </w:rPr>
        <w:t>ą</w:t>
      </w:r>
      <w:r w:rsidR="001A7B4E" w:rsidRPr="00DB05EA">
        <w:rPr>
          <w:rFonts w:cs="Calibri"/>
          <w:sz w:val="24"/>
          <w:szCs w:val="24"/>
        </w:rPr>
        <w:t xml:space="preserve">, </w:t>
      </w:r>
      <w:r w:rsidR="00ED3819" w:rsidRPr="00DB05EA">
        <w:rPr>
          <w:rFonts w:cs="Calibri"/>
          <w:sz w:val="24"/>
          <w:szCs w:val="24"/>
        </w:rPr>
        <w:t>rodzicami i samorz</w:t>
      </w:r>
      <w:r w:rsidR="00ED3819" w:rsidRPr="00DB05EA">
        <w:rPr>
          <w:rFonts w:eastAsia="TimesNewRoman" w:cs="Calibri"/>
          <w:sz w:val="24"/>
          <w:szCs w:val="24"/>
        </w:rPr>
        <w:t>ą</w:t>
      </w:r>
      <w:r w:rsidR="00ED3819" w:rsidRPr="00DB05EA">
        <w:rPr>
          <w:rFonts w:cs="Calibri"/>
          <w:sz w:val="24"/>
          <w:szCs w:val="24"/>
        </w:rPr>
        <w:t>dem uczniowskim.</w:t>
      </w:r>
    </w:p>
    <w:p w:rsidR="00ED3819" w:rsidRPr="00DB05EA" w:rsidRDefault="00DB05EA" w:rsidP="00DB05EA">
      <w:pPr>
        <w:pStyle w:val="Akapitzlist"/>
        <w:autoSpaceDE w:val="0"/>
        <w:autoSpaceDN w:val="0"/>
        <w:adjustRightInd w:val="0"/>
        <w:spacing w:after="0" w:line="240" w:lineRule="auto"/>
        <w:ind w:left="284" w:hanging="284"/>
        <w:jc w:val="both"/>
        <w:rPr>
          <w:rFonts w:cs="Calibri"/>
          <w:sz w:val="24"/>
          <w:szCs w:val="24"/>
        </w:rPr>
      </w:pPr>
      <w:r w:rsidRPr="00DB05EA">
        <w:rPr>
          <w:rFonts w:cs="Calibri"/>
          <w:sz w:val="24"/>
          <w:szCs w:val="24"/>
        </w:rPr>
        <w:t xml:space="preserve">6. </w:t>
      </w:r>
      <w:r w:rsidR="00ED3819" w:rsidRPr="00DB05EA">
        <w:rPr>
          <w:rFonts w:cs="Calibri"/>
          <w:sz w:val="24"/>
          <w:szCs w:val="24"/>
        </w:rPr>
        <w:t>W przypadku nieobecno</w:t>
      </w:r>
      <w:r w:rsidR="00ED3819" w:rsidRPr="00DB05EA">
        <w:rPr>
          <w:rFonts w:eastAsia="TimesNewRoman" w:cs="Calibri"/>
          <w:sz w:val="24"/>
          <w:szCs w:val="24"/>
        </w:rPr>
        <w:t>ś</w:t>
      </w:r>
      <w:r w:rsidR="00ED3819" w:rsidRPr="00DB05EA">
        <w:rPr>
          <w:rFonts w:cs="Calibri"/>
          <w:sz w:val="24"/>
          <w:szCs w:val="24"/>
        </w:rPr>
        <w:t>ci dyrektora szkoły zast</w:t>
      </w:r>
      <w:r w:rsidR="00ED3819" w:rsidRPr="00DB05EA">
        <w:rPr>
          <w:rFonts w:eastAsia="TimesNewRoman" w:cs="Calibri"/>
          <w:sz w:val="24"/>
          <w:szCs w:val="24"/>
        </w:rPr>
        <w:t>ę</w:t>
      </w:r>
      <w:r w:rsidR="00ED3819" w:rsidRPr="00DB05EA">
        <w:rPr>
          <w:rFonts w:cs="Calibri"/>
          <w:sz w:val="24"/>
          <w:szCs w:val="24"/>
        </w:rPr>
        <w:t>puje</w:t>
      </w:r>
      <w:r w:rsidR="007F3D39" w:rsidRPr="00DB05EA">
        <w:rPr>
          <w:rFonts w:cs="Calibri"/>
          <w:sz w:val="24"/>
          <w:szCs w:val="24"/>
        </w:rPr>
        <w:t xml:space="preserve"> go wicedyrektor.</w:t>
      </w:r>
    </w:p>
    <w:p w:rsidR="00F23454" w:rsidRPr="00DB05EA" w:rsidRDefault="00DB05EA" w:rsidP="00DB05EA">
      <w:pPr>
        <w:pStyle w:val="Akapitzlist"/>
        <w:autoSpaceDE w:val="0"/>
        <w:autoSpaceDN w:val="0"/>
        <w:adjustRightInd w:val="0"/>
        <w:spacing w:after="0" w:line="240" w:lineRule="auto"/>
        <w:ind w:left="284" w:hanging="284"/>
        <w:jc w:val="both"/>
        <w:rPr>
          <w:rFonts w:cs="Calibri"/>
          <w:sz w:val="24"/>
          <w:szCs w:val="24"/>
        </w:rPr>
      </w:pPr>
      <w:r w:rsidRPr="00DB05EA">
        <w:rPr>
          <w:rFonts w:cs="Calibri"/>
          <w:sz w:val="24"/>
          <w:szCs w:val="24"/>
        </w:rPr>
        <w:t xml:space="preserve">7. </w:t>
      </w:r>
      <w:r w:rsidR="00862398" w:rsidRPr="00DB05EA">
        <w:rPr>
          <w:rFonts w:cs="Calibri"/>
          <w:sz w:val="24"/>
          <w:szCs w:val="24"/>
        </w:rPr>
        <w:t>Dyrektor wydaje  zarządzenia we wszystkich sprawach związanych z właściwą organizacją pracy dydaktycznej, wychowawczej i opiekuńczej w szkole, które są ogłaszane w księdze zarządzeń.</w:t>
      </w:r>
    </w:p>
    <w:p w:rsidR="001A2159" w:rsidRDefault="001A2159" w:rsidP="007F3D39">
      <w:pPr>
        <w:autoSpaceDE w:val="0"/>
        <w:autoSpaceDN w:val="0"/>
        <w:adjustRightInd w:val="0"/>
        <w:jc w:val="center"/>
        <w:rPr>
          <w:rFonts w:ascii="Calibri" w:hAnsi="Calibri" w:cs="Calibri"/>
          <w:bCs/>
        </w:rPr>
      </w:pPr>
    </w:p>
    <w:p w:rsidR="007F3D39" w:rsidRPr="00DB05EA" w:rsidRDefault="00346E11" w:rsidP="007F3D39">
      <w:pPr>
        <w:autoSpaceDE w:val="0"/>
        <w:autoSpaceDN w:val="0"/>
        <w:adjustRightInd w:val="0"/>
        <w:jc w:val="center"/>
        <w:rPr>
          <w:rFonts w:ascii="Calibri" w:hAnsi="Calibri" w:cs="Calibri"/>
          <w:bCs/>
        </w:rPr>
      </w:pPr>
      <w:r w:rsidRPr="00DB05EA">
        <w:rPr>
          <w:rFonts w:ascii="Calibri" w:hAnsi="Calibri" w:cs="Calibri"/>
          <w:bCs/>
        </w:rPr>
        <w:t>§ 9</w:t>
      </w:r>
      <w:r w:rsidR="00A528AA" w:rsidRPr="00DB05EA">
        <w:rPr>
          <w:rFonts w:ascii="Calibri" w:hAnsi="Calibri" w:cs="Calibri"/>
          <w:bCs/>
        </w:rPr>
        <w:t>.</w:t>
      </w:r>
    </w:p>
    <w:p w:rsidR="007F3D39" w:rsidRPr="00402111" w:rsidRDefault="007F3D39" w:rsidP="007F3D39">
      <w:pPr>
        <w:autoSpaceDE w:val="0"/>
        <w:autoSpaceDN w:val="0"/>
        <w:adjustRightInd w:val="0"/>
        <w:jc w:val="center"/>
        <w:rPr>
          <w:rFonts w:ascii="Calibri" w:hAnsi="Calibri" w:cs="Calibri"/>
          <w:b/>
          <w:bCs/>
        </w:rPr>
      </w:pPr>
    </w:p>
    <w:p w:rsidR="00ED3819" w:rsidRPr="00402111" w:rsidRDefault="00ED3819" w:rsidP="00F94618">
      <w:pPr>
        <w:pStyle w:val="Akapitzlist"/>
        <w:numPr>
          <w:ilvl w:val="0"/>
          <w:numId w:val="30"/>
        </w:numPr>
        <w:autoSpaceDE w:val="0"/>
        <w:autoSpaceDN w:val="0"/>
        <w:adjustRightInd w:val="0"/>
        <w:spacing w:line="240" w:lineRule="auto"/>
        <w:ind w:left="426"/>
        <w:jc w:val="both"/>
        <w:rPr>
          <w:rFonts w:cs="Calibri"/>
          <w:sz w:val="24"/>
          <w:szCs w:val="24"/>
        </w:rPr>
      </w:pPr>
      <w:r w:rsidRPr="00402111">
        <w:rPr>
          <w:rFonts w:cs="Calibri"/>
          <w:sz w:val="24"/>
          <w:szCs w:val="24"/>
        </w:rPr>
        <w:t>W szkole działa rada pedagogiczna, która jest kolegialnym organem szkoły w zakresie realizacji jej statutowych zada</w:t>
      </w:r>
      <w:r w:rsidRPr="00402111">
        <w:rPr>
          <w:rFonts w:eastAsia="TimesNewRoman" w:cs="Calibri"/>
          <w:sz w:val="24"/>
          <w:szCs w:val="24"/>
        </w:rPr>
        <w:t xml:space="preserve">ń </w:t>
      </w:r>
      <w:r w:rsidRPr="00402111">
        <w:rPr>
          <w:rFonts w:cs="Calibri"/>
          <w:sz w:val="24"/>
          <w:szCs w:val="24"/>
        </w:rPr>
        <w:t>dotycz</w:t>
      </w:r>
      <w:r w:rsidRPr="00402111">
        <w:rPr>
          <w:rFonts w:eastAsia="TimesNewRoman" w:cs="Calibri"/>
          <w:sz w:val="24"/>
          <w:szCs w:val="24"/>
        </w:rPr>
        <w:t>ą</w:t>
      </w:r>
      <w:r w:rsidRPr="00402111">
        <w:rPr>
          <w:rFonts w:cs="Calibri"/>
          <w:sz w:val="24"/>
          <w:szCs w:val="24"/>
        </w:rPr>
        <w:t>cych kształcenia, wychowania i opieki.</w:t>
      </w:r>
    </w:p>
    <w:p w:rsidR="007F3D39" w:rsidRPr="00402111" w:rsidRDefault="00ED3819" w:rsidP="00F94618">
      <w:pPr>
        <w:pStyle w:val="Akapitzlist"/>
        <w:numPr>
          <w:ilvl w:val="0"/>
          <w:numId w:val="30"/>
        </w:numPr>
        <w:autoSpaceDE w:val="0"/>
        <w:autoSpaceDN w:val="0"/>
        <w:adjustRightInd w:val="0"/>
        <w:spacing w:line="240" w:lineRule="auto"/>
        <w:ind w:left="426"/>
        <w:jc w:val="both"/>
        <w:rPr>
          <w:rFonts w:cs="Calibri"/>
          <w:sz w:val="24"/>
          <w:szCs w:val="24"/>
        </w:rPr>
      </w:pPr>
      <w:r w:rsidRPr="00402111">
        <w:rPr>
          <w:rFonts w:cs="Calibri"/>
          <w:sz w:val="24"/>
          <w:szCs w:val="24"/>
        </w:rPr>
        <w:t>W skład rady pedagogicznej wchodz</w:t>
      </w:r>
      <w:r w:rsidRPr="00402111">
        <w:rPr>
          <w:rFonts w:eastAsia="TimesNewRoman" w:cs="Calibri"/>
          <w:sz w:val="24"/>
          <w:szCs w:val="24"/>
        </w:rPr>
        <w:t>ą</w:t>
      </w:r>
      <w:r w:rsidRPr="00402111">
        <w:rPr>
          <w:rFonts w:cs="Calibri"/>
          <w:sz w:val="24"/>
          <w:szCs w:val="24"/>
        </w:rPr>
        <w:t xml:space="preserve">: dyrektor szkoły i wszyscy nauczyciele zatrudnieni </w:t>
      </w:r>
      <w:r w:rsidR="00594FFC" w:rsidRPr="00402111">
        <w:rPr>
          <w:rFonts w:cs="Calibri"/>
          <w:sz w:val="24"/>
          <w:szCs w:val="24"/>
        </w:rPr>
        <w:br/>
      </w:r>
      <w:r w:rsidRPr="00402111">
        <w:rPr>
          <w:rFonts w:cs="Calibri"/>
          <w:sz w:val="24"/>
          <w:szCs w:val="24"/>
        </w:rPr>
        <w:t>w szkole</w:t>
      </w:r>
      <w:r w:rsidR="007F3D39" w:rsidRPr="00402111">
        <w:rPr>
          <w:rFonts w:cs="Calibri"/>
          <w:sz w:val="24"/>
          <w:szCs w:val="24"/>
        </w:rPr>
        <w:t xml:space="preserve">. </w:t>
      </w:r>
      <w:r w:rsidRPr="00402111">
        <w:rPr>
          <w:rFonts w:cs="Calibri"/>
          <w:sz w:val="24"/>
          <w:szCs w:val="24"/>
        </w:rPr>
        <w:t>W zebraniach rady pedagogicznej mog</w:t>
      </w:r>
      <w:r w:rsidRPr="00402111">
        <w:rPr>
          <w:rFonts w:eastAsia="TimesNewRoman" w:cs="Calibri"/>
          <w:sz w:val="24"/>
          <w:szCs w:val="24"/>
        </w:rPr>
        <w:t xml:space="preserve">ą </w:t>
      </w:r>
      <w:r w:rsidRPr="00402111">
        <w:rPr>
          <w:rFonts w:cs="Calibri"/>
          <w:sz w:val="24"/>
          <w:szCs w:val="24"/>
        </w:rPr>
        <w:t>równie</w:t>
      </w:r>
      <w:r w:rsidRPr="00402111">
        <w:rPr>
          <w:rFonts w:eastAsia="TimesNewRoman" w:cs="Calibri"/>
          <w:sz w:val="24"/>
          <w:szCs w:val="24"/>
        </w:rPr>
        <w:t xml:space="preserve">ż </w:t>
      </w:r>
      <w:r w:rsidRPr="00402111">
        <w:rPr>
          <w:rFonts w:cs="Calibri"/>
          <w:sz w:val="24"/>
          <w:szCs w:val="24"/>
        </w:rPr>
        <w:t>bra</w:t>
      </w:r>
      <w:r w:rsidRPr="00402111">
        <w:rPr>
          <w:rFonts w:eastAsia="TimesNewRoman" w:cs="Calibri"/>
          <w:sz w:val="24"/>
          <w:szCs w:val="24"/>
        </w:rPr>
        <w:t xml:space="preserve">ć </w:t>
      </w:r>
      <w:r w:rsidRPr="00402111">
        <w:rPr>
          <w:rFonts w:cs="Calibri"/>
          <w:sz w:val="24"/>
          <w:szCs w:val="24"/>
        </w:rPr>
        <w:t>udział, z głosem doradczym, osoby zapraszane przez jej przewodnicz</w:t>
      </w:r>
      <w:r w:rsidRPr="00402111">
        <w:rPr>
          <w:rFonts w:eastAsia="TimesNewRoman" w:cs="Calibri"/>
          <w:sz w:val="24"/>
          <w:szCs w:val="24"/>
        </w:rPr>
        <w:t>ą</w:t>
      </w:r>
      <w:r w:rsidRPr="00402111">
        <w:rPr>
          <w:rFonts w:cs="Calibri"/>
          <w:sz w:val="24"/>
          <w:szCs w:val="24"/>
        </w:rPr>
        <w:t>cego za zgod</w:t>
      </w:r>
      <w:r w:rsidRPr="00402111">
        <w:rPr>
          <w:rFonts w:eastAsia="TimesNewRoman" w:cs="Calibri"/>
          <w:sz w:val="24"/>
          <w:szCs w:val="24"/>
        </w:rPr>
        <w:t xml:space="preserve">ą </w:t>
      </w:r>
      <w:r w:rsidRPr="00402111">
        <w:rPr>
          <w:rFonts w:cs="Calibri"/>
          <w:sz w:val="24"/>
          <w:szCs w:val="24"/>
        </w:rPr>
        <w:t>lub na wniosek rady pedagogicznej, w tym przedstawiciele stowarzysze</w:t>
      </w:r>
      <w:r w:rsidRPr="00402111">
        <w:rPr>
          <w:rFonts w:eastAsia="TimesNewRoman" w:cs="Calibri"/>
          <w:sz w:val="24"/>
          <w:szCs w:val="24"/>
        </w:rPr>
        <w:t xml:space="preserve">ń </w:t>
      </w:r>
      <w:r w:rsidRPr="00402111">
        <w:rPr>
          <w:rFonts w:cs="Calibri"/>
          <w:sz w:val="24"/>
          <w:szCs w:val="24"/>
        </w:rPr>
        <w:t>i innych organizacji, w szczególno</w:t>
      </w:r>
      <w:r w:rsidRPr="00402111">
        <w:rPr>
          <w:rFonts w:eastAsia="TimesNewRoman" w:cs="Calibri"/>
          <w:sz w:val="24"/>
          <w:szCs w:val="24"/>
        </w:rPr>
        <w:t>ś</w:t>
      </w:r>
      <w:r w:rsidRPr="00402111">
        <w:rPr>
          <w:rFonts w:cs="Calibri"/>
          <w:sz w:val="24"/>
          <w:szCs w:val="24"/>
        </w:rPr>
        <w:t>ci organizacji harcerskich, których celem statutowym jest</w:t>
      </w:r>
      <w:r w:rsidR="007F3D39" w:rsidRPr="00402111">
        <w:rPr>
          <w:rFonts w:cs="Calibri"/>
          <w:sz w:val="24"/>
          <w:szCs w:val="24"/>
        </w:rPr>
        <w:t xml:space="preserve"> </w:t>
      </w:r>
      <w:r w:rsidRPr="00402111">
        <w:rPr>
          <w:rFonts w:cs="Calibri"/>
          <w:sz w:val="24"/>
          <w:szCs w:val="24"/>
        </w:rPr>
        <w:t>działalno</w:t>
      </w:r>
      <w:r w:rsidRPr="00402111">
        <w:rPr>
          <w:rFonts w:eastAsia="TimesNewRoman" w:cs="Calibri"/>
          <w:sz w:val="24"/>
          <w:szCs w:val="24"/>
        </w:rPr>
        <w:t xml:space="preserve">ść </w:t>
      </w:r>
      <w:r w:rsidRPr="00402111">
        <w:rPr>
          <w:rFonts w:cs="Calibri"/>
          <w:sz w:val="24"/>
          <w:szCs w:val="24"/>
        </w:rPr>
        <w:t>wychowawcza lub rozszerzanie i wzbogacanie form działalno</w:t>
      </w:r>
      <w:r w:rsidRPr="00402111">
        <w:rPr>
          <w:rFonts w:eastAsia="TimesNewRoman" w:cs="Calibri"/>
          <w:sz w:val="24"/>
          <w:szCs w:val="24"/>
        </w:rPr>
        <w:t>ś</w:t>
      </w:r>
      <w:r w:rsidRPr="00402111">
        <w:rPr>
          <w:rFonts w:cs="Calibri"/>
          <w:sz w:val="24"/>
          <w:szCs w:val="24"/>
        </w:rPr>
        <w:t>ci dydaktycznej, wychowawczej i opieku</w:t>
      </w:r>
      <w:r w:rsidRPr="00402111">
        <w:rPr>
          <w:rFonts w:eastAsia="TimesNewRoman" w:cs="Calibri"/>
          <w:sz w:val="24"/>
          <w:szCs w:val="24"/>
        </w:rPr>
        <w:t>ń</w:t>
      </w:r>
      <w:r w:rsidRPr="00402111">
        <w:rPr>
          <w:rFonts w:cs="Calibri"/>
          <w:sz w:val="24"/>
          <w:szCs w:val="24"/>
        </w:rPr>
        <w:t>czej</w:t>
      </w:r>
      <w:r w:rsidR="007F3D39" w:rsidRPr="00402111">
        <w:rPr>
          <w:rFonts w:cs="Calibri"/>
          <w:sz w:val="24"/>
          <w:szCs w:val="24"/>
        </w:rPr>
        <w:t xml:space="preserve"> szkoły</w:t>
      </w:r>
      <w:r w:rsidRPr="00402111">
        <w:rPr>
          <w:rFonts w:cs="Calibri"/>
          <w:sz w:val="24"/>
          <w:szCs w:val="24"/>
        </w:rPr>
        <w:t xml:space="preserve"> </w:t>
      </w:r>
      <w:r w:rsidR="007F3D39" w:rsidRPr="00402111">
        <w:rPr>
          <w:rFonts w:cs="Calibri"/>
          <w:sz w:val="24"/>
          <w:szCs w:val="24"/>
        </w:rPr>
        <w:t>.</w:t>
      </w:r>
    </w:p>
    <w:p w:rsidR="00ED3819" w:rsidRPr="00402111" w:rsidRDefault="00ED3819" w:rsidP="00F94618">
      <w:pPr>
        <w:pStyle w:val="Akapitzlist"/>
        <w:numPr>
          <w:ilvl w:val="0"/>
          <w:numId w:val="30"/>
        </w:numPr>
        <w:autoSpaceDE w:val="0"/>
        <w:autoSpaceDN w:val="0"/>
        <w:adjustRightInd w:val="0"/>
        <w:spacing w:line="240" w:lineRule="auto"/>
        <w:ind w:left="426"/>
        <w:jc w:val="both"/>
        <w:rPr>
          <w:rFonts w:cs="Calibri"/>
          <w:sz w:val="24"/>
          <w:szCs w:val="24"/>
        </w:rPr>
      </w:pPr>
      <w:r w:rsidRPr="00402111">
        <w:rPr>
          <w:rFonts w:cs="Calibri"/>
          <w:sz w:val="24"/>
          <w:szCs w:val="24"/>
        </w:rPr>
        <w:t>Przewodnicz</w:t>
      </w:r>
      <w:r w:rsidRPr="00402111">
        <w:rPr>
          <w:rFonts w:eastAsia="TimesNewRoman" w:cs="Calibri"/>
          <w:sz w:val="24"/>
          <w:szCs w:val="24"/>
        </w:rPr>
        <w:t>ą</w:t>
      </w:r>
      <w:r w:rsidRPr="00402111">
        <w:rPr>
          <w:rFonts w:cs="Calibri"/>
          <w:sz w:val="24"/>
          <w:szCs w:val="24"/>
        </w:rPr>
        <w:t>cym rady pedagogicznej jest dyrektor szkoły.</w:t>
      </w:r>
    </w:p>
    <w:p w:rsidR="00ED3819" w:rsidRPr="00402111" w:rsidRDefault="00ED3819" w:rsidP="00D30C87">
      <w:pPr>
        <w:pStyle w:val="Akapitzlist"/>
        <w:numPr>
          <w:ilvl w:val="0"/>
          <w:numId w:val="30"/>
        </w:numPr>
        <w:autoSpaceDE w:val="0"/>
        <w:autoSpaceDN w:val="0"/>
        <w:adjustRightInd w:val="0"/>
        <w:spacing w:after="0" w:line="240" w:lineRule="auto"/>
        <w:ind w:left="426"/>
        <w:jc w:val="both"/>
        <w:rPr>
          <w:rFonts w:cs="Calibri"/>
          <w:sz w:val="24"/>
          <w:szCs w:val="24"/>
        </w:rPr>
      </w:pPr>
      <w:r w:rsidRPr="00402111">
        <w:rPr>
          <w:rFonts w:cs="Calibri"/>
          <w:sz w:val="24"/>
          <w:szCs w:val="24"/>
        </w:rPr>
        <w:t>Zebrania rady pedagogicznej s</w:t>
      </w:r>
      <w:r w:rsidRPr="00402111">
        <w:rPr>
          <w:rFonts w:eastAsia="TimesNewRoman" w:cs="Calibri"/>
          <w:sz w:val="24"/>
          <w:szCs w:val="24"/>
        </w:rPr>
        <w:t xml:space="preserve">ą </w:t>
      </w:r>
      <w:r w:rsidRPr="00402111">
        <w:rPr>
          <w:rFonts w:cs="Calibri"/>
          <w:sz w:val="24"/>
          <w:szCs w:val="24"/>
        </w:rPr>
        <w:t>organizowane przed rozpocz</w:t>
      </w:r>
      <w:r w:rsidRPr="00402111">
        <w:rPr>
          <w:rFonts w:eastAsia="TimesNewRoman" w:cs="Calibri"/>
          <w:sz w:val="24"/>
          <w:szCs w:val="24"/>
        </w:rPr>
        <w:t>ę</w:t>
      </w:r>
      <w:r w:rsidRPr="00402111">
        <w:rPr>
          <w:rFonts w:cs="Calibri"/>
          <w:sz w:val="24"/>
          <w:szCs w:val="24"/>
        </w:rPr>
        <w:t xml:space="preserve">ciem roku szkolnego, </w:t>
      </w:r>
      <w:r w:rsidR="00594FFC" w:rsidRPr="00402111">
        <w:rPr>
          <w:rFonts w:cs="Calibri"/>
          <w:sz w:val="24"/>
          <w:szCs w:val="24"/>
        </w:rPr>
        <w:br/>
      </w:r>
      <w:r w:rsidRPr="00402111">
        <w:rPr>
          <w:rFonts w:cs="Calibri"/>
          <w:sz w:val="24"/>
          <w:szCs w:val="24"/>
        </w:rPr>
        <w:t>w ka</w:t>
      </w:r>
      <w:r w:rsidRPr="00402111">
        <w:rPr>
          <w:rFonts w:eastAsia="TimesNewRoman" w:cs="Calibri"/>
          <w:sz w:val="24"/>
          <w:szCs w:val="24"/>
        </w:rPr>
        <w:t>ż</w:t>
      </w:r>
      <w:r w:rsidR="007F3D39" w:rsidRPr="00402111">
        <w:rPr>
          <w:rFonts w:cs="Calibri"/>
          <w:sz w:val="24"/>
          <w:szCs w:val="24"/>
        </w:rPr>
        <w:t>dym</w:t>
      </w:r>
      <w:r w:rsidR="00F60AA3" w:rsidRPr="00402111">
        <w:rPr>
          <w:rFonts w:cs="Calibri"/>
          <w:sz w:val="24"/>
          <w:szCs w:val="24"/>
        </w:rPr>
        <w:t xml:space="preserve"> </w:t>
      </w:r>
      <w:r w:rsidR="00D65F7B">
        <w:rPr>
          <w:rFonts w:cs="Calibri"/>
          <w:sz w:val="24"/>
          <w:szCs w:val="24"/>
        </w:rPr>
        <w:t>półroczu</w:t>
      </w:r>
      <w:r w:rsidR="007F3D39" w:rsidRPr="00402111">
        <w:rPr>
          <w:rFonts w:cs="Calibri"/>
          <w:sz w:val="24"/>
          <w:szCs w:val="24"/>
        </w:rPr>
        <w:t xml:space="preserve"> </w:t>
      </w:r>
      <w:r w:rsidRPr="00402111">
        <w:rPr>
          <w:rFonts w:cs="Calibri"/>
          <w:sz w:val="24"/>
          <w:szCs w:val="24"/>
        </w:rPr>
        <w:t>w zwi</w:t>
      </w:r>
      <w:r w:rsidRPr="00402111">
        <w:rPr>
          <w:rFonts w:eastAsia="TimesNewRoman" w:cs="Calibri"/>
          <w:sz w:val="24"/>
          <w:szCs w:val="24"/>
        </w:rPr>
        <w:t>ą</w:t>
      </w:r>
      <w:r w:rsidRPr="00402111">
        <w:rPr>
          <w:rFonts w:cs="Calibri"/>
          <w:sz w:val="24"/>
          <w:szCs w:val="24"/>
        </w:rPr>
        <w:t>zku z klasyfikowaniem i promowaniem uczniów, po zako</w:t>
      </w:r>
      <w:r w:rsidRPr="00402111">
        <w:rPr>
          <w:rFonts w:eastAsia="TimesNewRoman" w:cs="Calibri"/>
          <w:sz w:val="24"/>
          <w:szCs w:val="24"/>
        </w:rPr>
        <w:t>ń</w:t>
      </w:r>
      <w:r w:rsidRPr="00402111">
        <w:rPr>
          <w:rFonts w:cs="Calibri"/>
          <w:sz w:val="24"/>
          <w:szCs w:val="24"/>
        </w:rPr>
        <w:t>czeniu rocznych zaj</w:t>
      </w:r>
      <w:r w:rsidRPr="00402111">
        <w:rPr>
          <w:rFonts w:eastAsia="TimesNewRoman" w:cs="Calibri"/>
          <w:sz w:val="24"/>
          <w:szCs w:val="24"/>
        </w:rPr>
        <w:t xml:space="preserve">ęć </w:t>
      </w:r>
      <w:r w:rsidRPr="00402111">
        <w:rPr>
          <w:rFonts w:cs="Calibri"/>
          <w:sz w:val="24"/>
          <w:szCs w:val="24"/>
        </w:rPr>
        <w:t>dydaktyczno-wychowawczych oraz w miar</w:t>
      </w:r>
      <w:r w:rsidRPr="00402111">
        <w:rPr>
          <w:rFonts w:eastAsia="TimesNewRoman" w:cs="Calibri"/>
          <w:sz w:val="24"/>
          <w:szCs w:val="24"/>
        </w:rPr>
        <w:t xml:space="preserve">ę </w:t>
      </w:r>
      <w:r w:rsidRPr="00402111">
        <w:rPr>
          <w:rFonts w:cs="Calibri"/>
          <w:sz w:val="24"/>
          <w:szCs w:val="24"/>
        </w:rPr>
        <w:t>bie</w:t>
      </w:r>
      <w:r w:rsidRPr="00402111">
        <w:rPr>
          <w:rFonts w:eastAsia="TimesNewRoman" w:cs="Calibri"/>
          <w:sz w:val="24"/>
          <w:szCs w:val="24"/>
        </w:rPr>
        <w:t>żą</w:t>
      </w:r>
      <w:r w:rsidRPr="00402111">
        <w:rPr>
          <w:rFonts w:cs="Calibri"/>
          <w:sz w:val="24"/>
          <w:szCs w:val="24"/>
        </w:rPr>
        <w:t>cych potrzeb. Zebrania mog</w:t>
      </w:r>
      <w:r w:rsidRPr="00402111">
        <w:rPr>
          <w:rFonts w:eastAsia="TimesNewRoman" w:cs="Calibri"/>
          <w:sz w:val="24"/>
          <w:szCs w:val="24"/>
        </w:rPr>
        <w:t xml:space="preserve">ą </w:t>
      </w:r>
      <w:r w:rsidRPr="00402111">
        <w:rPr>
          <w:rFonts w:cs="Calibri"/>
          <w:sz w:val="24"/>
          <w:szCs w:val="24"/>
        </w:rPr>
        <w:t>by</w:t>
      </w:r>
      <w:r w:rsidRPr="00402111">
        <w:rPr>
          <w:rFonts w:eastAsia="TimesNewRoman" w:cs="Calibri"/>
          <w:sz w:val="24"/>
          <w:szCs w:val="24"/>
        </w:rPr>
        <w:t xml:space="preserve">ć </w:t>
      </w:r>
      <w:r w:rsidRPr="00402111">
        <w:rPr>
          <w:rFonts w:cs="Calibri"/>
          <w:sz w:val="24"/>
          <w:szCs w:val="24"/>
        </w:rPr>
        <w:t>organizowane na wniosek organu sprawuj</w:t>
      </w:r>
      <w:r w:rsidRPr="00402111">
        <w:rPr>
          <w:rFonts w:eastAsia="TimesNewRoman" w:cs="Calibri"/>
          <w:sz w:val="24"/>
          <w:szCs w:val="24"/>
        </w:rPr>
        <w:t>ą</w:t>
      </w:r>
      <w:r w:rsidRPr="00402111">
        <w:rPr>
          <w:rFonts w:cs="Calibri"/>
          <w:sz w:val="24"/>
          <w:szCs w:val="24"/>
        </w:rPr>
        <w:t xml:space="preserve">cego nadzór pedagogiczny, </w:t>
      </w:r>
      <w:r w:rsidR="007F3D39" w:rsidRPr="00402111">
        <w:rPr>
          <w:rFonts w:cs="Calibri"/>
          <w:sz w:val="24"/>
          <w:szCs w:val="24"/>
        </w:rPr>
        <w:t>z inicjatywy dyrektora szkoły</w:t>
      </w:r>
      <w:r w:rsidRPr="00402111">
        <w:rPr>
          <w:rFonts w:cs="Calibri"/>
          <w:sz w:val="24"/>
          <w:szCs w:val="24"/>
        </w:rPr>
        <w:t>, organu prowadz</w:t>
      </w:r>
      <w:r w:rsidRPr="00402111">
        <w:rPr>
          <w:rFonts w:eastAsia="TimesNewRoman" w:cs="Calibri"/>
          <w:sz w:val="24"/>
          <w:szCs w:val="24"/>
        </w:rPr>
        <w:t>ą</w:t>
      </w:r>
      <w:r w:rsidRPr="00402111">
        <w:rPr>
          <w:rFonts w:cs="Calibri"/>
          <w:sz w:val="24"/>
          <w:szCs w:val="24"/>
        </w:rPr>
        <w:t>cego szkoł</w:t>
      </w:r>
      <w:r w:rsidRPr="00402111">
        <w:rPr>
          <w:rFonts w:eastAsia="TimesNewRoman" w:cs="Calibri"/>
          <w:sz w:val="24"/>
          <w:szCs w:val="24"/>
        </w:rPr>
        <w:t xml:space="preserve">ę </w:t>
      </w:r>
      <w:r w:rsidRPr="00402111">
        <w:rPr>
          <w:rFonts w:cs="Calibri"/>
          <w:sz w:val="24"/>
          <w:szCs w:val="24"/>
        </w:rPr>
        <w:t>lub co najmniej 1/3 członków rady pedagogicznej.</w:t>
      </w:r>
    </w:p>
    <w:p w:rsidR="00ED3819" w:rsidRPr="00402111" w:rsidRDefault="00ED3819" w:rsidP="00D30C87">
      <w:pPr>
        <w:pStyle w:val="Akapitzlist"/>
        <w:numPr>
          <w:ilvl w:val="0"/>
          <w:numId w:val="30"/>
        </w:numPr>
        <w:autoSpaceDE w:val="0"/>
        <w:autoSpaceDN w:val="0"/>
        <w:adjustRightInd w:val="0"/>
        <w:spacing w:after="0" w:line="240" w:lineRule="auto"/>
        <w:ind w:left="426"/>
        <w:jc w:val="both"/>
        <w:rPr>
          <w:rFonts w:cs="Calibri"/>
          <w:sz w:val="24"/>
          <w:szCs w:val="24"/>
        </w:rPr>
      </w:pPr>
      <w:r w:rsidRPr="00402111">
        <w:rPr>
          <w:rFonts w:cs="Calibri"/>
          <w:sz w:val="24"/>
          <w:szCs w:val="24"/>
        </w:rPr>
        <w:t>Przewodnicz</w:t>
      </w:r>
      <w:r w:rsidRPr="00402111">
        <w:rPr>
          <w:rFonts w:eastAsia="TimesNewRoman" w:cs="Calibri"/>
          <w:sz w:val="24"/>
          <w:szCs w:val="24"/>
        </w:rPr>
        <w:t>ą</w:t>
      </w:r>
      <w:r w:rsidRPr="00402111">
        <w:rPr>
          <w:rFonts w:cs="Calibri"/>
          <w:sz w:val="24"/>
          <w:szCs w:val="24"/>
        </w:rPr>
        <w:t>cy prowadzi i przygotowuje zebrania rady pedagogicznej oraz jest odpowiedzialny za zawiadomienie wszystkich jej członków o terminie i porz</w:t>
      </w:r>
      <w:r w:rsidRPr="00402111">
        <w:rPr>
          <w:rFonts w:eastAsia="TimesNewRoman" w:cs="Calibri"/>
          <w:sz w:val="24"/>
          <w:szCs w:val="24"/>
        </w:rPr>
        <w:t>ą</w:t>
      </w:r>
      <w:r w:rsidRPr="00402111">
        <w:rPr>
          <w:rFonts w:cs="Calibri"/>
          <w:sz w:val="24"/>
          <w:szCs w:val="24"/>
        </w:rPr>
        <w:t>dku zebrania zgodnie z regulaminem rady.</w:t>
      </w:r>
    </w:p>
    <w:p w:rsidR="00ED3819" w:rsidRPr="00402111" w:rsidRDefault="00ED3819" w:rsidP="00D30C87">
      <w:pPr>
        <w:pStyle w:val="Akapitzlist"/>
        <w:numPr>
          <w:ilvl w:val="0"/>
          <w:numId w:val="30"/>
        </w:numPr>
        <w:autoSpaceDE w:val="0"/>
        <w:autoSpaceDN w:val="0"/>
        <w:adjustRightInd w:val="0"/>
        <w:spacing w:after="0" w:line="240" w:lineRule="auto"/>
        <w:ind w:left="426"/>
        <w:jc w:val="both"/>
        <w:rPr>
          <w:rFonts w:cs="Calibri"/>
          <w:sz w:val="24"/>
          <w:szCs w:val="24"/>
        </w:rPr>
      </w:pPr>
      <w:r w:rsidRPr="00402111">
        <w:rPr>
          <w:rFonts w:cs="Calibri"/>
          <w:sz w:val="24"/>
          <w:szCs w:val="24"/>
        </w:rPr>
        <w:t>Dyrektor szkoły przedstawia radzie pedagogicznej, nie rzadziej ni</w:t>
      </w:r>
      <w:r w:rsidRPr="00402111">
        <w:rPr>
          <w:rFonts w:eastAsia="TimesNewRoman" w:cs="Calibri"/>
          <w:sz w:val="24"/>
          <w:szCs w:val="24"/>
        </w:rPr>
        <w:t xml:space="preserve">ż </w:t>
      </w:r>
      <w:r w:rsidRPr="00402111">
        <w:rPr>
          <w:rFonts w:cs="Calibri"/>
          <w:sz w:val="24"/>
          <w:szCs w:val="24"/>
        </w:rPr>
        <w:t>dwa razy w roku szkolnym, ogólne wnioski wynikaj</w:t>
      </w:r>
      <w:r w:rsidRPr="00402111">
        <w:rPr>
          <w:rFonts w:eastAsia="TimesNewRoman" w:cs="Calibri"/>
          <w:sz w:val="24"/>
          <w:szCs w:val="24"/>
        </w:rPr>
        <w:t>ą</w:t>
      </w:r>
      <w:r w:rsidRPr="00402111">
        <w:rPr>
          <w:rFonts w:cs="Calibri"/>
          <w:sz w:val="24"/>
          <w:szCs w:val="24"/>
        </w:rPr>
        <w:t>ce ze sprawowanego nadzoru pedagogicznego oraz informacje o działalno</w:t>
      </w:r>
      <w:r w:rsidRPr="00402111">
        <w:rPr>
          <w:rFonts w:eastAsia="TimesNewRoman" w:cs="Calibri"/>
          <w:sz w:val="24"/>
          <w:szCs w:val="24"/>
        </w:rPr>
        <w:t>ś</w:t>
      </w:r>
      <w:r w:rsidRPr="00402111">
        <w:rPr>
          <w:rFonts w:cs="Calibri"/>
          <w:sz w:val="24"/>
          <w:szCs w:val="24"/>
        </w:rPr>
        <w:t>ci szkoły.</w:t>
      </w:r>
    </w:p>
    <w:p w:rsidR="00ED3819" w:rsidRDefault="00ED3819" w:rsidP="00D30C87">
      <w:pPr>
        <w:pStyle w:val="Akapitzlist"/>
        <w:numPr>
          <w:ilvl w:val="0"/>
          <w:numId w:val="30"/>
        </w:numPr>
        <w:autoSpaceDE w:val="0"/>
        <w:autoSpaceDN w:val="0"/>
        <w:adjustRightInd w:val="0"/>
        <w:spacing w:after="0" w:line="240" w:lineRule="auto"/>
        <w:ind w:left="426"/>
        <w:jc w:val="both"/>
        <w:rPr>
          <w:rFonts w:cs="Calibri"/>
          <w:sz w:val="24"/>
          <w:szCs w:val="24"/>
        </w:rPr>
      </w:pPr>
      <w:r w:rsidRPr="00402111">
        <w:rPr>
          <w:rFonts w:cs="Calibri"/>
          <w:sz w:val="24"/>
          <w:szCs w:val="24"/>
        </w:rPr>
        <w:t>Do kompetencji stanowi</w:t>
      </w:r>
      <w:r w:rsidRPr="00402111">
        <w:rPr>
          <w:rFonts w:eastAsia="TimesNewRoman" w:cs="Calibri"/>
          <w:sz w:val="24"/>
          <w:szCs w:val="24"/>
        </w:rPr>
        <w:t>ą</w:t>
      </w:r>
      <w:r w:rsidRPr="00402111">
        <w:rPr>
          <w:rFonts w:cs="Calibri"/>
          <w:sz w:val="24"/>
          <w:szCs w:val="24"/>
        </w:rPr>
        <w:t>cych rady pedagogicznej nale</w:t>
      </w:r>
      <w:r w:rsidRPr="00402111">
        <w:rPr>
          <w:rFonts w:eastAsia="TimesNewRoman" w:cs="Calibri"/>
          <w:sz w:val="24"/>
          <w:szCs w:val="24"/>
        </w:rPr>
        <w:t>ż</w:t>
      </w:r>
      <w:r w:rsidRPr="00402111">
        <w:rPr>
          <w:rFonts w:cs="Calibri"/>
          <w:sz w:val="24"/>
          <w:szCs w:val="24"/>
        </w:rPr>
        <w:t>y:</w:t>
      </w:r>
    </w:p>
    <w:p w:rsidR="00680936" w:rsidRDefault="00680936" w:rsidP="00942CC0">
      <w:pPr>
        <w:numPr>
          <w:ilvl w:val="0"/>
          <w:numId w:val="86"/>
        </w:numPr>
        <w:autoSpaceDE w:val="0"/>
        <w:autoSpaceDN w:val="0"/>
        <w:adjustRightInd w:val="0"/>
        <w:jc w:val="both"/>
        <w:rPr>
          <w:rFonts w:ascii="Calibri" w:hAnsi="Calibri" w:cs="Calibri"/>
        </w:rPr>
      </w:pPr>
      <w:r w:rsidRPr="00402111">
        <w:rPr>
          <w:rFonts w:ascii="Calibri" w:hAnsi="Calibri" w:cs="Calibri"/>
        </w:rPr>
        <w:t>zatwierdzanie planów pracy szkoły;</w:t>
      </w:r>
    </w:p>
    <w:p w:rsidR="00680936" w:rsidRDefault="00680936" w:rsidP="00942CC0">
      <w:pPr>
        <w:numPr>
          <w:ilvl w:val="0"/>
          <w:numId w:val="86"/>
        </w:numPr>
        <w:autoSpaceDE w:val="0"/>
        <w:autoSpaceDN w:val="0"/>
        <w:adjustRightInd w:val="0"/>
        <w:jc w:val="both"/>
        <w:rPr>
          <w:rFonts w:ascii="Calibri" w:hAnsi="Calibri" w:cs="Calibri"/>
        </w:rPr>
      </w:pPr>
      <w:r w:rsidRPr="008840D9">
        <w:rPr>
          <w:rFonts w:ascii="Calibri" w:hAnsi="Calibri" w:cs="Calibri"/>
        </w:rPr>
        <w:t>podejmowanie uchwał w sprawie wyników klasyfikacji i promocji uczniów;</w:t>
      </w:r>
    </w:p>
    <w:p w:rsidR="00680936" w:rsidRDefault="00680936" w:rsidP="00942CC0">
      <w:pPr>
        <w:numPr>
          <w:ilvl w:val="0"/>
          <w:numId w:val="86"/>
        </w:numPr>
        <w:autoSpaceDE w:val="0"/>
        <w:autoSpaceDN w:val="0"/>
        <w:adjustRightInd w:val="0"/>
        <w:jc w:val="both"/>
        <w:rPr>
          <w:rFonts w:ascii="Calibri" w:hAnsi="Calibri" w:cs="Calibri"/>
        </w:rPr>
      </w:pPr>
      <w:r w:rsidRPr="008840D9">
        <w:rPr>
          <w:rFonts w:ascii="Calibri" w:hAnsi="Calibri" w:cs="Calibri"/>
        </w:rPr>
        <w:t>podejmowanie uchwał w sprawie eksperymentów pedagogicznych w szkole, po zaopiniowaniu ich projektów przez rad</w:t>
      </w:r>
      <w:r w:rsidRPr="008840D9">
        <w:rPr>
          <w:rFonts w:ascii="Calibri" w:eastAsia="TimesNewRoman" w:hAnsi="Calibri" w:cs="Calibri"/>
        </w:rPr>
        <w:t xml:space="preserve">ę </w:t>
      </w:r>
      <w:r w:rsidRPr="008840D9">
        <w:rPr>
          <w:rFonts w:ascii="Calibri" w:hAnsi="Calibri" w:cs="Calibri"/>
        </w:rPr>
        <w:t>rodziców;</w:t>
      </w:r>
    </w:p>
    <w:p w:rsidR="00680936" w:rsidRDefault="00680936" w:rsidP="00942CC0">
      <w:pPr>
        <w:numPr>
          <w:ilvl w:val="0"/>
          <w:numId w:val="86"/>
        </w:numPr>
        <w:autoSpaceDE w:val="0"/>
        <w:autoSpaceDN w:val="0"/>
        <w:adjustRightInd w:val="0"/>
        <w:jc w:val="both"/>
        <w:rPr>
          <w:rFonts w:ascii="Calibri" w:hAnsi="Calibri" w:cs="Calibri"/>
        </w:rPr>
      </w:pPr>
      <w:r w:rsidRPr="008840D9">
        <w:rPr>
          <w:rFonts w:ascii="Calibri" w:hAnsi="Calibri" w:cs="Calibri"/>
        </w:rPr>
        <w:t>ustalanie organizacji doskonalenia zawodowego nauczycieli szkoły;</w:t>
      </w:r>
    </w:p>
    <w:p w:rsidR="009F4DD6" w:rsidRPr="00DB05EA" w:rsidRDefault="00680936" w:rsidP="00942CC0">
      <w:pPr>
        <w:numPr>
          <w:ilvl w:val="0"/>
          <w:numId w:val="86"/>
        </w:numPr>
        <w:autoSpaceDE w:val="0"/>
        <w:autoSpaceDN w:val="0"/>
        <w:adjustRightInd w:val="0"/>
        <w:jc w:val="both"/>
        <w:rPr>
          <w:rFonts w:ascii="Calibri" w:hAnsi="Calibri" w:cs="Calibri"/>
        </w:rPr>
      </w:pPr>
      <w:r w:rsidRPr="008840D9">
        <w:rPr>
          <w:rFonts w:ascii="Calibri" w:hAnsi="Calibri" w:cs="Calibri"/>
        </w:rPr>
        <w:t>ustalanie sposobu wykorzystania wyników nadzoru pedagogicznego, w tym sprawowanego nad szkoł</w:t>
      </w:r>
      <w:r w:rsidRPr="008840D9">
        <w:rPr>
          <w:rFonts w:ascii="Calibri" w:eastAsia="TimesNewRoman" w:hAnsi="Calibri" w:cs="Calibri"/>
        </w:rPr>
        <w:t xml:space="preserve">ą </w:t>
      </w:r>
      <w:r w:rsidRPr="008840D9">
        <w:rPr>
          <w:rFonts w:ascii="Calibri" w:hAnsi="Calibri" w:cs="Calibri"/>
        </w:rPr>
        <w:t>przez organ sprawuj</w:t>
      </w:r>
      <w:r w:rsidRPr="008840D9">
        <w:rPr>
          <w:rFonts w:ascii="Calibri" w:eastAsia="TimesNewRoman" w:hAnsi="Calibri" w:cs="Calibri"/>
        </w:rPr>
        <w:t>ą</w:t>
      </w:r>
      <w:r w:rsidRPr="008840D9">
        <w:rPr>
          <w:rFonts w:ascii="Calibri" w:hAnsi="Calibri" w:cs="Calibri"/>
        </w:rPr>
        <w:t>cy nadzór pedagogiczny, w celu doskonalenia pracy szkoły.</w:t>
      </w:r>
    </w:p>
    <w:p w:rsidR="00680936" w:rsidRDefault="008840D9" w:rsidP="00F94618">
      <w:pPr>
        <w:pStyle w:val="Akapitzlist"/>
        <w:numPr>
          <w:ilvl w:val="0"/>
          <w:numId w:val="30"/>
        </w:numPr>
        <w:autoSpaceDE w:val="0"/>
        <w:autoSpaceDN w:val="0"/>
        <w:adjustRightInd w:val="0"/>
        <w:spacing w:after="0" w:line="240" w:lineRule="auto"/>
        <w:ind w:left="426"/>
        <w:jc w:val="both"/>
        <w:rPr>
          <w:rFonts w:cs="Calibri"/>
          <w:sz w:val="24"/>
          <w:szCs w:val="24"/>
        </w:rPr>
      </w:pPr>
      <w:r w:rsidRPr="008840D9">
        <w:rPr>
          <w:rFonts w:cs="Calibri"/>
          <w:sz w:val="24"/>
          <w:szCs w:val="24"/>
        </w:rPr>
        <w:t>Rada pedagogiczna opiniuje w szczególno</w:t>
      </w:r>
      <w:r w:rsidRPr="008840D9">
        <w:rPr>
          <w:rFonts w:eastAsia="TimesNewRoman" w:cs="Calibri"/>
          <w:sz w:val="24"/>
          <w:szCs w:val="24"/>
        </w:rPr>
        <w:t>ś</w:t>
      </w:r>
      <w:r w:rsidRPr="008840D9">
        <w:rPr>
          <w:rFonts w:cs="Calibri"/>
          <w:sz w:val="24"/>
          <w:szCs w:val="24"/>
        </w:rPr>
        <w:t>ci:</w:t>
      </w:r>
    </w:p>
    <w:p w:rsidR="008840D9" w:rsidRPr="00402111" w:rsidRDefault="008840D9" w:rsidP="00942CC0">
      <w:pPr>
        <w:pStyle w:val="Akapitzlist"/>
        <w:numPr>
          <w:ilvl w:val="0"/>
          <w:numId w:val="87"/>
        </w:numPr>
        <w:autoSpaceDE w:val="0"/>
        <w:autoSpaceDN w:val="0"/>
        <w:adjustRightInd w:val="0"/>
        <w:spacing w:line="240" w:lineRule="auto"/>
        <w:jc w:val="both"/>
        <w:rPr>
          <w:rFonts w:cs="Calibri"/>
          <w:sz w:val="24"/>
          <w:szCs w:val="24"/>
        </w:rPr>
      </w:pPr>
      <w:r w:rsidRPr="00402111">
        <w:rPr>
          <w:rFonts w:cs="Calibri"/>
          <w:sz w:val="24"/>
          <w:szCs w:val="24"/>
        </w:rPr>
        <w:t>organizacj</w:t>
      </w:r>
      <w:r w:rsidRPr="00402111">
        <w:rPr>
          <w:rFonts w:eastAsia="TimesNewRoman" w:cs="Calibri"/>
          <w:sz w:val="24"/>
          <w:szCs w:val="24"/>
        </w:rPr>
        <w:t xml:space="preserve">ę </w:t>
      </w:r>
      <w:r w:rsidRPr="00402111">
        <w:rPr>
          <w:rFonts w:cs="Calibri"/>
          <w:sz w:val="24"/>
          <w:szCs w:val="24"/>
        </w:rPr>
        <w:t>pra</w:t>
      </w:r>
      <w:r>
        <w:rPr>
          <w:rFonts w:cs="Calibri"/>
          <w:sz w:val="24"/>
          <w:szCs w:val="24"/>
        </w:rPr>
        <w:t>cy szkoły</w:t>
      </w:r>
      <w:r w:rsidRPr="00402111">
        <w:rPr>
          <w:rFonts w:cs="Calibri"/>
          <w:sz w:val="24"/>
          <w:szCs w:val="24"/>
        </w:rPr>
        <w:t>, w tym tygodniowy rozkład zaj</w:t>
      </w:r>
      <w:r w:rsidRPr="00402111">
        <w:rPr>
          <w:rFonts w:eastAsia="TimesNewRoman" w:cs="Calibri"/>
          <w:sz w:val="24"/>
          <w:szCs w:val="24"/>
        </w:rPr>
        <w:t xml:space="preserve">ęć </w:t>
      </w:r>
      <w:r w:rsidR="00990BBF">
        <w:rPr>
          <w:rFonts w:cs="Calibri"/>
          <w:sz w:val="24"/>
          <w:szCs w:val="24"/>
        </w:rPr>
        <w:t>edukacyjnych</w:t>
      </w:r>
      <w:r w:rsidRPr="00402111">
        <w:rPr>
          <w:rFonts w:cs="Calibri"/>
          <w:sz w:val="24"/>
          <w:szCs w:val="24"/>
        </w:rPr>
        <w:t>;</w:t>
      </w:r>
    </w:p>
    <w:p w:rsidR="008840D9" w:rsidRPr="00402111" w:rsidRDefault="008840D9" w:rsidP="00942CC0">
      <w:pPr>
        <w:pStyle w:val="Akapitzlist"/>
        <w:numPr>
          <w:ilvl w:val="0"/>
          <w:numId w:val="87"/>
        </w:numPr>
        <w:autoSpaceDE w:val="0"/>
        <w:autoSpaceDN w:val="0"/>
        <w:adjustRightInd w:val="0"/>
        <w:spacing w:line="240" w:lineRule="auto"/>
        <w:jc w:val="both"/>
        <w:rPr>
          <w:rFonts w:cs="Calibri"/>
          <w:sz w:val="24"/>
          <w:szCs w:val="24"/>
        </w:rPr>
      </w:pPr>
      <w:r w:rsidRPr="00402111">
        <w:rPr>
          <w:rFonts w:cs="Calibri"/>
          <w:sz w:val="24"/>
          <w:szCs w:val="24"/>
        </w:rPr>
        <w:t>projekt planu finansowego szkoły;</w:t>
      </w:r>
    </w:p>
    <w:p w:rsidR="008840D9" w:rsidRPr="00402111" w:rsidRDefault="008840D9" w:rsidP="00942CC0">
      <w:pPr>
        <w:pStyle w:val="Akapitzlist"/>
        <w:numPr>
          <w:ilvl w:val="0"/>
          <w:numId w:val="87"/>
        </w:numPr>
        <w:autoSpaceDE w:val="0"/>
        <w:autoSpaceDN w:val="0"/>
        <w:adjustRightInd w:val="0"/>
        <w:spacing w:line="240" w:lineRule="auto"/>
        <w:jc w:val="both"/>
        <w:rPr>
          <w:rFonts w:cs="Calibri"/>
          <w:sz w:val="24"/>
          <w:szCs w:val="24"/>
        </w:rPr>
      </w:pPr>
      <w:r w:rsidRPr="00402111">
        <w:rPr>
          <w:rFonts w:cs="Calibri"/>
          <w:sz w:val="24"/>
          <w:szCs w:val="24"/>
        </w:rPr>
        <w:t>wnioski dyrektora o przyznanie nauczycielom odznacze</w:t>
      </w:r>
      <w:r w:rsidRPr="00402111">
        <w:rPr>
          <w:rFonts w:eastAsia="TimesNewRoman" w:cs="Calibri"/>
          <w:sz w:val="24"/>
          <w:szCs w:val="24"/>
        </w:rPr>
        <w:t>ń</w:t>
      </w:r>
      <w:r w:rsidRPr="00402111">
        <w:rPr>
          <w:rFonts w:cs="Calibri"/>
          <w:sz w:val="24"/>
          <w:szCs w:val="24"/>
        </w:rPr>
        <w:t>, nagród i innych wyró</w:t>
      </w:r>
      <w:r w:rsidRPr="00402111">
        <w:rPr>
          <w:rFonts w:eastAsia="TimesNewRoman" w:cs="Calibri"/>
          <w:sz w:val="24"/>
          <w:szCs w:val="24"/>
        </w:rPr>
        <w:t>ż</w:t>
      </w:r>
      <w:r w:rsidRPr="00402111">
        <w:rPr>
          <w:rFonts w:cs="Calibri"/>
          <w:sz w:val="24"/>
          <w:szCs w:val="24"/>
        </w:rPr>
        <w:t>nie</w:t>
      </w:r>
      <w:r w:rsidRPr="00402111">
        <w:rPr>
          <w:rFonts w:eastAsia="TimesNewRoman" w:cs="Calibri"/>
          <w:sz w:val="24"/>
          <w:szCs w:val="24"/>
        </w:rPr>
        <w:t>ń</w:t>
      </w:r>
      <w:r w:rsidRPr="00402111">
        <w:rPr>
          <w:rFonts w:cs="Calibri"/>
          <w:sz w:val="24"/>
          <w:szCs w:val="24"/>
        </w:rPr>
        <w:t>;</w:t>
      </w:r>
    </w:p>
    <w:p w:rsidR="008840D9" w:rsidRPr="00402111" w:rsidRDefault="008840D9" w:rsidP="00942CC0">
      <w:pPr>
        <w:pStyle w:val="Akapitzlist"/>
        <w:numPr>
          <w:ilvl w:val="0"/>
          <w:numId w:val="87"/>
        </w:numPr>
        <w:autoSpaceDE w:val="0"/>
        <w:autoSpaceDN w:val="0"/>
        <w:adjustRightInd w:val="0"/>
        <w:spacing w:line="240" w:lineRule="auto"/>
        <w:jc w:val="both"/>
        <w:rPr>
          <w:rFonts w:cs="Calibri"/>
          <w:sz w:val="24"/>
          <w:szCs w:val="24"/>
        </w:rPr>
      </w:pPr>
      <w:r w:rsidRPr="00402111">
        <w:rPr>
          <w:rFonts w:cs="Calibri"/>
          <w:sz w:val="24"/>
          <w:szCs w:val="24"/>
        </w:rPr>
        <w:t>propozycje dyrektora szkoły w sprawach przydziału nauczycielom stałych prac i zaj</w:t>
      </w:r>
      <w:r w:rsidRPr="00402111">
        <w:rPr>
          <w:rFonts w:eastAsia="TimesNewRoman" w:cs="Calibri"/>
          <w:sz w:val="24"/>
          <w:szCs w:val="24"/>
        </w:rPr>
        <w:t xml:space="preserve">ęć </w:t>
      </w:r>
      <w:r w:rsidRPr="00402111">
        <w:rPr>
          <w:rFonts w:cs="Calibri"/>
          <w:sz w:val="24"/>
          <w:szCs w:val="24"/>
        </w:rPr>
        <w:t>w ramach wynagrodzenia zasadniczego oraz dodatkowo płatnych zaj</w:t>
      </w:r>
      <w:r w:rsidRPr="00402111">
        <w:rPr>
          <w:rFonts w:eastAsia="TimesNewRoman" w:cs="Calibri"/>
          <w:sz w:val="24"/>
          <w:szCs w:val="24"/>
        </w:rPr>
        <w:t xml:space="preserve">ęć </w:t>
      </w:r>
      <w:r w:rsidRPr="00402111">
        <w:rPr>
          <w:rFonts w:cs="Calibri"/>
          <w:sz w:val="24"/>
          <w:szCs w:val="24"/>
        </w:rPr>
        <w:t>dydaktycznych, wychowawczych i opieku</w:t>
      </w:r>
      <w:r w:rsidRPr="00402111">
        <w:rPr>
          <w:rFonts w:eastAsia="TimesNewRoman" w:cs="Calibri"/>
          <w:sz w:val="24"/>
          <w:szCs w:val="24"/>
        </w:rPr>
        <w:t>ń</w:t>
      </w:r>
      <w:r w:rsidRPr="00402111">
        <w:rPr>
          <w:rFonts w:cs="Calibri"/>
          <w:sz w:val="24"/>
          <w:szCs w:val="24"/>
        </w:rPr>
        <w:t>czych;</w:t>
      </w:r>
    </w:p>
    <w:p w:rsidR="008840D9" w:rsidRPr="00402111" w:rsidRDefault="008840D9" w:rsidP="00942CC0">
      <w:pPr>
        <w:pStyle w:val="Akapitzlist"/>
        <w:numPr>
          <w:ilvl w:val="0"/>
          <w:numId w:val="87"/>
        </w:numPr>
        <w:autoSpaceDE w:val="0"/>
        <w:autoSpaceDN w:val="0"/>
        <w:adjustRightInd w:val="0"/>
        <w:spacing w:line="240" w:lineRule="auto"/>
        <w:jc w:val="both"/>
        <w:rPr>
          <w:rFonts w:cs="Calibri"/>
          <w:sz w:val="24"/>
          <w:szCs w:val="24"/>
        </w:rPr>
      </w:pPr>
      <w:r w:rsidRPr="00402111">
        <w:rPr>
          <w:rFonts w:cs="Calibri"/>
          <w:sz w:val="24"/>
          <w:szCs w:val="24"/>
        </w:rPr>
        <w:t>dopuszczenie do użytku w szkole zaproponowanych przez nauczycieli programów nauczania;</w:t>
      </w:r>
    </w:p>
    <w:p w:rsidR="008840D9" w:rsidRPr="00402111" w:rsidRDefault="008840D9" w:rsidP="00942CC0">
      <w:pPr>
        <w:pStyle w:val="Akapitzlist"/>
        <w:numPr>
          <w:ilvl w:val="0"/>
          <w:numId w:val="87"/>
        </w:numPr>
        <w:autoSpaceDE w:val="0"/>
        <w:autoSpaceDN w:val="0"/>
        <w:adjustRightInd w:val="0"/>
        <w:spacing w:line="240" w:lineRule="auto"/>
        <w:jc w:val="both"/>
        <w:rPr>
          <w:rFonts w:cs="Calibri"/>
          <w:sz w:val="24"/>
          <w:szCs w:val="24"/>
        </w:rPr>
      </w:pPr>
      <w:r w:rsidRPr="00402111">
        <w:rPr>
          <w:rFonts w:cs="Calibri"/>
          <w:sz w:val="24"/>
          <w:szCs w:val="24"/>
        </w:rPr>
        <w:t xml:space="preserve">zamiar powierzenia stanowiska dyrektora szkoły kandydatowi ustalonemu przez organ prowadzący; </w:t>
      </w:r>
    </w:p>
    <w:p w:rsidR="008840D9" w:rsidRPr="00402111" w:rsidRDefault="008840D9" w:rsidP="00942CC0">
      <w:pPr>
        <w:pStyle w:val="Akapitzlist"/>
        <w:numPr>
          <w:ilvl w:val="0"/>
          <w:numId w:val="87"/>
        </w:numPr>
        <w:autoSpaceDE w:val="0"/>
        <w:autoSpaceDN w:val="0"/>
        <w:adjustRightInd w:val="0"/>
        <w:spacing w:line="240" w:lineRule="auto"/>
        <w:jc w:val="both"/>
        <w:rPr>
          <w:rFonts w:cs="Calibri"/>
          <w:sz w:val="24"/>
          <w:szCs w:val="24"/>
        </w:rPr>
      </w:pPr>
      <w:r w:rsidRPr="00402111">
        <w:rPr>
          <w:rFonts w:cs="Calibri"/>
          <w:sz w:val="24"/>
          <w:szCs w:val="24"/>
        </w:rPr>
        <w:t xml:space="preserve">przedłużenie powierzenia stanowiska dotychczasowemu dyrektorowi; </w:t>
      </w:r>
    </w:p>
    <w:p w:rsidR="008840D9" w:rsidRPr="00402111" w:rsidRDefault="008840D9" w:rsidP="00942CC0">
      <w:pPr>
        <w:pStyle w:val="Akapitzlist"/>
        <w:numPr>
          <w:ilvl w:val="0"/>
          <w:numId w:val="87"/>
        </w:numPr>
        <w:autoSpaceDE w:val="0"/>
        <w:autoSpaceDN w:val="0"/>
        <w:adjustRightInd w:val="0"/>
        <w:spacing w:line="240" w:lineRule="auto"/>
        <w:jc w:val="both"/>
        <w:rPr>
          <w:rFonts w:cs="Calibri"/>
          <w:sz w:val="24"/>
          <w:szCs w:val="24"/>
        </w:rPr>
      </w:pPr>
      <w:r w:rsidRPr="00402111">
        <w:rPr>
          <w:rFonts w:cs="Calibri"/>
          <w:sz w:val="24"/>
          <w:szCs w:val="24"/>
        </w:rPr>
        <w:t xml:space="preserve">powierzenie </w:t>
      </w:r>
      <w:r>
        <w:rPr>
          <w:rFonts w:cs="Calibri"/>
          <w:sz w:val="24"/>
          <w:szCs w:val="24"/>
        </w:rPr>
        <w:t>stanowiska wicedyrektora  i innych stanowisk kierowniczych</w:t>
      </w:r>
      <w:r w:rsidRPr="00402111">
        <w:rPr>
          <w:rFonts w:cs="Calibri"/>
          <w:sz w:val="24"/>
          <w:szCs w:val="24"/>
        </w:rPr>
        <w:t xml:space="preserve"> w szkole oraz odwoływanie z tych stanowisk; </w:t>
      </w:r>
    </w:p>
    <w:p w:rsidR="008840D9" w:rsidRPr="00402111" w:rsidRDefault="008840D9" w:rsidP="00942CC0">
      <w:pPr>
        <w:pStyle w:val="Akapitzlist"/>
        <w:numPr>
          <w:ilvl w:val="0"/>
          <w:numId w:val="87"/>
        </w:numPr>
        <w:autoSpaceDE w:val="0"/>
        <w:autoSpaceDN w:val="0"/>
        <w:adjustRightInd w:val="0"/>
        <w:spacing w:after="0" w:line="240" w:lineRule="auto"/>
        <w:jc w:val="both"/>
        <w:rPr>
          <w:rFonts w:cs="Calibri"/>
          <w:sz w:val="24"/>
          <w:szCs w:val="24"/>
        </w:rPr>
      </w:pPr>
      <w:r w:rsidRPr="00402111">
        <w:rPr>
          <w:rFonts w:cs="Calibri"/>
          <w:sz w:val="24"/>
          <w:szCs w:val="24"/>
        </w:rPr>
        <w:t>ustalanie dodatkowych dni wolnych w szkole;</w:t>
      </w:r>
    </w:p>
    <w:p w:rsidR="008840D9" w:rsidRPr="00402111" w:rsidRDefault="008840D9" w:rsidP="00942CC0">
      <w:pPr>
        <w:pStyle w:val="Akapitzlist"/>
        <w:numPr>
          <w:ilvl w:val="0"/>
          <w:numId w:val="87"/>
        </w:numPr>
        <w:autoSpaceDE w:val="0"/>
        <w:autoSpaceDN w:val="0"/>
        <w:adjustRightInd w:val="0"/>
        <w:spacing w:after="0" w:line="240" w:lineRule="auto"/>
        <w:jc w:val="both"/>
        <w:rPr>
          <w:rFonts w:cs="Calibri"/>
          <w:sz w:val="24"/>
          <w:szCs w:val="24"/>
        </w:rPr>
      </w:pPr>
      <w:r w:rsidRPr="00402111">
        <w:rPr>
          <w:rFonts w:cs="Calibri"/>
          <w:sz w:val="24"/>
          <w:szCs w:val="24"/>
        </w:rPr>
        <w:t>wprowadzenie dodatkowych zajęć edukacyjnych do szkolnego planu nauczania;</w:t>
      </w:r>
    </w:p>
    <w:p w:rsidR="008840D9" w:rsidRPr="00402111" w:rsidRDefault="008840D9" w:rsidP="00942CC0">
      <w:pPr>
        <w:pStyle w:val="Akapitzlist"/>
        <w:numPr>
          <w:ilvl w:val="0"/>
          <w:numId w:val="87"/>
        </w:numPr>
        <w:autoSpaceDE w:val="0"/>
        <w:autoSpaceDN w:val="0"/>
        <w:adjustRightInd w:val="0"/>
        <w:spacing w:after="0" w:line="240" w:lineRule="auto"/>
        <w:jc w:val="both"/>
        <w:rPr>
          <w:rFonts w:cs="Calibri"/>
          <w:sz w:val="24"/>
          <w:szCs w:val="24"/>
        </w:rPr>
      </w:pPr>
      <w:r w:rsidRPr="00402111">
        <w:rPr>
          <w:rFonts w:cs="Calibri"/>
          <w:sz w:val="24"/>
          <w:szCs w:val="24"/>
        </w:rPr>
        <w:t>formy realizacji zajęć wychowania fizycznego;</w:t>
      </w:r>
    </w:p>
    <w:p w:rsidR="008840D9" w:rsidRPr="00402111" w:rsidRDefault="008840D9" w:rsidP="00942CC0">
      <w:pPr>
        <w:pStyle w:val="Akapitzlist"/>
        <w:numPr>
          <w:ilvl w:val="0"/>
          <w:numId w:val="87"/>
        </w:numPr>
        <w:autoSpaceDE w:val="0"/>
        <w:autoSpaceDN w:val="0"/>
        <w:adjustRightInd w:val="0"/>
        <w:spacing w:after="0" w:line="240" w:lineRule="auto"/>
        <w:jc w:val="both"/>
        <w:rPr>
          <w:rFonts w:cs="Calibri"/>
          <w:sz w:val="24"/>
          <w:szCs w:val="24"/>
        </w:rPr>
      </w:pPr>
      <w:r w:rsidRPr="00402111">
        <w:rPr>
          <w:rFonts w:cs="Calibri"/>
          <w:sz w:val="24"/>
          <w:szCs w:val="24"/>
        </w:rPr>
        <w:t>wnioski na zezwolenie na indywidualny tok nauki ucznia;</w:t>
      </w:r>
    </w:p>
    <w:p w:rsidR="008840D9" w:rsidRPr="009F6AE2" w:rsidRDefault="008840D9" w:rsidP="00942CC0">
      <w:pPr>
        <w:pStyle w:val="Akapitzlist"/>
        <w:numPr>
          <w:ilvl w:val="0"/>
          <w:numId w:val="87"/>
        </w:numPr>
        <w:autoSpaceDE w:val="0"/>
        <w:autoSpaceDN w:val="0"/>
        <w:adjustRightInd w:val="0"/>
        <w:spacing w:after="0" w:line="240" w:lineRule="auto"/>
        <w:jc w:val="both"/>
        <w:rPr>
          <w:rFonts w:cs="Calibri"/>
          <w:sz w:val="24"/>
          <w:szCs w:val="24"/>
        </w:rPr>
      </w:pPr>
      <w:r w:rsidRPr="00402111">
        <w:rPr>
          <w:rFonts w:cs="Calibri"/>
          <w:sz w:val="24"/>
          <w:szCs w:val="24"/>
        </w:rPr>
        <w:t xml:space="preserve">dostosowanie warunków egzaminacyjnych i form egzaminu do indywidualnych </w:t>
      </w:r>
      <w:r w:rsidRPr="009F6AE2">
        <w:rPr>
          <w:rFonts w:cs="Calibri"/>
          <w:sz w:val="24"/>
          <w:szCs w:val="24"/>
        </w:rPr>
        <w:t>potrzeb psychofizycznych i edukacyjnych  uczniów.</w:t>
      </w:r>
    </w:p>
    <w:p w:rsidR="00680936" w:rsidRPr="009F6AE2" w:rsidRDefault="00680936" w:rsidP="00F94618">
      <w:pPr>
        <w:pStyle w:val="Akapitzlist"/>
        <w:numPr>
          <w:ilvl w:val="0"/>
          <w:numId w:val="30"/>
        </w:numPr>
        <w:autoSpaceDE w:val="0"/>
        <w:autoSpaceDN w:val="0"/>
        <w:adjustRightInd w:val="0"/>
        <w:spacing w:after="0" w:line="240" w:lineRule="auto"/>
        <w:ind w:left="426"/>
        <w:jc w:val="both"/>
        <w:rPr>
          <w:rFonts w:cs="Calibri"/>
          <w:sz w:val="24"/>
          <w:szCs w:val="24"/>
        </w:rPr>
      </w:pPr>
      <w:r w:rsidRPr="009F6AE2">
        <w:rPr>
          <w:rFonts w:cs="Calibri"/>
          <w:sz w:val="24"/>
          <w:szCs w:val="24"/>
        </w:rPr>
        <w:t xml:space="preserve">Rada pedagogiczna deleguje dwóch przedstawicieli do komisji konkursowej wyłaniającej </w:t>
      </w:r>
      <w:r w:rsidR="008840D9" w:rsidRPr="009F6AE2">
        <w:rPr>
          <w:rFonts w:cs="Calibri"/>
          <w:sz w:val="24"/>
          <w:szCs w:val="24"/>
        </w:rPr>
        <w:t xml:space="preserve">  </w:t>
      </w:r>
      <w:r w:rsidR="008840D9" w:rsidRPr="009F6AE2">
        <w:rPr>
          <w:rFonts w:cs="Calibri"/>
          <w:sz w:val="24"/>
          <w:szCs w:val="24"/>
        </w:rPr>
        <w:br/>
      </w:r>
      <w:r w:rsidRPr="009F6AE2">
        <w:rPr>
          <w:rFonts w:cs="Calibri"/>
          <w:sz w:val="24"/>
          <w:szCs w:val="24"/>
        </w:rPr>
        <w:t>kandydata na stanowisko dyrektora szkoły</w:t>
      </w:r>
    </w:p>
    <w:p w:rsidR="00ED3819" w:rsidRPr="009F6AE2" w:rsidRDefault="00ED3819" w:rsidP="00F94618">
      <w:pPr>
        <w:pStyle w:val="Akapitzlist"/>
        <w:numPr>
          <w:ilvl w:val="0"/>
          <w:numId w:val="30"/>
        </w:numPr>
        <w:autoSpaceDE w:val="0"/>
        <w:autoSpaceDN w:val="0"/>
        <w:adjustRightInd w:val="0"/>
        <w:spacing w:line="240" w:lineRule="auto"/>
        <w:ind w:left="426"/>
        <w:jc w:val="both"/>
        <w:rPr>
          <w:rFonts w:cs="Calibri"/>
          <w:sz w:val="24"/>
          <w:szCs w:val="24"/>
        </w:rPr>
      </w:pPr>
      <w:r w:rsidRPr="009F6AE2">
        <w:rPr>
          <w:rFonts w:cs="Calibri"/>
          <w:sz w:val="24"/>
          <w:szCs w:val="24"/>
        </w:rPr>
        <w:t>Rada pedagogiczna przygoto</w:t>
      </w:r>
      <w:r w:rsidR="000C1B82" w:rsidRPr="009F6AE2">
        <w:rPr>
          <w:rFonts w:cs="Calibri"/>
          <w:sz w:val="24"/>
          <w:szCs w:val="24"/>
        </w:rPr>
        <w:t>wuje projekt statutu szkoły oraz</w:t>
      </w:r>
      <w:r w:rsidRPr="009F6AE2">
        <w:rPr>
          <w:rFonts w:cs="Calibri"/>
          <w:sz w:val="24"/>
          <w:szCs w:val="24"/>
        </w:rPr>
        <w:t xml:space="preserve"> jego zmian i </w:t>
      </w:r>
      <w:r w:rsidR="000C1B82" w:rsidRPr="009F6AE2">
        <w:rPr>
          <w:rFonts w:cs="Calibri"/>
          <w:sz w:val="24"/>
          <w:szCs w:val="24"/>
        </w:rPr>
        <w:t>uchwala statut oraz jego zmiany.</w:t>
      </w:r>
    </w:p>
    <w:p w:rsidR="00ED3819" w:rsidRPr="009F6AE2" w:rsidRDefault="00ED3819" w:rsidP="00F94618">
      <w:pPr>
        <w:pStyle w:val="Akapitzlist"/>
        <w:numPr>
          <w:ilvl w:val="0"/>
          <w:numId w:val="30"/>
        </w:numPr>
        <w:autoSpaceDE w:val="0"/>
        <w:autoSpaceDN w:val="0"/>
        <w:adjustRightInd w:val="0"/>
        <w:spacing w:line="240" w:lineRule="auto"/>
        <w:ind w:left="426"/>
        <w:jc w:val="both"/>
        <w:rPr>
          <w:rFonts w:cs="Calibri"/>
          <w:sz w:val="24"/>
          <w:szCs w:val="24"/>
        </w:rPr>
      </w:pPr>
      <w:r w:rsidRPr="009F6AE2">
        <w:rPr>
          <w:rFonts w:cs="Calibri"/>
          <w:sz w:val="24"/>
          <w:szCs w:val="24"/>
        </w:rPr>
        <w:t>Rada pedagogiczna mo</w:t>
      </w:r>
      <w:r w:rsidRPr="009F6AE2">
        <w:rPr>
          <w:rFonts w:eastAsia="TimesNewRoman" w:cs="Calibri"/>
          <w:sz w:val="24"/>
          <w:szCs w:val="24"/>
        </w:rPr>
        <w:t>ż</w:t>
      </w:r>
      <w:r w:rsidRPr="009F6AE2">
        <w:rPr>
          <w:rFonts w:cs="Calibri"/>
          <w:sz w:val="24"/>
          <w:szCs w:val="24"/>
        </w:rPr>
        <w:t>e wyst</w:t>
      </w:r>
      <w:r w:rsidRPr="009F6AE2">
        <w:rPr>
          <w:rFonts w:eastAsia="TimesNewRoman" w:cs="Calibri"/>
          <w:sz w:val="24"/>
          <w:szCs w:val="24"/>
        </w:rPr>
        <w:t>ą</w:t>
      </w:r>
      <w:r w:rsidRPr="009F6AE2">
        <w:rPr>
          <w:rFonts w:cs="Calibri"/>
          <w:sz w:val="24"/>
          <w:szCs w:val="24"/>
        </w:rPr>
        <w:t>pi</w:t>
      </w:r>
      <w:r w:rsidRPr="009F6AE2">
        <w:rPr>
          <w:rFonts w:eastAsia="TimesNewRoman" w:cs="Calibri"/>
          <w:sz w:val="24"/>
          <w:szCs w:val="24"/>
        </w:rPr>
        <w:t xml:space="preserve">ć </w:t>
      </w:r>
      <w:r w:rsidRPr="009F6AE2">
        <w:rPr>
          <w:rFonts w:cs="Calibri"/>
          <w:sz w:val="24"/>
          <w:szCs w:val="24"/>
        </w:rPr>
        <w:t xml:space="preserve">z wnioskiem o odwołanie nauczyciela ze stanowiska dyrektora lub z innego stanowiska </w:t>
      </w:r>
      <w:r w:rsidR="005F139D" w:rsidRPr="009F6AE2">
        <w:rPr>
          <w:rFonts w:cs="Calibri"/>
          <w:sz w:val="24"/>
          <w:szCs w:val="24"/>
        </w:rPr>
        <w:t xml:space="preserve">kierowniczego w szkole </w:t>
      </w:r>
      <w:r w:rsidRPr="009F6AE2">
        <w:rPr>
          <w:rFonts w:cs="Calibri"/>
          <w:sz w:val="24"/>
          <w:szCs w:val="24"/>
        </w:rPr>
        <w:t>.</w:t>
      </w:r>
    </w:p>
    <w:p w:rsidR="00ED3819" w:rsidRPr="009F6AE2" w:rsidRDefault="00ED3819" w:rsidP="00F94618">
      <w:pPr>
        <w:pStyle w:val="Akapitzlist"/>
        <w:numPr>
          <w:ilvl w:val="0"/>
          <w:numId w:val="30"/>
        </w:numPr>
        <w:autoSpaceDE w:val="0"/>
        <w:autoSpaceDN w:val="0"/>
        <w:adjustRightInd w:val="0"/>
        <w:spacing w:line="240" w:lineRule="auto"/>
        <w:ind w:left="426"/>
        <w:jc w:val="both"/>
        <w:rPr>
          <w:rFonts w:cs="Calibri"/>
          <w:sz w:val="24"/>
          <w:szCs w:val="24"/>
        </w:rPr>
      </w:pPr>
      <w:r w:rsidRPr="009F6AE2">
        <w:rPr>
          <w:rFonts w:cs="Calibri"/>
          <w:sz w:val="24"/>
          <w:szCs w:val="24"/>
        </w:rPr>
        <w:t>W przypadku wystąpienia z wnioskiem o odwołanie nauczyciela ze stanowiska dyrektora, organ uprawniony do odwołania jest obowi</w:t>
      </w:r>
      <w:r w:rsidRPr="009F6AE2">
        <w:rPr>
          <w:rFonts w:eastAsia="TimesNewRoman" w:cs="Calibri"/>
          <w:sz w:val="24"/>
          <w:szCs w:val="24"/>
        </w:rPr>
        <w:t>ą</w:t>
      </w:r>
      <w:r w:rsidRPr="009F6AE2">
        <w:rPr>
          <w:rFonts w:cs="Calibri"/>
          <w:sz w:val="24"/>
          <w:szCs w:val="24"/>
        </w:rPr>
        <w:t>zany przeprowadzi</w:t>
      </w:r>
      <w:r w:rsidRPr="009F6AE2">
        <w:rPr>
          <w:rFonts w:eastAsia="TimesNewRoman" w:cs="Calibri"/>
          <w:sz w:val="24"/>
          <w:szCs w:val="24"/>
        </w:rPr>
        <w:t xml:space="preserve">ć </w:t>
      </w:r>
      <w:r w:rsidRPr="009F6AE2">
        <w:rPr>
          <w:rFonts w:cs="Calibri"/>
          <w:sz w:val="24"/>
          <w:szCs w:val="24"/>
        </w:rPr>
        <w:t>post</w:t>
      </w:r>
      <w:r w:rsidRPr="009F6AE2">
        <w:rPr>
          <w:rFonts w:eastAsia="TimesNewRoman" w:cs="Calibri"/>
          <w:sz w:val="24"/>
          <w:szCs w:val="24"/>
        </w:rPr>
        <w:t>ę</w:t>
      </w:r>
      <w:r w:rsidRPr="009F6AE2">
        <w:rPr>
          <w:rFonts w:cs="Calibri"/>
          <w:sz w:val="24"/>
          <w:szCs w:val="24"/>
        </w:rPr>
        <w:t>powanie wyja</w:t>
      </w:r>
      <w:r w:rsidRPr="009F6AE2">
        <w:rPr>
          <w:rFonts w:eastAsia="TimesNewRoman" w:cs="Calibri"/>
          <w:sz w:val="24"/>
          <w:szCs w:val="24"/>
        </w:rPr>
        <w:t>ś</w:t>
      </w:r>
      <w:r w:rsidRPr="009F6AE2">
        <w:rPr>
          <w:rFonts w:cs="Calibri"/>
          <w:sz w:val="24"/>
          <w:szCs w:val="24"/>
        </w:rPr>
        <w:t>niaj</w:t>
      </w:r>
      <w:r w:rsidRPr="009F6AE2">
        <w:rPr>
          <w:rFonts w:eastAsia="TimesNewRoman" w:cs="Calibri"/>
          <w:sz w:val="24"/>
          <w:szCs w:val="24"/>
        </w:rPr>
        <w:t>ą</w:t>
      </w:r>
      <w:r w:rsidRPr="009F6AE2">
        <w:rPr>
          <w:rFonts w:cs="Calibri"/>
          <w:sz w:val="24"/>
          <w:szCs w:val="24"/>
        </w:rPr>
        <w:t>ce i powiadomi</w:t>
      </w:r>
      <w:r w:rsidRPr="009F6AE2">
        <w:rPr>
          <w:rFonts w:eastAsia="TimesNewRoman" w:cs="Calibri"/>
          <w:sz w:val="24"/>
          <w:szCs w:val="24"/>
        </w:rPr>
        <w:t xml:space="preserve">ć </w:t>
      </w:r>
      <w:r w:rsidRPr="009F6AE2">
        <w:rPr>
          <w:rFonts w:cs="Calibri"/>
          <w:sz w:val="24"/>
          <w:szCs w:val="24"/>
        </w:rPr>
        <w:t>o jego wyniku rad</w:t>
      </w:r>
      <w:r w:rsidRPr="009F6AE2">
        <w:rPr>
          <w:rFonts w:eastAsia="TimesNewRoman" w:cs="Calibri"/>
          <w:sz w:val="24"/>
          <w:szCs w:val="24"/>
        </w:rPr>
        <w:t xml:space="preserve">ę </w:t>
      </w:r>
      <w:r w:rsidRPr="009F6AE2">
        <w:rPr>
          <w:rFonts w:cs="Calibri"/>
          <w:sz w:val="24"/>
          <w:szCs w:val="24"/>
        </w:rPr>
        <w:t>pedagogiczn</w:t>
      </w:r>
      <w:r w:rsidRPr="009F6AE2">
        <w:rPr>
          <w:rFonts w:eastAsia="TimesNewRoman" w:cs="Calibri"/>
          <w:sz w:val="24"/>
          <w:szCs w:val="24"/>
        </w:rPr>
        <w:t xml:space="preserve">ą </w:t>
      </w:r>
      <w:r w:rsidRPr="009F6AE2">
        <w:rPr>
          <w:rFonts w:cs="Calibri"/>
          <w:sz w:val="24"/>
          <w:szCs w:val="24"/>
        </w:rPr>
        <w:t>w ci</w:t>
      </w:r>
      <w:r w:rsidRPr="009F6AE2">
        <w:rPr>
          <w:rFonts w:eastAsia="TimesNewRoman" w:cs="Calibri"/>
          <w:sz w:val="24"/>
          <w:szCs w:val="24"/>
        </w:rPr>
        <w:t>ą</w:t>
      </w:r>
      <w:r w:rsidRPr="009F6AE2">
        <w:rPr>
          <w:rFonts w:cs="Calibri"/>
          <w:sz w:val="24"/>
          <w:szCs w:val="24"/>
        </w:rPr>
        <w:t>gu 14 dni od dnia otrzymania wniosku.</w:t>
      </w:r>
    </w:p>
    <w:p w:rsidR="00ED3819" w:rsidRPr="009F6AE2" w:rsidRDefault="00ED3819" w:rsidP="00F94618">
      <w:pPr>
        <w:pStyle w:val="Akapitzlist"/>
        <w:numPr>
          <w:ilvl w:val="0"/>
          <w:numId w:val="30"/>
        </w:numPr>
        <w:autoSpaceDE w:val="0"/>
        <w:autoSpaceDN w:val="0"/>
        <w:adjustRightInd w:val="0"/>
        <w:spacing w:line="240" w:lineRule="auto"/>
        <w:ind w:left="426"/>
        <w:jc w:val="both"/>
        <w:rPr>
          <w:rFonts w:cs="Calibri"/>
          <w:sz w:val="24"/>
          <w:szCs w:val="24"/>
        </w:rPr>
      </w:pPr>
      <w:r w:rsidRPr="009F6AE2">
        <w:rPr>
          <w:rFonts w:cs="Calibri"/>
          <w:sz w:val="24"/>
          <w:szCs w:val="24"/>
        </w:rPr>
        <w:t>Uchwały rady pedagogicznej s</w:t>
      </w:r>
      <w:r w:rsidRPr="009F6AE2">
        <w:rPr>
          <w:rFonts w:eastAsia="TimesNewRoman" w:cs="Calibri"/>
          <w:sz w:val="24"/>
          <w:szCs w:val="24"/>
        </w:rPr>
        <w:t xml:space="preserve">ą </w:t>
      </w:r>
      <w:r w:rsidRPr="009F6AE2">
        <w:rPr>
          <w:rFonts w:cs="Calibri"/>
          <w:sz w:val="24"/>
          <w:szCs w:val="24"/>
        </w:rPr>
        <w:t>podejmowane zwykł</w:t>
      </w:r>
      <w:r w:rsidRPr="009F6AE2">
        <w:rPr>
          <w:rFonts w:eastAsia="TimesNewRoman" w:cs="Calibri"/>
          <w:sz w:val="24"/>
          <w:szCs w:val="24"/>
        </w:rPr>
        <w:t xml:space="preserve">ą </w:t>
      </w:r>
      <w:r w:rsidRPr="009F6AE2">
        <w:rPr>
          <w:rFonts w:cs="Calibri"/>
          <w:sz w:val="24"/>
          <w:szCs w:val="24"/>
        </w:rPr>
        <w:t>wi</w:t>
      </w:r>
      <w:r w:rsidRPr="009F6AE2">
        <w:rPr>
          <w:rFonts w:eastAsia="TimesNewRoman" w:cs="Calibri"/>
          <w:sz w:val="24"/>
          <w:szCs w:val="24"/>
        </w:rPr>
        <w:t>ę</w:t>
      </w:r>
      <w:r w:rsidRPr="009F6AE2">
        <w:rPr>
          <w:rFonts w:cs="Calibri"/>
          <w:sz w:val="24"/>
          <w:szCs w:val="24"/>
        </w:rPr>
        <w:t>kszo</w:t>
      </w:r>
      <w:r w:rsidRPr="009F6AE2">
        <w:rPr>
          <w:rFonts w:eastAsia="TimesNewRoman" w:cs="Calibri"/>
          <w:sz w:val="24"/>
          <w:szCs w:val="24"/>
        </w:rPr>
        <w:t>ś</w:t>
      </w:r>
      <w:r w:rsidRPr="009F6AE2">
        <w:rPr>
          <w:rFonts w:cs="Calibri"/>
          <w:sz w:val="24"/>
          <w:szCs w:val="24"/>
        </w:rPr>
        <w:t>ci</w:t>
      </w:r>
      <w:r w:rsidRPr="009F6AE2">
        <w:rPr>
          <w:rFonts w:eastAsia="TimesNewRoman" w:cs="Calibri"/>
          <w:sz w:val="24"/>
          <w:szCs w:val="24"/>
        </w:rPr>
        <w:t xml:space="preserve">ą </w:t>
      </w:r>
      <w:r w:rsidRPr="009F6AE2">
        <w:rPr>
          <w:rFonts w:cs="Calibri"/>
          <w:sz w:val="24"/>
          <w:szCs w:val="24"/>
        </w:rPr>
        <w:t>głosów w obecno</w:t>
      </w:r>
      <w:r w:rsidRPr="009F6AE2">
        <w:rPr>
          <w:rFonts w:eastAsia="TimesNewRoman" w:cs="Calibri"/>
          <w:sz w:val="24"/>
          <w:szCs w:val="24"/>
        </w:rPr>
        <w:t>ś</w:t>
      </w:r>
      <w:r w:rsidRPr="009F6AE2">
        <w:rPr>
          <w:rFonts w:cs="Calibri"/>
          <w:sz w:val="24"/>
          <w:szCs w:val="24"/>
        </w:rPr>
        <w:t>ci co najmniej połowy jej członków.</w:t>
      </w:r>
    </w:p>
    <w:p w:rsidR="00ED3819" w:rsidRPr="009F6AE2" w:rsidRDefault="00ED3819" w:rsidP="00F94618">
      <w:pPr>
        <w:pStyle w:val="Akapitzlist"/>
        <w:numPr>
          <w:ilvl w:val="0"/>
          <w:numId w:val="30"/>
        </w:numPr>
        <w:autoSpaceDE w:val="0"/>
        <w:autoSpaceDN w:val="0"/>
        <w:adjustRightInd w:val="0"/>
        <w:spacing w:line="240" w:lineRule="auto"/>
        <w:ind w:left="426"/>
        <w:jc w:val="both"/>
        <w:rPr>
          <w:rFonts w:cs="Calibri"/>
          <w:sz w:val="24"/>
          <w:szCs w:val="24"/>
        </w:rPr>
      </w:pPr>
      <w:r w:rsidRPr="009F6AE2">
        <w:rPr>
          <w:rFonts w:cs="Calibri"/>
          <w:sz w:val="24"/>
          <w:szCs w:val="24"/>
        </w:rPr>
        <w:t>Rada pedagogiczna ustala regulamin swojej działalno</w:t>
      </w:r>
      <w:r w:rsidRPr="009F6AE2">
        <w:rPr>
          <w:rFonts w:eastAsia="TimesNewRoman" w:cs="Calibri"/>
          <w:sz w:val="24"/>
          <w:szCs w:val="24"/>
        </w:rPr>
        <w:t>ś</w:t>
      </w:r>
      <w:r w:rsidRPr="009F6AE2">
        <w:rPr>
          <w:rFonts w:cs="Calibri"/>
          <w:sz w:val="24"/>
          <w:szCs w:val="24"/>
        </w:rPr>
        <w:t>ci. Zebrania rady pedagogicznej s</w:t>
      </w:r>
      <w:r w:rsidRPr="009F6AE2">
        <w:rPr>
          <w:rFonts w:eastAsia="TimesNewRoman" w:cs="Calibri"/>
          <w:sz w:val="24"/>
          <w:szCs w:val="24"/>
        </w:rPr>
        <w:t xml:space="preserve">ą </w:t>
      </w:r>
      <w:r w:rsidRPr="009F6AE2">
        <w:rPr>
          <w:rFonts w:cs="Calibri"/>
          <w:sz w:val="24"/>
          <w:szCs w:val="24"/>
        </w:rPr>
        <w:t>protokołowane.</w:t>
      </w:r>
    </w:p>
    <w:p w:rsidR="00ED3819" w:rsidRPr="009F6AE2" w:rsidRDefault="00ED3819" w:rsidP="00F94618">
      <w:pPr>
        <w:pStyle w:val="Akapitzlist"/>
        <w:numPr>
          <w:ilvl w:val="0"/>
          <w:numId w:val="30"/>
        </w:numPr>
        <w:autoSpaceDE w:val="0"/>
        <w:autoSpaceDN w:val="0"/>
        <w:adjustRightInd w:val="0"/>
        <w:spacing w:line="240" w:lineRule="auto"/>
        <w:ind w:left="426"/>
        <w:jc w:val="both"/>
        <w:rPr>
          <w:rFonts w:cs="Calibri"/>
          <w:sz w:val="24"/>
          <w:szCs w:val="24"/>
        </w:rPr>
      </w:pPr>
      <w:r w:rsidRPr="009F6AE2">
        <w:rPr>
          <w:rFonts w:cs="Calibri"/>
          <w:sz w:val="24"/>
          <w:szCs w:val="24"/>
        </w:rPr>
        <w:t>Osoby bior</w:t>
      </w:r>
      <w:r w:rsidRPr="009F6AE2">
        <w:rPr>
          <w:rFonts w:eastAsia="TimesNewRoman" w:cs="Calibri"/>
          <w:sz w:val="24"/>
          <w:szCs w:val="24"/>
        </w:rPr>
        <w:t>ą</w:t>
      </w:r>
      <w:r w:rsidRPr="009F6AE2">
        <w:rPr>
          <w:rFonts w:cs="Calibri"/>
          <w:sz w:val="24"/>
          <w:szCs w:val="24"/>
        </w:rPr>
        <w:t>ce udział w zebraniu rady pedagogicznej s</w:t>
      </w:r>
      <w:r w:rsidRPr="009F6AE2">
        <w:rPr>
          <w:rFonts w:eastAsia="TimesNewRoman" w:cs="Calibri"/>
          <w:sz w:val="24"/>
          <w:szCs w:val="24"/>
        </w:rPr>
        <w:t xml:space="preserve">ą </w:t>
      </w:r>
      <w:r w:rsidRPr="009F6AE2">
        <w:rPr>
          <w:rFonts w:cs="Calibri"/>
          <w:sz w:val="24"/>
          <w:szCs w:val="24"/>
        </w:rPr>
        <w:t>obowi</w:t>
      </w:r>
      <w:r w:rsidRPr="009F6AE2">
        <w:rPr>
          <w:rFonts w:eastAsia="TimesNewRoman" w:cs="Calibri"/>
          <w:sz w:val="24"/>
          <w:szCs w:val="24"/>
        </w:rPr>
        <w:t>ą</w:t>
      </w:r>
      <w:r w:rsidRPr="009F6AE2">
        <w:rPr>
          <w:rFonts w:cs="Calibri"/>
          <w:sz w:val="24"/>
          <w:szCs w:val="24"/>
        </w:rPr>
        <w:t>zane do nieujawniania spraw poruszanych na zebraniu rady pedagogicznej, które mog</w:t>
      </w:r>
      <w:r w:rsidRPr="009F6AE2">
        <w:rPr>
          <w:rFonts w:eastAsia="TimesNewRoman" w:cs="Calibri"/>
          <w:sz w:val="24"/>
          <w:szCs w:val="24"/>
        </w:rPr>
        <w:t xml:space="preserve">ą </w:t>
      </w:r>
      <w:r w:rsidRPr="009F6AE2">
        <w:rPr>
          <w:rFonts w:cs="Calibri"/>
          <w:sz w:val="24"/>
          <w:szCs w:val="24"/>
        </w:rPr>
        <w:t>narusza</w:t>
      </w:r>
      <w:r w:rsidRPr="009F6AE2">
        <w:rPr>
          <w:rFonts w:eastAsia="TimesNewRoman" w:cs="Calibri"/>
          <w:sz w:val="24"/>
          <w:szCs w:val="24"/>
        </w:rPr>
        <w:t xml:space="preserve">ć </w:t>
      </w:r>
      <w:r w:rsidRPr="009F6AE2">
        <w:rPr>
          <w:rFonts w:cs="Calibri"/>
          <w:sz w:val="24"/>
          <w:szCs w:val="24"/>
        </w:rPr>
        <w:t>dobra osobiste uczniów lub ich rodziców, a tak</w:t>
      </w:r>
      <w:r w:rsidRPr="009F6AE2">
        <w:rPr>
          <w:rFonts w:eastAsia="TimesNewRoman" w:cs="Calibri"/>
          <w:sz w:val="24"/>
          <w:szCs w:val="24"/>
        </w:rPr>
        <w:t>ż</w:t>
      </w:r>
      <w:r w:rsidRPr="009F6AE2">
        <w:rPr>
          <w:rFonts w:cs="Calibri"/>
          <w:sz w:val="24"/>
          <w:szCs w:val="24"/>
        </w:rPr>
        <w:t>e nauczycieli i innych pracowników szkoły.</w:t>
      </w:r>
    </w:p>
    <w:p w:rsidR="008840D9" w:rsidRDefault="009F4DD6" w:rsidP="009F4DD6">
      <w:pPr>
        <w:autoSpaceDE w:val="0"/>
        <w:autoSpaceDN w:val="0"/>
        <w:adjustRightInd w:val="0"/>
        <w:ind w:hanging="120"/>
        <w:jc w:val="both"/>
        <w:rPr>
          <w:rFonts w:ascii="Calibri" w:hAnsi="Calibri" w:cs="Calibri"/>
          <w:b/>
          <w:bCs/>
        </w:rPr>
      </w:pPr>
      <w:r>
        <w:rPr>
          <w:rFonts w:ascii="Calibri" w:hAnsi="Calibri" w:cs="Calibri"/>
          <w:b/>
          <w:bCs/>
        </w:rPr>
        <w:t xml:space="preserve"> </w:t>
      </w:r>
    </w:p>
    <w:p w:rsidR="005F139D" w:rsidRPr="00DB05EA" w:rsidRDefault="00ED3819" w:rsidP="00594FFC">
      <w:pPr>
        <w:autoSpaceDE w:val="0"/>
        <w:autoSpaceDN w:val="0"/>
        <w:adjustRightInd w:val="0"/>
        <w:jc w:val="center"/>
        <w:rPr>
          <w:rFonts w:ascii="Calibri" w:hAnsi="Calibri" w:cs="Calibri"/>
          <w:bCs/>
        </w:rPr>
      </w:pPr>
      <w:r w:rsidRPr="00DB05EA">
        <w:rPr>
          <w:rFonts w:ascii="Calibri" w:hAnsi="Calibri" w:cs="Calibri"/>
          <w:bCs/>
        </w:rPr>
        <w:t xml:space="preserve">§ </w:t>
      </w:r>
      <w:r w:rsidR="00346E11" w:rsidRPr="00DB05EA">
        <w:rPr>
          <w:rFonts w:ascii="Calibri" w:hAnsi="Calibri" w:cs="Calibri"/>
          <w:bCs/>
        </w:rPr>
        <w:t>10</w:t>
      </w:r>
      <w:r w:rsidR="00A528AA" w:rsidRPr="00DB05EA">
        <w:rPr>
          <w:rFonts w:ascii="Calibri" w:hAnsi="Calibri" w:cs="Calibri"/>
          <w:bCs/>
        </w:rPr>
        <w:t>.</w:t>
      </w:r>
    </w:p>
    <w:p w:rsidR="00BD62A9" w:rsidRPr="00402111" w:rsidRDefault="00BD62A9" w:rsidP="00594FFC">
      <w:pPr>
        <w:autoSpaceDE w:val="0"/>
        <w:autoSpaceDN w:val="0"/>
        <w:adjustRightInd w:val="0"/>
        <w:jc w:val="center"/>
        <w:rPr>
          <w:rFonts w:ascii="Calibri" w:hAnsi="Calibri" w:cs="Calibri"/>
          <w:b/>
          <w:bCs/>
        </w:rPr>
      </w:pPr>
    </w:p>
    <w:p w:rsidR="00ED3819" w:rsidRPr="00402111" w:rsidRDefault="00ED3819" w:rsidP="00BD62A9">
      <w:pPr>
        <w:autoSpaceDE w:val="0"/>
        <w:autoSpaceDN w:val="0"/>
        <w:adjustRightInd w:val="0"/>
        <w:jc w:val="both"/>
        <w:rPr>
          <w:rFonts w:ascii="Calibri" w:hAnsi="Calibri" w:cs="Calibri"/>
        </w:rPr>
      </w:pPr>
      <w:r w:rsidRPr="00402111">
        <w:rPr>
          <w:rFonts w:ascii="Calibri" w:hAnsi="Calibri" w:cs="Calibri"/>
        </w:rPr>
        <w:t>1</w:t>
      </w:r>
      <w:r w:rsidR="005F139D" w:rsidRPr="00402111">
        <w:rPr>
          <w:rFonts w:ascii="Calibri" w:hAnsi="Calibri" w:cs="Calibri"/>
        </w:rPr>
        <w:t>.</w:t>
      </w:r>
      <w:r w:rsidRPr="00402111">
        <w:rPr>
          <w:rFonts w:ascii="Calibri" w:hAnsi="Calibri" w:cs="Calibri"/>
        </w:rPr>
        <w:t xml:space="preserve"> W szko</w:t>
      </w:r>
      <w:r w:rsidR="005F139D" w:rsidRPr="00402111">
        <w:rPr>
          <w:rFonts w:ascii="Calibri" w:hAnsi="Calibri" w:cs="Calibri"/>
        </w:rPr>
        <w:t xml:space="preserve">le </w:t>
      </w:r>
      <w:r w:rsidRPr="00402111">
        <w:rPr>
          <w:rFonts w:ascii="Calibri" w:hAnsi="Calibri" w:cs="Calibri"/>
        </w:rPr>
        <w:t>działa</w:t>
      </w:r>
      <w:r w:rsidRPr="00402111">
        <w:rPr>
          <w:rFonts w:ascii="Calibri" w:eastAsia="TimesNewRoman" w:hAnsi="Calibri" w:cs="Calibri"/>
        </w:rPr>
        <w:t xml:space="preserve"> </w:t>
      </w:r>
      <w:r w:rsidR="005F139D" w:rsidRPr="00402111">
        <w:rPr>
          <w:rFonts w:ascii="Calibri" w:hAnsi="Calibri" w:cs="Calibri"/>
        </w:rPr>
        <w:t>rada</w:t>
      </w:r>
      <w:r w:rsidRPr="00402111">
        <w:rPr>
          <w:rFonts w:ascii="Calibri" w:hAnsi="Calibri" w:cs="Calibri"/>
        </w:rPr>
        <w:t xml:space="preserve"> rodziców, któr</w:t>
      </w:r>
      <w:r w:rsidR="005F139D" w:rsidRPr="00402111">
        <w:rPr>
          <w:rFonts w:ascii="Calibri" w:hAnsi="Calibri" w:cs="Calibri"/>
        </w:rPr>
        <w:t>a</w:t>
      </w:r>
      <w:r w:rsidRPr="00402111">
        <w:rPr>
          <w:rFonts w:ascii="Calibri" w:hAnsi="Calibri" w:cs="Calibri"/>
        </w:rPr>
        <w:t xml:space="preserve"> reprezentuj</w:t>
      </w:r>
      <w:r w:rsidR="005F139D" w:rsidRPr="00402111">
        <w:rPr>
          <w:rFonts w:ascii="Calibri" w:eastAsia="TimesNewRoman" w:hAnsi="Calibri" w:cs="Calibri"/>
        </w:rPr>
        <w:t>e</w:t>
      </w:r>
      <w:r w:rsidRPr="00402111">
        <w:rPr>
          <w:rFonts w:ascii="Calibri" w:eastAsia="TimesNewRoman" w:hAnsi="Calibri" w:cs="Calibri"/>
        </w:rPr>
        <w:t xml:space="preserve"> </w:t>
      </w:r>
      <w:r w:rsidRPr="00402111">
        <w:rPr>
          <w:rFonts w:ascii="Calibri" w:hAnsi="Calibri" w:cs="Calibri"/>
        </w:rPr>
        <w:t>ogół rodziców uczniów.</w:t>
      </w:r>
    </w:p>
    <w:p w:rsidR="00ED3819" w:rsidRPr="00402111" w:rsidRDefault="00ED3819" w:rsidP="00DB05EA">
      <w:pPr>
        <w:autoSpaceDE w:val="0"/>
        <w:autoSpaceDN w:val="0"/>
        <w:adjustRightInd w:val="0"/>
        <w:jc w:val="both"/>
        <w:rPr>
          <w:rFonts w:ascii="Calibri" w:hAnsi="Calibri" w:cs="Calibri"/>
        </w:rPr>
      </w:pPr>
      <w:r w:rsidRPr="00402111">
        <w:rPr>
          <w:rFonts w:ascii="Calibri" w:hAnsi="Calibri" w:cs="Calibri"/>
        </w:rPr>
        <w:t>2. W skład rad</w:t>
      </w:r>
      <w:r w:rsidR="005F139D" w:rsidRPr="00402111">
        <w:rPr>
          <w:rFonts w:ascii="Calibri" w:hAnsi="Calibri" w:cs="Calibri"/>
        </w:rPr>
        <w:t>y</w:t>
      </w:r>
      <w:r w:rsidRPr="00402111">
        <w:rPr>
          <w:rFonts w:ascii="Calibri" w:hAnsi="Calibri" w:cs="Calibri"/>
        </w:rPr>
        <w:t xml:space="preserve"> rodziców wchodz</w:t>
      </w:r>
      <w:r w:rsidR="00DB05EA">
        <w:rPr>
          <w:rFonts w:ascii="Calibri" w:eastAsia="TimesNewRoman" w:hAnsi="Calibri" w:cs="Calibri"/>
        </w:rPr>
        <w:t>i</w:t>
      </w:r>
      <w:r w:rsidR="00DB05EA">
        <w:rPr>
          <w:rFonts w:ascii="Calibri" w:hAnsi="Calibri" w:cs="Calibri"/>
        </w:rPr>
        <w:t xml:space="preserve"> </w:t>
      </w:r>
      <w:r w:rsidRPr="00402111">
        <w:rPr>
          <w:rFonts w:ascii="Calibri" w:hAnsi="Calibri" w:cs="Calibri"/>
        </w:rPr>
        <w:t xml:space="preserve">po jednym przedstawicielu rad oddziałowych, wybranych </w:t>
      </w:r>
      <w:r w:rsidR="00DB05EA">
        <w:rPr>
          <w:rFonts w:ascii="Calibri" w:hAnsi="Calibri" w:cs="Calibri"/>
        </w:rPr>
        <w:br/>
        <w:t xml:space="preserve">     </w:t>
      </w:r>
      <w:r w:rsidRPr="00402111">
        <w:rPr>
          <w:rFonts w:ascii="Calibri" w:hAnsi="Calibri" w:cs="Calibri"/>
        </w:rPr>
        <w:t>w tajnych wyborach przez zebranie rodziców uczniów danego oddziału;</w:t>
      </w:r>
    </w:p>
    <w:p w:rsidR="00ED3819" w:rsidRPr="00402111" w:rsidRDefault="00ED3819" w:rsidP="00BD62A9">
      <w:pPr>
        <w:autoSpaceDE w:val="0"/>
        <w:autoSpaceDN w:val="0"/>
        <w:adjustRightInd w:val="0"/>
        <w:ind w:left="284" w:hanging="284"/>
        <w:jc w:val="both"/>
        <w:rPr>
          <w:rFonts w:ascii="Calibri" w:hAnsi="Calibri" w:cs="Calibri"/>
        </w:rPr>
      </w:pPr>
      <w:r w:rsidRPr="00402111">
        <w:rPr>
          <w:rFonts w:ascii="Calibri" w:hAnsi="Calibri" w:cs="Calibri"/>
        </w:rPr>
        <w:t>3. W wyborach do rady rodziców jednego ucznia reprezentuje jeden rodzic. Wybory przeprowadza si</w:t>
      </w:r>
      <w:r w:rsidRPr="00402111">
        <w:rPr>
          <w:rFonts w:ascii="Calibri" w:eastAsia="TimesNewRoman" w:hAnsi="Calibri" w:cs="Calibri"/>
        </w:rPr>
        <w:t xml:space="preserve">ę </w:t>
      </w:r>
      <w:r w:rsidRPr="00402111">
        <w:rPr>
          <w:rFonts w:ascii="Calibri" w:hAnsi="Calibri" w:cs="Calibri"/>
        </w:rPr>
        <w:t>na pierwszym zebraniu rodziców w ka</w:t>
      </w:r>
      <w:r w:rsidRPr="00402111">
        <w:rPr>
          <w:rFonts w:ascii="Calibri" w:eastAsia="TimesNewRoman" w:hAnsi="Calibri" w:cs="Calibri"/>
        </w:rPr>
        <w:t>ż</w:t>
      </w:r>
      <w:r w:rsidRPr="00402111">
        <w:rPr>
          <w:rFonts w:ascii="Calibri" w:hAnsi="Calibri" w:cs="Calibri"/>
        </w:rPr>
        <w:t>dym roku szkolnym.</w:t>
      </w:r>
    </w:p>
    <w:p w:rsidR="00ED3819" w:rsidRPr="00402111" w:rsidRDefault="00ED3819" w:rsidP="00BD62A9">
      <w:pPr>
        <w:autoSpaceDE w:val="0"/>
        <w:autoSpaceDN w:val="0"/>
        <w:adjustRightInd w:val="0"/>
        <w:jc w:val="both"/>
        <w:rPr>
          <w:rFonts w:ascii="Calibri" w:hAnsi="Calibri" w:cs="Calibri"/>
        </w:rPr>
      </w:pPr>
      <w:r w:rsidRPr="00402111">
        <w:rPr>
          <w:rFonts w:ascii="Calibri" w:hAnsi="Calibri" w:cs="Calibri"/>
        </w:rPr>
        <w:t>4. Rada rodziców uchwala regulamin swojej działalno</w:t>
      </w:r>
      <w:r w:rsidRPr="00402111">
        <w:rPr>
          <w:rFonts w:ascii="Calibri" w:eastAsia="TimesNewRoman" w:hAnsi="Calibri" w:cs="Calibri"/>
        </w:rPr>
        <w:t>ś</w:t>
      </w:r>
      <w:r w:rsidRPr="00402111">
        <w:rPr>
          <w:rFonts w:ascii="Calibri" w:hAnsi="Calibri" w:cs="Calibri"/>
        </w:rPr>
        <w:t>ci, w którym okre</w:t>
      </w:r>
      <w:r w:rsidRPr="00402111">
        <w:rPr>
          <w:rFonts w:ascii="Calibri" w:eastAsia="TimesNewRoman" w:hAnsi="Calibri" w:cs="Calibri"/>
        </w:rPr>
        <w:t>ś</w:t>
      </w:r>
      <w:r w:rsidRPr="00402111">
        <w:rPr>
          <w:rFonts w:ascii="Calibri" w:hAnsi="Calibri" w:cs="Calibri"/>
        </w:rPr>
        <w:t>la w szczególno</w:t>
      </w:r>
      <w:r w:rsidRPr="00402111">
        <w:rPr>
          <w:rFonts w:ascii="Calibri" w:eastAsia="TimesNewRoman" w:hAnsi="Calibri" w:cs="Calibri"/>
        </w:rPr>
        <w:t>ś</w:t>
      </w:r>
      <w:r w:rsidRPr="00402111">
        <w:rPr>
          <w:rFonts w:ascii="Calibri" w:hAnsi="Calibri" w:cs="Calibri"/>
        </w:rPr>
        <w:t>ci:</w:t>
      </w:r>
    </w:p>
    <w:p w:rsidR="00ED3819" w:rsidRPr="00402111" w:rsidRDefault="00ED3819" w:rsidP="00BD62A9">
      <w:pPr>
        <w:autoSpaceDE w:val="0"/>
        <w:autoSpaceDN w:val="0"/>
        <w:adjustRightInd w:val="0"/>
        <w:ind w:left="567" w:hanging="283"/>
        <w:jc w:val="both"/>
        <w:rPr>
          <w:rFonts w:ascii="Calibri" w:hAnsi="Calibri" w:cs="Calibri"/>
        </w:rPr>
      </w:pPr>
      <w:r w:rsidRPr="00402111">
        <w:rPr>
          <w:rFonts w:ascii="Calibri" w:hAnsi="Calibri" w:cs="Calibri"/>
        </w:rPr>
        <w:t>1) wewn</w:t>
      </w:r>
      <w:r w:rsidRPr="00402111">
        <w:rPr>
          <w:rFonts w:ascii="Calibri" w:eastAsia="TimesNewRoman" w:hAnsi="Calibri" w:cs="Calibri"/>
        </w:rPr>
        <w:t>ę</w:t>
      </w:r>
      <w:r w:rsidRPr="00402111">
        <w:rPr>
          <w:rFonts w:ascii="Calibri" w:hAnsi="Calibri" w:cs="Calibri"/>
        </w:rPr>
        <w:t>trzn</w:t>
      </w:r>
      <w:r w:rsidRPr="00402111">
        <w:rPr>
          <w:rFonts w:ascii="Calibri" w:eastAsia="TimesNewRoman" w:hAnsi="Calibri" w:cs="Calibri"/>
        </w:rPr>
        <w:t xml:space="preserve">ą </w:t>
      </w:r>
      <w:r w:rsidRPr="00402111">
        <w:rPr>
          <w:rFonts w:ascii="Calibri" w:hAnsi="Calibri" w:cs="Calibri"/>
        </w:rPr>
        <w:t>struktur</w:t>
      </w:r>
      <w:r w:rsidRPr="00402111">
        <w:rPr>
          <w:rFonts w:ascii="Calibri" w:eastAsia="TimesNewRoman" w:hAnsi="Calibri" w:cs="Calibri"/>
        </w:rPr>
        <w:t xml:space="preserve">ę </w:t>
      </w:r>
      <w:r w:rsidRPr="00402111">
        <w:rPr>
          <w:rFonts w:ascii="Calibri" w:hAnsi="Calibri" w:cs="Calibri"/>
        </w:rPr>
        <w:t>i tryb pracy rady;</w:t>
      </w:r>
    </w:p>
    <w:p w:rsidR="005F139D" w:rsidRPr="00402111" w:rsidRDefault="00ED3819" w:rsidP="00BD62A9">
      <w:pPr>
        <w:autoSpaceDE w:val="0"/>
        <w:autoSpaceDN w:val="0"/>
        <w:adjustRightInd w:val="0"/>
        <w:ind w:left="567" w:hanging="283"/>
        <w:jc w:val="both"/>
        <w:rPr>
          <w:rFonts w:ascii="Calibri" w:hAnsi="Calibri" w:cs="Calibri"/>
        </w:rPr>
      </w:pPr>
      <w:r w:rsidRPr="00402111">
        <w:rPr>
          <w:rFonts w:ascii="Calibri" w:hAnsi="Calibri" w:cs="Calibri"/>
        </w:rPr>
        <w:t>2) szczegółowy tryb przeprowadzania wyborów do rad</w:t>
      </w:r>
      <w:r w:rsidR="005F139D" w:rsidRPr="00402111">
        <w:rPr>
          <w:rFonts w:ascii="Calibri" w:hAnsi="Calibri" w:cs="Calibri"/>
        </w:rPr>
        <w:t xml:space="preserve">  </w:t>
      </w:r>
      <w:r w:rsidRPr="00402111">
        <w:rPr>
          <w:rFonts w:ascii="Calibri" w:hAnsi="Calibri" w:cs="Calibri"/>
        </w:rPr>
        <w:t>oraz przedstawicieli rad oddziałowych</w:t>
      </w:r>
    </w:p>
    <w:p w:rsidR="00ED3819" w:rsidRPr="00402111" w:rsidRDefault="00ED3819" w:rsidP="00BD62A9">
      <w:pPr>
        <w:autoSpaceDE w:val="0"/>
        <w:autoSpaceDN w:val="0"/>
        <w:adjustRightInd w:val="0"/>
        <w:ind w:left="284" w:hanging="284"/>
        <w:jc w:val="both"/>
        <w:rPr>
          <w:rFonts w:ascii="Calibri" w:hAnsi="Calibri" w:cs="Calibri"/>
        </w:rPr>
      </w:pPr>
      <w:r w:rsidRPr="00402111">
        <w:rPr>
          <w:rFonts w:ascii="Calibri" w:hAnsi="Calibri" w:cs="Calibri"/>
        </w:rPr>
        <w:t>5.</w:t>
      </w:r>
      <w:r w:rsidR="00D4061A">
        <w:rPr>
          <w:rFonts w:ascii="Calibri" w:hAnsi="Calibri" w:cs="Calibri"/>
        </w:rPr>
        <w:t xml:space="preserve"> </w:t>
      </w:r>
      <w:r w:rsidRPr="00402111">
        <w:rPr>
          <w:rFonts w:ascii="Calibri" w:hAnsi="Calibri" w:cs="Calibri"/>
        </w:rPr>
        <w:t xml:space="preserve"> </w:t>
      </w:r>
      <w:r w:rsidR="005F139D" w:rsidRPr="00402111">
        <w:rPr>
          <w:rFonts w:ascii="Calibri" w:hAnsi="Calibri" w:cs="Calibri"/>
        </w:rPr>
        <w:t>Przedstawiciele r</w:t>
      </w:r>
      <w:r w:rsidRPr="00402111">
        <w:rPr>
          <w:rFonts w:ascii="Calibri" w:hAnsi="Calibri" w:cs="Calibri"/>
        </w:rPr>
        <w:t>ady rodziców mog</w:t>
      </w:r>
      <w:r w:rsidRPr="00402111">
        <w:rPr>
          <w:rFonts w:ascii="Calibri" w:eastAsia="TimesNewRoman" w:hAnsi="Calibri" w:cs="Calibri"/>
        </w:rPr>
        <w:t xml:space="preserve">ą </w:t>
      </w:r>
      <w:r w:rsidRPr="00402111">
        <w:rPr>
          <w:rFonts w:ascii="Calibri" w:hAnsi="Calibri" w:cs="Calibri"/>
        </w:rPr>
        <w:t>porozumiewa</w:t>
      </w:r>
      <w:r w:rsidRPr="00402111">
        <w:rPr>
          <w:rFonts w:ascii="Calibri" w:eastAsia="TimesNewRoman" w:hAnsi="Calibri" w:cs="Calibri"/>
        </w:rPr>
        <w:t xml:space="preserve">ć </w:t>
      </w:r>
      <w:r w:rsidRPr="00402111">
        <w:rPr>
          <w:rFonts w:ascii="Calibri" w:hAnsi="Calibri" w:cs="Calibri"/>
        </w:rPr>
        <w:t>si</w:t>
      </w:r>
      <w:r w:rsidRPr="00402111">
        <w:rPr>
          <w:rFonts w:ascii="Calibri" w:eastAsia="TimesNewRoman" w:hAnsi="Calibri" w:cs="Calibri"/>
        </w:rPr>
        <w:t xml:space="preserve">ę </w:t>
      </w:r>
      <w:r w:rsidRPr="00402111">
        <w:rPr>
          <w:rFonts w:ascii="Calibri" w:hAnsi="Calibri" w:cs="Calibri"/>
        </w:rPr>
        <w:t>ze sob</w:t>
      </w:r>
      <w:r w:rsidRPr="00402111">
        <w:rPr>
          <w:rFonts w:ascii="Calibri" w:eastAsia="TimesNewRoman" w:hAnsi="Calibri" w:cs="Calibri"/>
        </w:rPr>
        <w:t>ą</w:t>
      </w:r>
      <w:r w:rsidRPr="00402111">
        <w:rPr>
          <w:rFonts w:ascii="Calibri" w:hAnsi="Calibri" w:cs="Calibri"/>
        </w:rPr>
        <w:t>, ustalaj</w:t>
      </w:r>
      <w:r w:rsidRPr="00402111">
        <w:rPr>
          <w:rFonts w:ascii="Calibri" w:eastAsia="TimesNewRoman" w:hAnsi="Calibri" w:cs="Calibri"/>
        </w:rPr>
        <w:t>ą</w:t>
      </w:r>
      <w:r w:rsidRPr="00402111">
        <w:rPr>
          <w:rFonts w:ascii="Calibri" w:hAnsi="Calibri" w:cs="Calibri"/>
        </w:rPr>
        <w:t xml:space="preserve">c zasady i zakres </w:t>
      </w:r>
      <w:r w:rsidR="00D4061A">
        <w:rPr>
          <w:rFonts w:ascii="Calibri" w:hAnsi="Calibri" w:cs="Calibri"/>
        </w:rPr>
        <w:t xml:space="preserve"> </w:t>
      </w:r>
      <w:r w:rsidRPr="00402111">
        <w:rPr>
          <w:rFonts w:ascii="Calibri" w:hAnsi="Calibri" w:cs="Calibri"/>
        </w:rPr>
        <w:t>współpracy.</w:t>
      </w:r>
    </w:p>
    <w:p w:rsidR="00ED3819" w:rsidRPr="00402111" w:rsidRDefault="00ED3819" w:rsidP="00BD62A9">
      <w:pPr>
        <w:autoSpaceDE w:val="0"/>
        <w:autoSpaceDN w:val="0"/>
        <w:adjustRightInd w:val="0"/>
        <w:ind w:left="284" w:hanging="284"/>
        <w:jc w:val="both"/>
        <w:rPr>
          <w:rFonts w:ascii="Calibri" w:hAnsi="Calibri" w:cs="Calibri"/>
        </w:rPr>
      </w:pPr>
      <w:r w:rsidRPr="00402111">
        <w:rPr>
          <w:rFonts w:ascii="Calibri" w:hAnsi="Calibri" w:cs="Calibri"/>
        </w:rPr>
        <w:t>6. Rada rodziców mo</w:t>
      </w:r>
      <w:r w:rsidRPr="00402111">
        <w:rPr>
          <w:rFonts w:ascii="Calibri" w:eastAsia="TimesNewRoman" w:hAnsi="Calibri" w:cs="Calibri"/>
        </w:rPr>
        <w:t>ż</w:t>
      </w:r>
      <w:r w:rsidRPr="00402111">
        <w:rPr>
          <w:rFonts w:ascii="Calibri" w:hAnsi="Calibri" w:cs="Calibri"/>
        </w:rPr>
        <w:t>e wyst</w:t>
      </w:r>
      <w:r w:rsidRPr="00402111">
        <w:rPr>
          <w:rFonts w:ascii="Calibri" w:eastAsia="TimesNewRoman" w:hAnsi="Calibri" w:cs="Calibri"/>
        </w:rPr>
        <w:t>ę</w:t>
      </w:r>
      <w:r w:rsidRPr="00402111">
        <w:rPr>
          <w:rFonts w:ascii="Calibri" w:hAnsi="Calibri" w:cs="Calibri"/>
        </w:rPr>
        <w:t>powa</w:t>
      </w:r>
      <w:r w:rsidRPr="00402111">
        <w:rPr>
          <w:rFonts w:ascii="Calibri" w:eastAsia="TimesNewRoman" w:hAnsi="Calibri" w:cs="Calibri"/>
        </w:rPr>
        <w:t xml:space="preserve">ć </w:t>
      </w:r>
      <w:r w:rsidRPr="00402111">
        <w:rPr>
          <w:rFonts w:ascii="Calibri" w:hAnsi="Calibri" w:cs="Calibri"/>
        </w:rPr>
        <w:t xml:space="preserve">do dyrektora i innych organów szkoły, organu </w:t>
      </w:r>
      <w:r w:rsidR="00D4061A">
        <w:rPr>
          <w:rFonts w:ascii="Calibri" w:hAnsi="Calibri" w:cs="Calibri"/>
        </w:rPr>
        <w:t xml:space="preserve"> </w:t>
      </w:r>
      <w:r w:rsidR="00D4061A">
        <w:rPr>
          <w:rFonts w:ascii="Calibri" w:hAnsi="Calibri" w:cs="Calibri"/>
        </w:rPr>
        <w:br/>
        <w:t xml:space="preserve"> </w:t>
      </w:r>
      <w:r w:rsidRPr="00402111">
        <w:rPr>
          <w:rFonts w:ascii="Calibri" w:hAnsi="Calibri" w:cs="Calibri"/>
        </w:rPr>
        <w:t>prowadz</w:t>
      </w:r>
      <w:r w:rsidRPr="00402111">
        <w:rPr>
          <w:rFonts w:ascii="Calibri" w:eastAsia="TimesNewRoman" w:hAnsi="Calibri" w:cs="Calibri"/>
        </w:rPr>
        <w:t>ą</w:t>
      </w:r>
      <w:r w:rsidRPr="00402111">
        <w:rPr>
          <w:rFonts w:ascii="Calibri" w:hAnsi="Calibri" w:cs="Calibri"/>
        </w:rPr>
        <w:t>cego szkoł</w:t>
      </w:r>
      <w:r w:rsidRPr="00402111">
        <w:rPr>
          <w:rFonts w:ascii="Calibri" w:eastAsia="TimesNewRoman" w:hAnsi="Calibri" w:cs="Calibri"/>
        </w:rPr>
        <w:t xml:space="preserve">ę </w:t>
      </w:r>
      <w:r w:rsidRPr="00402111">
        <w:rPr>
          <w:rFonts w:ascii="Calibri" w:hAnsi="Calibri" w:cs="Calibri"/>
        </w:rPr>
        <w:t>oraz organu sprawuj</w:t>
      </w:r>
      <w:r w:rsidRPr="00402111">
        <w:rPr>
          <w:rFonts w:ascii="Calibri" w:eastAsia="TimesNewRoman" w:hAnsi="Calibri" w:cs="Calibri"/>
        </w:rPr>
        <w:t>ą</w:t>
      </w:r>
      <w:r w:rsidRPr="00402111">
        <w:rPr>
          <w:rFonts w:ascii="Calibri" w:hAnsi="Calibri" w:cs="Calibri"/>
        </w:rPr>
        <w:t xml:space="preserve">cego nadzór pedagogiczny z wnioskami </w:t>
      </w:r>
      <w:r w:rsidR="00746E7A" w:rsidRPr="00402111">
        <w:rPr>
          <w:rFonts w:ascii="Calibri" w:hAnsi="Calibri" w:cs="Calibri"/>
        </w:rPr>
        <w:br/>
      </w:r>
      <w:r w:rsidR="00D4061A">
        <w:rPr>
          <w:rFonts w:ascii="Calibri" w:hAnsi="Calibri" w:cs="Calibri"/>
        </w:rPr>
        <w:t xml:space="preserve"> </w:t>
      </w:r>
      <w:r w:rsidRPr="00402111">
        <w:rPr>
          <w:rFonts w:ascii="Calibri" w:hAnsi="Calibri" w:cs="Calibri"/>
        </w:rPr>
        <w:t>i opiniami we wszystkich sprawach szkoły.</w:t>
      </w:r>
    </w:p>
    <w:p w:rsidR="00ED3819" w:rsidRPr="00402111" w:rsidRDefault="00ED3819" w:rsidP="00BD62A9">
      <w:pPr>
        <w:autoSpaceDE w:val="0"/>
        <w:autoSpaceDN w:val="0"/>
        <w:adjustRightInd w:val="0"/>
        <w:jc w:val="both"/>
        <w:rPr>
          <w:rFonts w:ascii="Calibri" w:hAnsi="Calibri" w:cs="Calibri"/>
        </w:rPr>
      </w:pPr>
      <w:r w:rsidRPr="00402111">
        <w:rPr>
          <w:rFonts w:ascii="Calibri" w:hAnsi="Calibri" w:cs="Calibri"/>
        </w:rPr>
        <w:t>7.</w:t>
      </w:r>
      <w:r w:rsidR="00D4061A">
        <w:rPr>
          <w:rFonts w:ascii="Calibri" w:hAnsi="Calibri" w:cs="Calibri"/>
        </w:rPr>
        <w:t xml:space="preserve"> </w:t>
      </w:r>
      <w:r w:rsidRPr="00402111">
        <w:rPr>
          <w:rFonts w:ascii="Calibri" w:hAnsi="Calibri" w:cs="Calibri"/>
        </w:rPr>
        <w:t xml:space="preserve"> Do kompetencji rady rodziców nale</w:t>
      </w:r>
      <w:r w:rsidRPr="00402111">
        <w:rPr>
          <w:rFonts w:ascii="Calibri" w:eastAsia="TimesNewRoman" w:hAnsi="Calibri" w:cs="Calibri"/>
        </w:rPr>
        <w:t>ż</w:t>
      </w:r>
      <w:r w:rsidRPr="00402111">
        <w:rPr>
          <w:rFonts w:ascii="Calibri" w:hAnsi="Calibri" w:cs="Calibri"/>
        </w:rPr>
        <w:t>y:</w:t>
      </w:r>
    </w:p>
    <w:p w:rsidR="00ED3819" w:rsidRPr="00402111" w:rsidRDefault="00ED3819" w:rsidP="00BD62A9">
      <w:pPr>
        <w:autoSpaceDE w:val="0"/>
        <w:autoSpaceDN w:val="0"/>
        <w:adjustRightInd w:val="0"/>
        <w:ind w:left="709" w:hanging="425"/>
        <w:jc w:val="both"/>
        <w:rPr>
          <w:rFonts w:ascii="Calibri" w:hAnsi="Calibri" w:cs="Calibri"/>
        </w:rPr>
      </w:pPr>
      <w:r w:rsidRPr="00402111">
        <w:rPr>
          <w:rFonts w:ascii="Calibri" w:hAnsi="Calibri" w:cs="Calibri"/>
        </w:rPr>
        <w:t>1) uchwalanie w porozumieniu z rad</w:t>
      </w:r>
      <w:r w:rsidRPr="00402111">
        <w:rPr>
          <w:rFonts w:ascii="Calibri" w:eastAsia="TimesNewRoman" w:hAnsi="Calibri" w:cs="Calibri"/>
        </w:rPr>
        <w:t xml:space="preserve">ą </w:t>
      </w:r>
      <w:r w:rsidRPr="00402111">
        <w:rPr>
          <w:rFonts w:ascii="Calibri" w:hAnsi="Calibri" w:cs="Calibri"/>
        </w:rPr>
        <w:t>pedagogiczn</w:t>
      </w:r>
      <w:r w:rsidRPr="00402111">
        <w:rPr>
          <w:rFonts w:ascii="Calibri" w:eastAsia="TimesNewRoman" w:hAnsi="Calibri" w:cs="Calibri"/>
        </w:rPr>
        <w:t xml:space="preserve">ą </w:t>
      </w:r>
      <w:r w:rsidRPr="00402111">
        <w:rPr>
          <w:rFonts w:ascii="Calibri" w:hAnsi="Calibri" w:cs="Calibri"/>
        </w:rPr>
        <w:t>programu wychowawczo-profila</w:t>
      </w:r>
      <w:r w:rsidR="00BD62A9" w:rsidRPr="00402111">
        <w:rPr>
          <w:rFonts w:ascii="Calibri" w:hAnsi="Calibri" w:cs="Calibri"/>
        </w:rPr>
        <w:t>ktycznego szkoły</w:t>
      </w:r>
      <w:r w:rsidRPr="00402111">
        <w:rPr>
          <w:rFonts w:ascii="Calibri" w:hAnsi="Calibri" w:cs="Calibri"/>
        </w:rPr>
        <w:t>;</w:t>
      </w:r>
    </w:p>
    <w:p w:rsidR="00131751" w:rsidRPr="00402111" w:rsidRDefault="00ED3819" w:rsidP="00BD62A9">
      <w:pPr>
        <w:autoSpaceDE w:val="0"/>
        <w:autoSpaceDN w:val="0"/>
        <w:adjustRightInd w:val="0"/>
        <w:ind w:left="709" w:hanging="425"/>
        <w:jc w:val="both"/>
        <w:rPr>
          <w:rFonts w:ascii="Calibri" w:hAnsi="Calibri" w:cs="Calibri"/>
        </w:rPr>
      </w:pPr>
      <w:r w:rsidRPr="00402111">
        <w:rPr>
          <w:rFonts w:ascii="Calibri" w:hAnsi="Calibri" w:cs="Calibri"/>
        </w:rPr>
        <w:t>2) opiniowanie programu i harmonogramu poprawy efektywno</w:t>
      </w:r>
      <w:r w:rsidRPr="00402111">
        <w:rPr>
          <w:rFonts w:ascii="Calibri" w:eastAsia="TimesNewRoman" w:hAnsi="Calibri" w:cs="Calibri"/>
        </w:rPr>
        <w:t>ś</w:t>
      </w:r>
      <w:r w:rsidRPr="00402111">
        <w:rPr>
          <w:rFonts w:ascii="Calibri" w:hAnsi="Calibri" w:cs="Calibri"/>
        </w:rPr>
        <w:t xml:space="preserve">ci kształcenia lub wychowania szkoły; </w:t>
      </w:r>
    </w:p>
    <w:p w:rsidR="00ED3819" w:rsidRPr="00402111" w:rsidRDefault="00ED3819" w:rsidP="00BD62A9">
      <w:pPr>
        <w:autoSpaceDE w:val="0"/>
        <w:autoSpaceDN w:val="0"/>
        <w:adjustRightInd w:val="0"/>
        <w:ind w:left="709" w:hanging="425"/>
        <w:jc w:val="both"/>
        <w:rPr>
          <w:rFonts w:ascii="Calibri" w:hAnsi="Calibri" w:cs="Calibri"/>
        </w:rPr>
      </w:pPr>
      <w:r w:rsidRPr="00402111">
        <w:rPr>
          <w:rFonts w:ascii="Calibri" w:hAnsi="Calibri" w:cs="Calibri"/>
        </w:rPr>
        <w:t xml:space="preserve">3) </w:t>
      </w:r>
      <w:r w:rsidR="00131751" w:rsidRPr="00402111">
        <w:rPr>
          <w:rFonts w:ascii="Calibri" w:hAnsi="Calibri" w:cs="Calibri"/>
        </w:rPr>
        <w:t xml:space="preserve">  </w:t>
      </w:r>
      <w:r w:rsidRPr="00402111">
        <w:rPr>
          <w:rFonts w:ascii="Calibri" w:hAnsi="Calibri" w:cs="Calibri"/>
        </w:rPr>
        <w:t>opiniowanie projektu planu finansowego składanego przez dyrektora szkoły</w:t>
      </w:r>
      <w:r w:rsidR="00BD62A9" w:rsidRPr="00402111">
        <w:rPr>
          <w:rFonts w:ascii="Calibri" w:hAnsi="Calibri" w:cs="Calibri"/>
        </w:rPr>
        <w:t>;</w:t>
      </w:r>
    </w:p>
    <w:p w:rsidR="00BD62A9" w:rsidRPr="00402111" w:rsidRDefault="008840D9" w:rsidP="00BD62A9">
      <w:pPr>
        <w:autoSpaceDE w:val="0"/>
        <w:autoSpaceDN w:val="0"/>
        <w:adjustRightInd w:val="0"/>
        <w:ind w:left="709" w:hanging="425"/>
        <w:jc w:val="both"/>
        <w:rPr>
          <w:rFonts w:ascii="Calibri" w:hAnsi="Calibri" w:cs="Calibri"/>
          <w:b/>
        </w:rPr>
      </w:pPr>
      <w:r>
        <w:rPr>
          <w:rFonts w:ascii="Calibri" w:hAnsi="Calibri" w:cs="Calibri"/>
        </w:rPr>
        <w:t>4)   typowanie</w:t>
      </w:r>
      <w:r w:rsidR="004C175C" w:rsidRPr="00402111">
        <w:rPr>
          <w:rFonts w:ascii="Calibri" w:hAnsi="Calibri" w:cs="Calibri"/>
        </w:rPr>
        <w:t xml:space="preserve"> dwóch przedstawicieli do komisji konkursowej</w:t>
      </w:r>
      <w:r w:rsidR="009135CB" w:rsidRPr="00402111">
        <w:rPr>
          <w:rFonts w:ascii="Calibri" w:hAnsi="Calibri" w:cs="Calibri"/>
        </w:rPr>
        <w:t xml:space="preserve"> na stanowisko dyrektora.</w:t>
      </w:r>
    </w:p>
    <w:p w:rsidR="00ED3819" w:rsidRPr="00402111" w:rsidRDefault="00ED3819" w:rsidP="00BD62A9">
      <w:pPr>
        <w:autoSpaceDE w:val="0"/>
        <w:autoSpaceDN w:val="0"/>
        <w:adjustRightInd w:val="0"/>
        <w:ind w:left="284" w:hanging="284"/>
        <w:jc w:val="both"/>
        <w:rPr>
          <w:rFonts w:ascii="Calibri" w:hAnsi="Calibri" w:cs="Calibri"/>
        </w:rPr>
      </w:pPr>
      <w:r w:rsidRPr="00402111">
        <w:rPr>
          <w:rFonts w:ascii="Calibri" w:hAnsi="Calibri" w:cs="Calibri"/>
        </w:rPr>
        <w:t>8. Je</w:t>
      </w:r>
      <w:r w:rsidRPr="00402111">
        <w:rPr>
          <w:rFonts w:ascii="Calibri" w:eastAsia="TimesNewRoman" w:hAnsi="Calibri" w:cs="Calibri"/>
        </w:rPr>
        <w:t>ż</w:t>
      </w:r>
      <w:r w:rsidRPr="00402111">
        <w:rPr>
          <w:rFonts w:ascii="Calibri" w:hAnsi="Calibri" w:cs="Calibri"/>
        </w:rPr>
        <w:t>eli rada rodziców w terminie 30 dni od dnia rozpocz</w:t>
      </w:r>
      <w:r w:rsidRPr="00402111">
        <w:rPr>
          <w:rFonts w:ascii="Calibri" w:eastAsia="TimesNewRoman" w:hAnsi="Calibri" w:cs="Calibri"/>
        </w:rPr>
        <w:t>ę</w:t>
      </w:r>
      <w:r w:rsidRPr="00402111">
        <w:rPr>
          <w:rFonts w:ascii="Calibri" w:hAnsi="Calibri" w:cs="Calibri"/>
        </w:rPr>
        <w:t>cia roku szkolnego nie uzyska porozumienia z rad</w:t>
      </w:r>
      <w:r w:rsidRPr="00402111">
        <w:rPr>
          <w:rFonts w:ascii="Calibri" w:eastAsia="TimesNewRoman" w:hAnsi="Calibri" w:cs="Calibri"/>
        </w:rPr>
        <w:t xml:space="preserve">ą </w:t>
      </w:r>
      <w:r w:rsidRPr="00402111">
        <w:rPr>
          <w:rFonts w:ascii="Calibri" w:hAnsi="Calibri" w:cs="Calibri"/>
        </w:rPr>
        <w:t>pedagogiczn</w:t>
      </w:r>
      <w:r w:rsidRPr="00402111">
        <w:rPr>
          <w:rFonts w:ascii="Calibri" w:eastAsia="TimesNewRoman" w:hAnsi="Calibri" w:cs="Calibri"/>
        </w:rPr>
        <w:t xml:space="preserve">ą </w:t>
      </w:r>
      <w:r w:rsidRPr="00402111">
        <w:rPr>
          <w:rFonts w:ascii="Calibri" w:hAnsi="Calibri" w:cs="Calibri"/>
        </w:rPr>
        <w:t>w sprawie programu wychowawczo-profilaktycznego</w:t>
      </w:r>
      <w:r w:rsidR="00603D68" w:rsidRPr="00402111">
        <w:rPr>
          <w:rFonts w:ascii="Calibri" w:hAnsi="Calibri" w:cs="Calibri"/>
        </w:rPr>
        <w:t xml:space="preserve"> szkoły</w:t>
      </w:r>
      <w:r w:rsidRPr="00402111">
        <w:rPr>
          <w:rFonts w:ascii="Calibri" w:hAnsi="Calibri" w:cs="Calibri"/>
        </w:rPr>
        <w:t>, program ten ustala dyrektor szkoły w uzgodnieniu z organem sprawuj</w:t>
      </w:r>
      <w:r w:rsidRPr="00402111">
        <w:rPr>
          <w:rFonts w:ascii="Calibri" w:eastAsia="TimesNewRoman" w:hAnsi="Calibri" w:cs="Calibri"/>
        </w:rPr>
        <w:t>ą</w:t>
      </w:r>
      <w:r w:rsidRPr="00402111">
        <w:rPr>
          <w:rFonts w:ascii="Calibri" w:hAnsi="Calibri" w:cs="Calibri"/>
        </w:rPr>
        <w:t>cym nadzór pedagogiczny. Program ustalony przez dyrektora szkoły obowi</w:t>
      </w:r>
      <w:r w:rsidRPr="00402111">
        <w:rPr>
          <w:rFonts w:ascii="Calibri" w:eastAsia="TimesNewRoman" w:hAnsi="Calibri" w:cs="Calibri"/>
        </w:rPr>
        <w:t>ą</w:t>
      </w:r>
      <w:r w:rsidRPr="00402111">
        <w:rPr>
          <w:rFonts w:ascii="Calibri" w:hAnsi="Calibri" w:cs="Calibri"/>
        </w:rPr>
        <w:t>zuje do czasu uchwalenia programu przez rad</w:t>
      </w:r>
      <w:r w:rsidRPr="00402111">
        <w:rPr>
          <w:rFonts w:ascii="Calibri" w:eastAsia="TimesNewRoman" w:hAnsi="Calibri" w:cs="Calibri"/>
        </w:rPr>
        <w:t xml:space="preserve">ę </w:t>
      </w:r>
      <w:r w:rsidRPr="00402111">
        <w:rPr>
          <w:rFonts w:ascii="Calibri" w:hAnsi="Calibri" w:cs="Calibri"/>
        </w:rPr>
        <w:t>rodziców w porozumieniu z rad</w:t>
      </w:r>
      <w:r w:rsidRPr="00402111">
        <w:rPr>
          <w:rFonts w:ascii="Calibri" w:eastAsia="TimesNewRoman" w:hAnsi="Calibri" w:cs="Calibri"/>
        </w:rPr>
        <w:t xml:space="preserve">ą </w:t>
      </w:r>
      <w:r w:rsidRPr="00402111">
        <w:rPr>
          <w:rFonts w:ascii="Calibri" w:hAnsi="Calibri" w:cs="Calibri"/>
        </w:rPr>
        <w:t>pedagogiczn</w:t>
      </w:r>
      <w:r w:rsidRPr="00402111">
        <w:rPr>
          <w:rFonts w:ascii="Calibri" w:eastAsia="TimesNewRoman" w:hAnsi="Calibri" w:cs="Calibri"/>
        </w:rPr>
        <w:t>ą</w:t>
      </w:r>
      <w:r w:rsidRPr="00402111">
        <w:rPr>
          <w:rFonts w:ascii="Calibri" w:hAnsi="Calibri" w:cs="Calibri"/>
        </w:rPr>
        <w:t>.</w:t>
      </w:r>
    </w:p>
    <w:p w:rsidR="00ED3819" w:rsidRPr="00402111" w:rsidRDefault="00B876C8" w:rsidP="00BD62A9">
      <w:pPr>
        <w:autoSpaceDE w:val="0"/>
        <w:autoSpaceDN w:val="0"/>
        <w:adjustRightInd w:val="0"/>
        <w:ind w:left="284" w:hanging="284"/>
        <w:jc w:val="both"/>
        <w:rPr>
          <w:rFonts w:ascii="Calibri" w:hAnsi="Calibri" w:cs="Calibri"/>
        </w:rPr>
      </w:pPr>
      <w:r w:rsidRPr="00402111">
        <w:rPr>
          <w:rFonts w:ascii="Calibri" w:hAnsi="Calibri" w:cs="Calibri"/>
        </w:rPr>
        <w:t>9</w:t>
      </w:r>
      <w:r w:rsidR="00ED3819" w:rsidRPr="00402111">
        <w:rPr>
          <w:rFonts w:ascii="Calibri" w:hAnsi="Calibri" w:cs="Calibri"/>
        </w:rPr>
        <w:t>. W celu wspierania działalno</w:t>
      </w:r>
      <w:r w:rsidR="00ED3819" w:rsidRPr="00402111">
        <w:rPr>
          <w:rFonts w:ascii="Calibri" w:eastAsia="TimesNewRoman" w:hAnsi="Calibri" w:cs="Calibri"/>
        </w:rPr>
        <w:t>ś</w:t>
      </w:r>
      <w:r w:rsidR="00ED3819" w:rsidRPr="00402111">
        <w:rPr>
          <w:rFonts w:ascii="Calibri" w:hAnsi="Calibri" w:cs="Calibri"/>
        </w:rPr>
        <w:t>ci statutowej szkoły lub placówki, rada rodziców mo</w:t>
      </w:r>
      <w:r w:rsidR="00ED3819" w:rsidRPr="00402111">
        <w:rPr>
          <w:rFonts w:ascii="Calibri" w:eastAsia="TimesNewRoman" w:hAnsi="Calibri" w:cs="Calibri"/>
        </w:rPr>
        <w:t>ż</w:t>
      </w:r>
      <w:r w:rsidR="00ED3819" w:rsidRPr="00402111">
        <w:rPr>
          <w:rFonts w:ascii="Calibri" w:hAnsi="Calibri" w:cs="Calibri"/>
        </w:rPr>
        <w:t>e gromadzi</w:t>
      </w:r>
      <w:r w:rsidR="00ED3819" w:rsidRPr="00402111">
        <w:rPr>
          <w:rFonts w:ascii="Calibri" w:eastAsia="TimesNewRoman" w:hAnsi="Calibri" w:cs="Calibri"/>
        </w:rPr>
        <w:t xml:space="preserve">ć </w:t>
      </w:r>
      <w:r w:rsidR="00ED3819" w:rsidRPr="00402111">
        <w:rPr>
          <w:rFonts w:ascii="Calibri" w:hAnsi="Calibri" w:cs="Calibri"/>
        </w:rPr>
        <w:t xml:space="preserve">fundusze z dobrowolnych składek rodziców oraz innych </w:t>
      </w:r>
      <w:r w:rsidR="00ED3819" w:rsidRPr="00402111">
        <w:rPr>
          <w:rFonts w:ascii="Calibri" w:eastAsia="TimesNewRoman" w:hAnsi="Calibri" w:cs="Calibri"/>
        </w:rPr>
        <w:t>ź</w:t>
      </w:r>
      <w:r w:rsidR="00ED3819" w:rsidRPr="00402111">
        <w:rPr>
          <w:rFonts w:ascii="Calibri" w:hAnsi="Calibri" w:cs="Calibri"/>
        </w:rPr>
        <w:t>ródeł. Zasady wydatkowania funduszy rady rodziców okre</w:t>
      </w:r>
      <w:r w:rsidR="00ED3819" w:rsidRPr="00402111">
        <w:rPr>
          <w:rFonts w:ascii="Calibri" w:eastAsia="TimesNewRoman" w:hAnsi="Calibri" w:cs="Calibri"/>
        </w:rPr>
        <w:t>ś</w:t>
      </w:r>
      <w:r w:rsidR="00ED3819" w:rsidRPr="00402111">
        <w:rPr>
          <w:rFonts w:ascii="Calibri" w:hAnsi="Calibri" w:cs="Calibri"/>
        </w:rPr>
        <w:t>la regulamin rady rodziców.</w:t>
      </w:r>
    </w:p>
    <w:p w:rsidR="00ED3819" w:rsidRPr="00402111" w:rsidRDefault="00B876C8" w:rsidP="00BD62A9">
      <w:pPr>
        <w:autoSpaceDE w:val="0"/>
        <w:autoSpaceDN w:val="0"/>
        <w:adjustRightInd w:val="0"/>
        <w:ind w:left="284" w:hanging="284"/>
        <w:jc w:val="both"/>
        <w:rPr>
          <w:rFonts w:ascii="Calibri" w:hAnsi="Calibri" w:cs="Calibri"/>
        </w:rPr>
      </w:pPr>
      <w:r w:rsidRPr="00402111">
        <w:rPr>
          <w:rFonts w:ascii="Calibri" w:hAnsi="Calibri" w:cs="Calibri"/>
        </w:rPr>
        <w:t>10</w:t>
      </w:r>
      <w:r w:rsidR="00ED3819" w:rsidRPr="00402111">
        <w:rPr>
          <w:rFonts w:ascii="Calibri" w:hAnsi="Calibri" w:cs="Calibri"/>
        </w:rPr>
        <w:t>. Fundusze gromadzone przez radę rodziców mog</w:t>
      </w:r>
      <w:r w:rsidR="00ED3819" w:rsidRPr="00402111">
        <w:rPr>
          <w:rFonts w:ascii="Calibri" w:eastAsia="TimesNewRoman" w:hAnsi="Calibri" w:cs="Calibri"/>
        </w:rPr>
        <w:t xml:space="preserve">ą </w:t>
      </w:r>
      <w:r w:rsidR="00ED3819" w:rsidRPr="00402111">
        <w:rPr>
          <w:rFonts w:ascii="Calibri" w:hAnsi="Calibri" w:cs="Calibri"/>
        </w:rPr>
        <w:t>by</w:t>
      </w:r>
      <w:r w:rsidR="00ED3819" w:rsidRPr="00402111">
        <w:rPr>
          <w:rFonts w:ascii="Calibri" w:eastAsia="TimesNewRoman" w:hAnsi="Calibri" w:cs="Calibri"/>
        </w:rPr>
        <w:t xml:space="preserve">ć </w:t>
      </w:r>
      <w:r w:rsidR="00ED3819" w:rsidRPr="00402111">
        <w:rPr>
          <w:rFonts w:ascii="Calibri" w:hAnsi="Calibri" w:cs="Calibri"/>
        </w:rPr>
        <w:t>przechowywane na odr</w:t>
      </w:r>
      <w:r w:rsidR="00ED3819" w:rsidRPr="00402111">
        <w:rPr>
          <w:rFonts w:ascii="Calibri" w:eastAsia="TimesNewRoman" w:hAnsi="Calibri" w:cs="Calibri"/>
        </w:rPr>
        <w:t>ę</w:t>
      </w:r>
      <w:r w:rsidR="00ED3819" w:rsidRPr="00402111">
        <w:rPr>
          <w:rFonts w:ascii="Calibri" w:hAnsi="Calibri" w:cs="Calibri"/>
        </w:rPr>
        <w:t>bnym rachunku bankowym rady rodziców.</w:t>
      </w:r>
    </w:p>
    <w:p w:rsidR="00ED3819" w:rsidRPr="00402111" w:rsidRDefault="00B876C8" w:rsidP="00BD62A9">
      <w:pPr>
        <w:autoSpaceDE w:val="0"/>
        <w:autoSpaceDN w:val="0"/>
        <w:adjustRightInd w:val="0"/>
        <w:ind w:left="284" w:hanging="284"/>
        <w:jc w:val="both"/>
        <w:rPr>
          <w:rFonts w:ascii="Calibri" w:hAnsi="Calibri" w:cs="Calibri"/>
        </w:rPr>
      </w:pPr>
      <w:r w:rsidRPr="00402111">
        <w:rPr>
          <w:rFonts w:ascii="Calibri" w:hAnsi="Calibri" w:cs="Calibri"/>
        </w:rPr>
        <w:t>11</w:t>
      </w:r>
      <w:r w:rsidR="00ED3819" w:rsidRPr="00402111">
        <w:rPr>
          <w:rFonts w:ascii="Calibri" w:hAnsi="Calibri" w:cs="Calibri"/>
        </w:rPr>
        <w:t>. Do zało</w:t>
      </w:r>
      <w:r w:rsidR="00ED3819" w:rsidRPr="00402111">
        <w:rPr>
          <w:rFonts w:ascii="Calibri" w:eastAsia="TimesNewRoman" w:hAnsi="Calibri" w:cs="Calibri"/>
        </w:rPr>
        <w:t>ż</w:t>
      </w:r>
      <w:r w:rsidR="00ED3819" w:rsidRPr="00402111">
        <w:rPr>
          <w:rFonts w:ascii="Calibri" w:hAnsi="Calibri" w:cs="Calibri"/>
        </w:rPr>
        <w:t>enia i likwidacji tego rachunku bankowego oraz dysponowania funduszami na tym rachunku s</w:t>
      </w:r>
      <w:r w:rsidR="00ED3819" w:rsidRPr="00402111">
        <w:rPr>
          <w:rFonts w:ascii="Calibri" w:eastAsia="TimesNewRoman" w:hAnsi="Calibri" w:cs="Calibri"/>
        </w:rPr>
        <w:t xml:space="preserve">ą </w:t>
      </w:r>
      <w:r w:rsidR="00ED3819" w:rsidRPr="00402111">
        <w:rPr>
          <w:rFonts w:ascii="Calibri" w:hAnsi="Calibri" w:cs="Calibri"/>
        </w:rPr>
        <w:t>uprawnione osoby posiadaj</w:t>
      </w:r>
      <w:r w:rsidR="00ED3819" w:rsidRPr="00402111">
        <w:rPr>
          <w:rFonts w:ascii="Calibri" w:eastAsia="TimesNewRoman" w:hAnsi="Calibri" w:cs="Calibri"/>
        </w:rPr>
        <w:t>ą</w:t>
      </w:r>
      <w:r w:rsidR="00ED3819" w:rsidRPr="00402111">
        <w:rPr>
          <w:rFonts w:ascii="Calibri" w:hAnsi="Calibri" w:cs="Calibri"/>
        </w:rPr>
        <w:t>ce pisemne upowa</w:t>
      </w:r>
      <w:r w:rsidR="00ED3819" w:rsidRPr="00402111">
        <w:rPr>
          <w:rFonts w:ascii="Calibri" w:eastAsia="TimesNewRoman" w:hAnsi="Calibri" w:cs="Calibri"/>
        </w:rPr>
        <w:t>ż</w:t>
      </w:r>
      <w:r w:rsidR="00ED3819" w:rsidRPr="00402111">
        <w:rPr>
          <w:rFonts w:ascii="Calibri" w:hAnsi="Calibri" w:cs="Calibri"/>
        </w:rPr>
        <w:t>nienie udzielone przez rad</w:t>
      </w:r>
      <w:r w:rsidR="00ED3819" w:rsidRPr="00402111">
        <w:rPr>
          <w:rFonts w:ascii="Calibri" w:eastAsia="TimesNewRoman" w:hAnsi="Calibri" w:cs="Calibri"/>
        </w:rPr>
        <w:t xml:space="preserve">ę </w:t>
      </w:r>
      <w:r w:rsidR="00ED3819" w:rsidRPr="00402111">
        <w:rPr>
          <w:rFonts w:ascii="Calibri" w:hAnsi="Calibri" w:cs="Calibri"/>
        </w:rPr>
        <w:t>rodziców.</w:t>
      </w:r>
    </w:p>
    <w:p w:rsidR="00603D68" w:rsidRPr="00402111" w:rsidRDefault="00603D68" w:rsidP="00BD62A9">
      <w:pPr>
        <w:autoSpaceDE w:val="0"/>
        <w:autoSpaceDN w:val="0"/>
        <w:adjustRightInd w:val="0"/>
        <w:ind w:left="284" w:hanging="284"/>
        <w:jc w:val="both"/>
        <w:rPr>
          <w:rFonts w:ascii="Calibri" w:hAnsi="Calibri" w:cs="Calibri"/>
          <w:b/>
        </w:rPr>
      </w:pPr>
      <w:r w:rsidRPr="00402111">
        <w:rPr>
          <w:rFonts w:ascii="Calibri" w:hAnsi="Calibri" w:cs="Calibri"/>
        </w:rPr>
        <w:t>12. Rada rodziców prowadzi dokumentację finansową.</w:t>
      </w:r>
    </w:p>
    <w:p w:rsidR="00ED3819" w:rsidRPr="00402111" w:rsidRDefault="00ED3819" w:rsidP="00BD62A9">
      <w:pPr>
        <w:autoSpaceDE w:val="0"/>
        <w:autoSpaceDN w:val="0"/>
        <w:adjustRightInd w:val="0"/>
        <w:jc w:val="both"/>
        <w:rPr>
          <w:rFonts w:ascii="Calibri" w:hAnsi="Calibri" w:cs="Calibri"/>
          <w:b/>
          <w:bCs/>
        </w:rPr>
      </w:pPr>
    </w:p>
    <w:p w:rsidR="00B876C8" w:rsidRPr="00DB05EA" w:rsidRDefault="00346E11" w:rsidP="00603D68">
      <w:pPr>
        <w:autoSpaceDE w:val="0"/>
        <w:autoSpaceDN w:val="0"/>
        <w:adjustRightInd w:val="0"/>
        <w:jc w:val="center"/>
        <w:rPr>
          <w:rFonts w:ascii="Calibri" w:hAnsi="Calibri" w:cs="Calibri"/>
          <w:bCs/>
        </w:rPr>
      </w:pPr>
      <w:r w:rsidRPr="00DB05EA">
        <w:rPr>
          <w:rFonts w:ascii="Calibri" w:hAnsi="Calibri" w:cs="Calibri"/>
          <w:bCs/>
        </w:rPr>
        <w:t>§ 11</w:t>
      </w:r>
      <w:r w:rsidR="00A528AA" w:rsidRPr="00DB05EA">
        <w:rPr>
          <w:rFonts w:ascii="Calibri" w:hAnsi="Calibri" w:cs="Calibri"/>
          <w:bCs/>
        </w:rPr>
        <w:t>.</w:t>
      </w:r>
    </w:p>
    <w:p w:rsidR="00603D68" w:rsidRPr="00402111" w:rsidRDefault="00603D68" w:rsidP="00603D68">
      <w:pPr>
        <w:autoSpaceDE w:val="0"/>
        <w:autoSpaceDN w:val="0"/>
        <w:adjustRightInd w:val="0"/>
        <w:jc w:val="center"/>
        <w:rPr>
          <w:rFonts w:ascii="Calibri" w:hAnsi="Calibri" w:cs="Calibri"/>
          <w:b/>
        </w:rPr>
      </w:pPr>
    </w:p>
    <w:p w:rsidR="00ED3819" w:rsidRPr="00402111" w:rsidRDefault="00ED3819" w:rsidP="00F94618">
      <w:pPr>
        <w:pStyle w:val="Akapitzlist"/>
        <w:numPr>
          <w:ilvl w:val="0"/>
          <w:numId w:val="31"/>
        </w:numPr>
        <w:autoSpaceDE w:val="0"/>
        <w:autoSpaceDN w:val="0"/>
        <w:adjustRightInd w:val="0"/>
        <w:spacing w:after="0" w:line="240" w:lineRule="auto"/>
        <w:ind w:left="426"/>
        <w:jc w:val="both"/>
        <w:rPr>
          <w:rFonts w:cs="Calibri"/>
          <w:sz w:val="24"/>
          <w:szCs w:val="24"/>
        </w:rPr>
      </w:pPr>
      <w:r w:rsidRPr="00402111">
        <w:rPr>
          <w:rFonts w:cs="Calibri"/>
          <w:sz w:val="24"/>
          <w:szCs w:val="24"/>
        </w:rPr>
        <w:t>W szkole działa samorz</w:t>
      </w:r>
      <w:r w:rsidRPr="00402111">
        <w:rPr>
          <w:rFonts w:eastAsia="TimesNewRoman" w:cs="Calibri"/>
          <w:sz w:val="24"/>
          <w:szCs w:val="24"/>
        </w:rPr>
        <w:t>ą</w:t>
      </w:r>
      <w:r w:rsidRPr="00402111">
        <w:rPr>
          <w:rFonts w:cs="Calibri"/>
          <w:sz w:val="24"/>
          <w:szCs w:val="24"/>
        </w:rPr>
        <w:t>d uczniowski</w:t>
      </w:r>
      <w:r w:rsidRPr="00402111">
        <w:rPr>
          <w:rFonts w:cs="Calibri"/>
          <w:b/>
          <w:sz w:val="24"/>
          <w:szCs w:val="24"/>
        </w:rPr>
        <w:t>,</w:t>
      </w:r>
      <w:r w:rsidRPr="00402111">
        <w:rPr>
          <w:rFonts w:cs="Calibri"/>
          <w:sz w:val="24"/>
          <w:szCs w:val="24"/>
        </w:rPr>
        <w:t xml:space="preserve"> zwany dalej „samorz</w:t>
      </w:r>
      <w:r w:rsidRPr="00402111">
        <w:rPr>
          <w:rFonts w:eastAsia="TimesNewRoman" w:cs="Calibri"/>
          <w:sz w:val="24"/>
          <w:szCs w:val="24"/>
        </w:rPr>
        <w:t>ą</w:t>
      </w:r>
      <w:r w:rsidRPr="00402111">
        <w:rPr>
          <w:rFonts w:cs="Calibri"/>
          <w:sz w:val="24"/>
          <w:szCs w:val="24"/>
        </w:rPr>
        <w:t>dem”.</w:t>
      </w:r>
    </w:p>
    <w:p w:rsidR="00ED3819" w:rsidRPr="00402111" w:rsidRDefault="00ED3819" w:rsidP="00F94618">
      <w:pPr>
        <w:pStyle w:val="Akapitzlist"/>
        <w:numPr>
          <w:ilvl w:val="0"/>
          <w:numId w:val="31"/>
        </w:numPr>
        <w:autoSpaceDE w:val="0"/>
        <w:autoSpaceDN w:val="0"/>
        <w:adjustRightInd w:val="0"/>
        <w:spacing w:after="0" w:line="240" w:lineRule="auto"/>
        <w:ind w:left="426"/>
        <w:jc w:val="both"/>
        <w:rPr>
          <w:rFonts w:cs="Calibri"/>
          <w:sz w:val="24"/>
          <w:szCs w:val="24"/>
        </w:rPr>
      </w:pPr>
      <w:r w:rsidRPr="00402111">
        <w:rPr>
          <w:rFonts w:cs="Calibri"/>
          <w:sz w:val="24"/>
          <w:szCs w:val="24"/>
        </w:rPr>
        <w:t>Samorz</w:t>
      </w:r>
      <w:r w:rsidRPr="00402111">
        <w:rPr>
          <w:rFonts w:eastAsia="TimesNewRoman" w:cs="Calibri"/>
          <w:sz w:val="24"/>
          <w:szCs w:val="24"/>
        </w:rPr>
        <w:t>ą</w:t>
      </w:r>
      <w:r w:rsidRPr="00402111">
        <w:rPr>
          <w:rFonts w:cs="Calibri"/>
          <w:sz w:val="24"/>
          <w:szCs w:val="24"/>
        </w:rPr>
        <w:t>d tworz</w:t>
      </w:r>
      <w:r w:rsidRPr="00402111">
        <w:rPr>
          <w:rFonts w:eastAsia="TimesNewRoman" w:cs="Calibri"/>
          <w:sz w:val="24"/>
          <w:szCs w:val="24"/>
        </w:rPr>
        <w:t xml:space="preserve">ą </w:t>
      </w:r>
      <w:r w:rsidRPr="00402111">
        <w:rPr>
          <w:rFonts w:cs="Calibri"/>
          <w:sz w:val="24"/>
          <w:szCs w:val="24"/>
        </w:rPr>
        <w:t>wszyscy uczniowie szkoły.</w:t>
      </w:r>
    </w:p>
    <w:p w:rsidR="00ED3819" w:rsidRPr="00402111" w:rsidRDefault="00ED3819" w:rsidP="00F94618">
      <w:pPr>
        <w:pStyle w:val="Akapitzlist"/>
        <w:numPr>
          <w:ilvl w:val="0"/>
          <w:numId w:val="31"/>
        </w:numPr>
        <w:autoSpaceDE w:val="0"/>
        <w:autoSpaceDN w:val="0"/>
        <w:adjustRightInd w:val="0"/>
        <w:spacing w:after="0" w:line="240" w:lineRule="auto"/>
        <w:ind w:left="426"/>
        <w:jc w:val="both"/>
        <w:rPr>
          <w:rFonts w:cs="Calibri"/>
          <w:sz w:val="24"/>
          <w:szCs w:val="24"/>
        </w:rPr>
      </w:pPr>
      <w:r w:rsidRPr="00402111">
        <w:rPr>
          <w:rFonts w:cs="Calibri"/>
          <w:sz w:val="24"/>
          <w:szCs w:val="24"/>
        </w:rPr>
        <w:t>Zasady wybierania i działania organów samorz</w:t>
      </w:r>
      <w:r w:rsidRPr="00402111">
        <w:rPr>
          <w:rFonts w:eastAsia="TimesNewRoman" w:cs="Calibri"/>
          <w:sz w:val="24"/>
          <w:szCs w:val="24"/>
        </w:rPr>
        <w:t>ą</w:t>
      </w:r>
      <w:r w:rsidRPr="00402111">
        <w:rPr>
          <w:rFonts w:cs="Calibri"/>
          <w:sz w:val="24"/>
          <w:szCs w:val="24"/>
        </w:rPr>
        <w:t>du okre</w:t>
      </w:r>
      <w:r w:rsidRPr="00402111">
        <w:rPr>
          <w:rFonts w:eastAsia="TimesNewRoman" w:cs="Calibri"/>
          <w:sz w:val="24"/>
          <w:szCs w:val="24"/>
        </w:rPr>
        <w:t>ś</w:t>
      </w:r>
      <w:r w:rsidRPr="00402111">
        <w:rPr>
          <w:rFonts w:cs="Calibri"/>
          <w:sz w:val="24"/>
          <w:szCs w:val="24"/>
        </w:rPr>
        <w:t>la</w:t>
      </w:r>
      <w:r w:rsidR="00131751" w:rsidRPr="00402111">
        <w:rPr>
          <w:rFonts w:cs="Calibri"/>
          <w:sz w:val="24"/>
          <w:szCs w:val="24"/>
        </w:rPr>
        <w:t xml:space="preserve"> regulamin uchwalany przez ogół </w:t>
      </w:r>
      <w:r w:rsidRPr="00402111">
        <w:rPr>
          <w:rFonts w:cs="Calibri"/>
          <w:sz w:val="24"/>
          <w:szCs w:val="24"/>
        </w:rPr>
        <w:t>uczniów w głosowaniu równym, tajnym i powszechnym. Organy samorz</w:t>
      </w:r>
      <w:r w:rsidRPr="00402111">
        <w:rPr>
          <w:rFonts w:eastAsia="TimesNewRoman" w:cs="Calibri"/>
          <w:sz w:val="24"/>
          <w:szCs w:val="24"/>
        </w:rPr>
        <w:t>ą</w:t>
      </w:r>
      <w:r w:rsidRPr="00402111">
        <w:rPr>
          <w:rFonts w:cs="Calibri"/>
          <w:sz w:val="24"/>
          <w:szCs w:val="24"/>
        </w:rPr>
        <w:t>du s</w:t>
      </w:r>
      <w:r w:rsidRPr="00402111">
        <w:rPr>
          <w:rFonts w:eastAsia="TimesNewRoman" w:cs="Calibri"/>
          <w:sz w:val="24"/>
          <w:szCs w:val="24"/>
        </w:rPr>
        <w:t xml:space="preserve">ą </w:t>
      </w:r>
      <w:r w:rsidRPr="00402111">
        <w:rPr>
          <w:rFonts w:cs="Calibri"/>
          <w:sz w:val="24"/>
          <w:szCs w:val="24"/>
        </w:rPr>
        <w:t>jedynymi reprezentantami ogółu uczniów.</w:t>
      </w:r>
    </w:p>
    <w:p w:rsidR="00ED3819" w:rsidRPr="00402111" w:rsidRDefault="00ED3819" w:rsidP="00F94618">
      <w:pPr>
        <w:pStyle w:val="Akapitzlist"/>
        <w:numPr>
          <w:ilvl w:val="0"/>
          <w:numId w:val="31"/>
        </w:numPr>
        <w:autoSpaceDE w:val="0"/>
        <w:autoSpaceDN w:val="0"/>
        <w:adjustRightInd w:val="0"/>
        <w:spacing w:after="0" w:line="240" w:lineRule="auto"/>
        <w:ind w:left="426"/>
        <w:jc w:val="both"/>
        <w:rPr>
          <w:rFonts w:cs="Calibri"/>
          <w:sz w:val="24"/>
          <w:szCs w:val="24"/>
        </w:rPr>
      </w:pPr>
      <w:r w:rsidRPr="00402111">
        <w:rPr>
          <w:rFonts w:cs="Calibri"/>
          <w:sz w:val="24"/>
          <w:szCs w:val="24"/>
        </w:rPr>
        <w:t>Regulamin samorz</w:t>
      </w:r>
      <w:r w:rsidRPr="00402111">
        <w:rPr>
          <w:rFonts w:eastAsia="TimesNewRoman" w:cs="Calibri"/>
          <w:sz w:val="24"/>
          <w:szCs w:val="24"/>
        </w:rPr>
        <w:t>ą</w:t>
      </w:r>
      <w:r w:rsidRPr="00402111">
        <w:rPr>
          <w:rFonts w:cs="Calibri"/>
          <w:sz w:val="24"/>
          <w:szCs w:val="24"/>
        </w:rPr>
        <w:t>du nie mo</w:t>
      </w:r>
      <w:r w:rsidRPr="00402111">
        <w:rPr>
          <w:rFonts w:eastAsia="TimesNewRoman" w:cs="Calibri"/>
          <w:sz w:val="24"/>
          <w:szCs w:val="24"/>
        </w:rPr>
        <w:t>ż</w:t>
      </w:r>
      <w:r w:rsidRPr="00402111">
        <w:rPr>
          <w:rFonts w:cs="Calibri"/>
          <w:sz w:val="24"/>
          <w:szCs w:val="24"/>
        </w:rPr>
        <w:t>e by</w:t>
      </w:r>
      <w:r w:rsidRPr="00402111">
        <w:rPr>
          <w:rFonts w:eastAsia="TimesNewRoman" w:cs="Calibri"/>
          <w:sz w:val="24"/>
          <w:szCs w:val="24"/>
        </w:rPr>
        <w:t xml:space="preserve">ć </w:t>
      </w:r>
      <w:r w:rsidRPr="00402111">
        <w:rPr>
          <w:rFonts w:cs="Calibri"/>
          <w:sz w:val="24"/>
          <w:szCs w:val="24"/>
        </w:rPr>
        <w:t>sprzeczny ze statutem szkoły.</w:t>
      </w:r>
    </w:p>
    <w:p w:rsidR="00ED3819" w:rsidRDefault="00ED3819" w:rsidP="00F94618">
      <w:pPr>
        <w:pStyle w:val="Akapitzlist"/>
        <w:numPr>
          <w:ilvl w:val="0"/>
          <w:numId w:val="31"/>
        </w:numPr>
        <w:autoSpaceDE w:val="0"/>
        <w:autoSpaceDN w:val="0"/>
        <w:adjustRightInd w:val="0"/>
        <w:spacing w:after="0" w:line="240" w:lineRule="auto"/>
        <w:ind w:left="426"/>
        <w:jc w:val="both"/>
        <w:rPr>
          <w:rFonts w:cs="Calibri"/>
          <w:sz w:val="24"/>
          <w:szCs w:val="24"/>
        </w:rPr>
      </w:pPr>
      <w:r w:rsidRPr="00402111">
        <w:rPr>
          <w:rFonts w:cs="Calibri"/>
          <w:sz w:val="24"/>
          <w:szCs w:val="24"/>
        </w:rPr>
        <w:t>Samorz</w:t>
      </w:r>
      <w:r w:rsidRPr="00402111">
        <w:rPr>
          <w:rFonts w:eastAsia="TimesNewRoman" w:cs="Calibri"/>
          <w:sz w:val="24"/>
          <w:szCs w:val="24"/>
        </w:rPr>
        <w:t>ą</w:t>
      </w:r>
      <w:r w:rsidRPr="00402111">
        <w:rPr>
          <w:rFonts w:cs="Calibri"/>
          <w:sz w:val="24"/>
          <w:szCs w:val="24"/>
        </w:rPr>
        <w:t>d mo</w:t>
      </w:r>
      <w:r w:rsidRPr="00402111">
        <w:rPr>
          <w:rFonts w:eastAsia="TimesNewRoman" w:cs="Calibri"/>
          <w:sz w:val="24"/>
          <w:szCs w:val="24"/>
        </w:rPr>
        <w:t>ż</w:t>
      </w:r>
      <w:r w:rsidRPr="00402111">
        <w:rPr>
          <w:rFonts w:cs="Calibri"/>
          <w:sz w:val="24"/>
          <w:szCs w:val="24"/>
        </w:rPr>
        <w:t>e przedstawia</w:t>
      </w:r>
      <w:r w:rsidRPr="00402111">
        <w:rPr>
          <w:rFonts w:eastAsia="TimesNewRoman" w:cs="Calibri"/>
          <w:sz w:val="24"/>
          <w:szCs w:val="24"/>
        </w:rPr>
        <w:t xml:space="preserve">ć </w:t>
      </w:r>
      <w:r w:rsidRPr="00402111">
        <w:rPr>
          <w:rFonts w:cs="Calibri"/>
          <w:sz w:val="24"/>
          <w:szCs w:val="24"/>
        </w:rPr>
        <w:t>radzie pedagogicznej oraz dyrektorowi wnioski i opinie we wszystkich sprawach szkoły, w szczególno</w:t>
      </w:r>
      <w:r w:rsidRPr="00402111">
        <w:rPr>
          <w:rFonts w:eastAsia="TimesNewRoman" w:cs="Calibri"/>
          <w:sz w:val="24"/>
          <w:szCs w:val="24"/>
        </w:rPr>
        <w:t>ś</w:t>
      </w:r>
      <w:r w:rsidRPr="00402111">
        <w:rPr>
          <w:rFonts w:cs="Calibri"/>
          <w:sz w:val="24"/>
          <w:szCs w:val="24"/>
        </w:rPr>
        <w:t>ci dotycz</w:t>
      </w:r>
      <w:r w:rsidRPr="00402111">
        <w:rPr>
          <w:rFonts w:eastAsia="TimesNewRoman" w:cs="Calibri"/>
          <w:sz w:val="24"/>
          <w:szCs w:val="24"/>
        </w:rPr>
        <w:t>ą</w:t>
      </w:r>
      <w:r w:rsidRPr="00402111">
        <w:rPr>
          <w:rFonts w:cs="Calibri"/>
          <w:sz w:val="24"/>
          <w:szCs w:val="24"/>
        </w:rPr>
        <w:t>cych realizacji podstawowych praw uczniów, takich jak:</w:t>
      </w:r>
    </w:p>
    <w:p w:rsidR="008840D9" w:rsidRPr="00402111" w:rsidRDefault="008840D9" w:rsidP="00942CC0">
      <w:pPr>
        <w:numPr>
          <w:ilvl w:val="0"/>
          <w:numId w:val="88"/>
        </w:numPr>
        <w:autoSpaceDE w:val="0"/>
        <w:autoSpaceDN w:val="0"/>
        <w:adjustRightInd w:val="0"/>
        <w:jc w:val="both"/>
        <w:rPr>
          <w:rFonts w:ascii="Calibri" w:hAnsi="Calibri" w:cs="Calibri"/>
        </w:rPr>
      </w:pPr>
      <w:r w:rsidRPr="00402111">
        <w:rPr>
          <w:rFonts w:ascii="Calibri" w:hAnsi="Calibri" w:cs="Calibri"/>
        </w:rPr>
        <w:t>prawo do zapoznawania si</w:t>
      </w:r>
      <w:r w:rsidRPr="00402111">
        <w:rPr>
          <w:rFonts w:ascii="Calibri" w:eastAsia="TimesNewRoman" w:hAnsi="Calibri" w:cs="Calibri"/>
        </w:rPr>
        <w:t xml:space="preserve">ę </w:t>
      </w:r>
      <w:r w:rsidRPr="00402111">
        <w:rPr>
          <w:rFonts w:ascii="Calibri" w:hAnsi="Calibri" w:cs="Calibri"/>
        </w:rPr>
        <w:t>z programem nauczania, z jego tre</w:t>
      </w:r>
      <w:r w:rsidRPr="00402111">
        <w:rPr>
          <w:rFonts w:ascii="Calibri" w:eastAsia="TimesNewRoman" w:hAnsi="Calibri" w:cs="Calibri"/>
        </w:rPr>
        <w:t>ś</w:t>
      </w:r>
      <w:r w:rsidRPr="00402111">
        <w:rPr>
          <w:rFonts w:ascii="Calibri" w:hAnsi="Calibri" w:cs="Calibri"/>
        </w:rPr>
        <w:t>ci</w:t>
      </w:r>
      <w:r w:rsidRPr="00402111">
        <w:rPr>
          <w:rFonts w:ascii="Calibri" w:eastAsia="TimesNewRoman" w:hAnsi="Calibri" w:cs="Calibri"/>
        </w:rPr>
        <w:t>ą</w:t>
      </w:r>
      <w:r w:rsidRPr="00402111">
        <w:rPr>
          <w:rFonts w:ascii="Calibri" w:hAnsi="Calibri" w:cs="Calibri"/>
        </w:rPr>
        <w:t xml:space="preserve">, celem </w:t>
      </w:r>
      <w:r>
        <w:rPr>
          <w:rFonts w:ascii="Calibri" w:hAnsi="Calibri" w:cs="Calibri"/>
        </w:rPr>
        <w:br/>
      </w:r>
      <w:r w:rsidRPr="00402111">
        <w:rPr>
          <w:rFonts w:ascii="Calibri" w:hAnsi="Calibri" w:cs="Calibri"/>
        </w:rPr>
        <w:t>i stawianymi wymaganiami;</w:t>
      </w:r>
    </w:p>
    <w:p w:rsidR="008840D9" w:rsidRPr="00402111" w:rsidRDefault="008840D9" w:rsidP="00942CC0">
      <w:pPr>
        <w:numPr>
          <w:ilvl w:val="0"/>
          <w:numId w:val="88"/>
        </w:numPr>
        <w:autoSpaceDE w:val="0"/>
        <w:autoSpaceDN w:val="0"/>
        <w:adjustRightInd w:val="0"/>
        <w:jc w:val="both"/>
        <w:rPr>
          <w:rFonts w:ascii="Calibri" w:hAnsi="Calibri" w:cs="Calibri"/>
        </w:rPr>
      </w:pPr>
      <w:r w:rsidRPr="00402111">
        <w:rPr>
          <w:rFonts w:ascii="Calibri" w:hAnsi="Calibri" w:cs="Calibri"/>
        </w:rPr>
        <w:t>prawo do jawnej i umotywowanej oceny post</w:t>
      </w:r>
      <w:r w:rsidRPr="00402111">
        <w:rPr>
          <w:rFonts w:ascii="Calibri" w:eastAsia="TimesNewRoman" w:hAnsi="Calibri" w:cs="Calibri"/>
        </w:rPr>
        <w:t>ę</w:t>
      </w:r>
      <w:r w:rsidRPr="00402111">
        <w:rPr>
          <w:rFonts w:ascii="Calibri" w:hAnsi="Calibri" w:cs="Calibri"/>
        </w:rPr>
        <w:t>pów w nauce i zachowaniu;</w:t>
      </w:r>
    </w:p>
    <w:p w:rsidR="008840D9" w:rsidRPr="00402111" w:rsidRDefault="008840D9" w:rsidP="00942CC0">
      <w:pPr>
        <w:numPr>
          <w:ilvl w:val="0"/>
          <w:numId w:val="88"/>
        </w:numPr>
        <w:autoSpaceDE w:val="0"/>
        <w:autoSpaceDN w:val="0"/>
        <w:adjustRightInd w:val="0"/>
        <w:jc w:val="both"/>
        <w:rPr>
          <w:rFonts w:ascii="Calibri" w:hAnsi="Calibri" w:cs="Calibri"/>
        </w:rPr>
      </w:pPr>
      <w:r w:rsidRPr="00402111">
        <w:rPr>
          <w:rFonts w:ascii="Calibri" w:hAnsi="Calibri" w:cs="Calibri"/>
        </w:rPr>
        <w:t xml:space="preserve">prawo do organizacji </w:t>
      </w:r>
      <w:r w:rsidRPr="00402111">
        <w:rPr>
          <w:rFonts w:ascii="Calibri" w:eastAsia="TimesNewRoman" w:hAnsi="Calibri" w:cs="Calibri"/>
        </w:rPr>
        <w:t>ż</w:t>
      </w:r>
      <w:r w:rsidRPr="00402111">
        <w:rPr>
          <w:rFonts w:ascii="Calibri" w:hAnsi="Calibri" w:cs="Calibri"/>
        </w:rPr>
        <w:t>ycia szkolnego, umo</w:t>
      </w:r>
      <w:r w:rsidRPr="00402111">
        <w:rPr>
          <w:rFonts w:ascii="Calibri" w:eastAsia="TimesNewRoman" w:hAnsi="Calibri" w:cs="Calibri"/>
        </w:rPr>
        <w:t>ż</w:t>
      </w:r>
      <w:r w:rsidRPr="00402111">
        <w:rPr>
          <w:rFonts w:ascii="Calibri" w:hAnsi="Calibri" w:cs="Calibri"/>
        </w:rPr>
        <w:t>liwiaj</w:t>
      </w:r>
      <w:r w:rsidRPr="00402111">
        <w:rPr>
          <w:rFonts w:ascii="Calibri" w:eastAsia="TimesNewRoman" w:hAnsi="Calibri" w:cs="Calibri"/>
        </w:rPr>
        <w:t>ą</w:t>
      </w:r>
      <w:r w:rsidRPr="00402111">
        <w:rPr>
          <w:rFonts w:ascii="Calibri" w:hAnsi="Calibri" w:cs="Calibri"/>
        </w:rPr>
        <w:t>ce zachowanie wła</w:t>
      </w:r>
      <w:r w:rsidRPr="00402111">
        <w:rPr>
          <w:rFonts w:ascii="Calibri" w:eastAsia="TimesNewRoman" w:hAnsi="Calibri" w:cs="Calibri"/>
        </w:rPr>
        <w:t>ś</w:t>
      </w:r>
      <w:r w:rsidRPr="00402111">
        <w:rPr>
          <w:rFonts w:ascii="Calibri" w:hAnsi="Calibri" w:cs="Calibri"/>
        </w:rPr>
        <w:t>ciwych proporcji mi</w:t>
      </w:r>
      <w:r w:rsidRPr="00402111">
        <w:rPr>
          <w:rFonts w:ascii="Calibri" w:eastAsia="TimesNewRoman" w:hAnsi="Calibri" w:cs="Calibri"/>
        </w:rPr>
        <w:t>ę</w:t>
      </w:r>
      <w:r w:rsidRPr="00402111">
        <w:rPr>
          <w:rFonts w:ascii="Calibri" w:hAnsi="Calibri" w:cs="Calibri"/>
        </w:rPr>
        <w:t>dzy wysiłkiem szkolnym a mo</w:t>
      </w:r>
      <w:r w:rsidRPr="00402111">
        <w:rPr>
          <w:rFonts w:ascii="Calibri" w:eastAsia="TimesNewRoman" w:hAnsi="Calibri" w:cs="Calibri"/>
        </w:rPr>
        <w:t>ż</w:t>
      </w:r>
      <w:r w:rsidRPr="00402111">
        <w:rPr>
          <w:rFonts w:ascii="Calibri" w:hAnsi="Calibri" w:cs="Calibri"/>
        </w:rPr>
        <w:t>liwo</w:t>
      </w:r>
      <w:r w:rsidRPr="00402111">
        <w:rPr>
          <w:rFonts w:ascii="Calibri" w:eastAsia="TimesNewRoman" w:hAnsi="Calibri" w:cs="Calibri"/>
        </w:rPr>
        <w:t>ś</w:t>
      </w:r>
      <w:r w:rsidRPr="00402111">
        <w:rPr>
          <w:rFonts w:ascii="Calibri" w:hAnsi="Calibri" w:cs="Calibri"/>
        </w:rPr>
        <w:t>ci</w:t>
      </w:r>
      <w:r w:rsidRPr="00402111">
        <w:rPr>
          <w:rFonts w:ascii="Calibri" w:eastAsia="TimesNewRoman" w:hAnsi="Calibri" w:cs="Calibri"/>
        </w:rPr>
        <w:t xml:space="preserve">ą </w:t>
      </w:r>
      <w:r w:rsidRPr="00402111">
        <w:rPr>
          <w:rFonts w:ascii="Calibri" w:hAnsi="Calibri" w:cs="Calibri"/>
        </w:rPr>
        <w:t>rozwijania i zaspokajania własnych zainteresowa</w:t>
      </w:r>
      <w:r w:rsidRPr="00402111">
        <w:rPr>
          <w:rFonts w:ascii="Calibri" w:eastAsia="TimesNewRoman" w:hAnsi="Calibri" w:cs="Calibri"/>
        </w:rPr>
        <w:t>ń</w:t>
      </w:r>
      <w:r w:rsidRPr="00402111">
        <w:rPr>
          <w:rFonts w:ascii="Calibri" w:hAnsi="Calibri" w:cs="Calibri"/>
        </w:rPr>
        <w:t>;</w:t>
      </w:r>
    </w:p>
    <w:p w:rsidR="008840D9" w:rsidRPr="00402111" w:rsidRDefault="008840D9" w:rsidP="00942CC0">
      <w:pPr>
        <w:numPr>
          <w:ilvl w:val="0"/>
          <w:numId w:val="88"/>
        </w:numPr>
        <w:autoSpaceDE w:val="0"/>
        <w:autoSpaceDN w:val="0"/>
        <w:adjustRightInd w:val="0"/>
        <w:jc w:val="both"/>
        <w:rPr>
          <w:rFonts w:ascii="Calibri" w:hAnsi="Calibri" w:cs="Calibri"/>
        </w:rPr>
      </w:pPr>
      <w:r w:rsidRPr="00402111">
        <w:rPr>
          <w:rFonts w:ascii="Calibri" w:hAnsi="Calibri" w:cs="Calibri"/>
        </w:rPr>
        <w:t>prawo redagowania i wydawania gazety szkolnej;</w:t>
      </w:r>
    </w:p>
    <w:p w:rsidR="008840D9" w:rsidRPr="00402111" w:rsidRDefault="008840D9" w:rsidP="00942CC0">
      <w:pPr>
        <w:numPr>
          <w:ilvl w:val="0"/>
          <w:numId w:val="88"/>
        </w:numPr>
        <w:autoSpaceDE w:val="0"/>
        <w:autoSpaceDN w:val="0"/>
        <w:adjustRightInd w:val="0"/>
        <w:jc w:val="both"/>
        <w:rPr>
          <w:rFonts w:ascii="Calibri" w:hAnsi="Calibri" w:cs="Calibri"/>
        </w:rPr>
      </w:pPr>
      <w:r w:rsidRPr="00402111">
        <w:rPr>
          <w:rFonts w:ascii="Calibri" w:hAnsi="Calibri" w:cs="Calibri"/>
        </w:rPr>
        <w:t>prawo organizowania działalno</w:t>
      </w:r>
      <w:r w:rsidRPr="00402111">
        <w:rPr>
          <w:rFonts w:ascii="Calibri" w:eastAsia="TimesNewRoman" w:hAnsi="Calibri" w:cs="Calibri"/>
        </w:rPr>
        <w:t>ś</w:t>
      </w:r>
      <w:r w:rsidRPr="00402111">
        <w:rPr>
          <w:rFonts w:ascii="Calibri" w:hAnsi="Calibri" w:cs="Calibri"/>
        </w:rPr>
        <w:t>ci kulturalnej, o</w:t>
      </w:r>
      <w:r w:rsidRPr="00402111">
        <w:rPr>
          <w:rFonts w:ascii="Calibri" w:eastAsia="TimesNewRoman" w:hAnsi="Calibri" w:cs="Calibri"/>
        </w:rPr>
        <w:t>ś</w:t>
      </w:r>
      <w:r w:rsidRPr="00402111">
        <w:rPr>
          <w:rFonts w:ascii="Calibri" w:hAnsi="Calibri" w:cs="Calibri"/>
        </w:rPr>
        <w:t>wiatowej, sportowej oraz rozrywkowej zgodnie z własnymi potrzebami i mo</w:t>
      </w:r>
      <w:r w:rsidRPr="00402111">
        <w:rPr>
          <w:rFonts w:ascii="Calibri" w:eastAsia="TimesNewRoman" w:hAnsi="Calibri" w:cs="Calibri"/>
        </w:rPr>
        <w:t>ż</w:t>
      </w:r>
      <w:r w:rsidRPr="00402111">
        <w:rPr>
          <w:rFonts w:ascii="Calibri" w:hAnsi="Calibri" w:cs="Calibri"/>
        </w:rPr>
        <w:t>liwo</w:t>
      </w:r>
      <w:r w:rsidRPr="00402111">
        <w:rPr>
          <w:rFonts w:ascii="Calibri" w:eastAsia="TimesNewRoman" w:hAnsi="Calibri" w:cs="Calibri"/>
        </w:rPr>
        <w:t>ś</w:t>
      </w:r>
      <w:r w:rsidRPr="00402111">
        <w:rPr>
          <w:rFonts w:ascii="Calibri" w:hAnsi="Calibri" w:cs="Calibri"/>
        </w:rPr>
        <w:t xml:space="preserve">ciami organizacyjnymi </w:t>
      </w:r>
      <w:r>
        <w:rPr>
          <w:rFonts w:ascii="Calibri" w:hAnsi="Calibri" w:cs="Calibri"/>
        </w:rPr>
        <w:br/>
      </w:r>
      <w:r w:rsidRPr="00402111">
        <w:rPr>
          <w:rFonts w:ascii="Calibri" w:hAnsi="Calibri" w:cs="Calibri"/>
        </w:rPr>
        <w:t>w porozumieniu z dyrektorem;</w:t>
      </w:r>
    </w:p>
    <w:p w:rsidR="008840D9" w:rsidRPr="008840D9" w:rsidRDefault="008840D9" w:rsidP="00942CC0">
      <w:pPr>
        <w:numPr>
          <w:ilvl w:val="0"/>
          <w:numId w:val="88"/>
        </w:numPr>
        <w:autoSpaceDE w:val="0"/>
        <w:autoSpaceDN w:val="0"/>
        <w:adjustRightInd w:val="0"/>
        <w:jc w:val="both"/>
        <w:rPr>
          <w:rFonts w:ascii="Calibri" w:hAnsi="Calibri" w:cs="Calibri"/>
        </w:rPr>
      </w:pPr>
      <w:r w:rsidRPr="00402111">
        <w:rPr>
          <w:rFonts w:ascii="Calibri" w:hAnsi="Calibri" w:cs="Calibri"/>
        </w:rPr>
        <w:t>prawo wyboru nauczyciela pełni</w:t>
      </w:r>
      <w:r w:rsidRPr="00402111">
        <w:rPr>
          <w:rFonts w:ascii="Calibri" w:eastAsia="TimesNewRoman" w:hAnsi="Calibri" w:cs="Calibri"/>
        </w:rPr>
        <w:t>ą</w:t>
      </w:r>
      <w:r w:rsidRPr="00402111">
        <w:rPr>
          <w:rFonts w:ascii="Calibri" w:hAnsi="Calibri" w:cs="Calibri"/>
        </w:rPr>
        <w:t>cego rol</w:t>
      </w:r>
      <w:r w:rsidRPr="00402111">
        <w:rPr>
          <w:rFonts w:ascii="Calibri" w:eastAsia="TimesNewRoman" w:hAnsi="Calibri" w:cs="Calibri"/>
        </w:rPr>
        <w:t xml:space="preserve">ę </w:t>
      </w:r>
      <w:r w:rsidRPr="00402111">
        <w:rPr>
          <w:rFonts w:ascii="Calibri" w:hAnsi="Calibri" w:cs="Calibri"/>
        </w:rPr>
        <w:t>opiekuna samorz</w:t>
      </w:r>
      <w:r w:rsidRPr="00402111">
        <w:rPr>
          <w:rFonts w:ascii="Calibri" w:eastAsia="TimesNewRoman" w:hAnsi="Calibri" w:cs="Calibri"/>
        </w:rPr>
        <w:t>ą</w:t>
      </w:r>
      <w:r w:rsidRPr="00402111">
        <w:rPr>
          <w:rFonts w:ascii="Calibri" w:hAnsi="Calibri" w:cs="Calibri"/>
        </w:rPr>
        <w:t>du.</w:t>
      </w:r>
    </w:p>
    <w:p w:rsidR="00A528AA" w:rsidRPr="008840D9" w:rsidRDefault="00ED3819" w:rsidP="00F94618">
      <w:pPr>
        <w:pStyle w:val="Akapitzlist"/>
        <w:numPr>
          <w:ilvl w:val="0"/>
          <w:numId w:val="31"/>
        </w:numPr>
        <w:autoSpaceDE w:val="0"/>
        <w:autoSpaceDN w:val="0"/>
        <w:adjustRightInd w:val="0"/>
        <w:spacing w:after="0" w:line="240" w:lineRule="auto"/>
        <w:ind w:left="426"/>
        <w:jc w:val="both"/>
        <w:rPr>
          <w:rFonts w:cs="Calibri"/>
          <w:sz w:val="24"/>
          <w:szCs w:val="24"/>
        </w:rPr>
      </w:pPr>
      <w:r w:rsidRPr="008840D9">
        <w:rPr>
          <w:rFonts w:cs="Calibri"/>
          <w:sz w:val="24"/>
          <w:szCs w:val="24"/>
        </w:rPr>
        <w:t>Samorz</w:t>
      </w:r>
      <w:r w:rsidRPr="008840D9">
        <w:rPr>
          <w:rFonts w:eastAsia="TimesNewRoman" w:cs="Calibri"/>
          <w:sz w:val="24"/>
          <w:szCs w:val="24"/>
        </w:rPr>
        <w:t>ą</w:t>
      </w:r>
      <w:r w:rsidRPr="008840D9">
        <w:rPr>
          <w:rFonts w:cs="Calibri"/>
          <w:sz w:val="24"/>
          <w:szCs w:val="24"/>
        </w:rPr>
        <w:t>d w szkole mo</w:t>
      </w:r>
      <w:r w:rsidRPr="008840D9">
        <w:rPr>
          <w:rFonts w:eastAsia="TimesNewRoman" w:cs="Calibri"/>
          <w:sz w:val="24"/>
          <w:szCs w:val="24"/>
        </w:rPr>
        <w:t>ż</w:t>
      </w:r>
      <w:r w:rsidRPr="008840D9">
        <w:rPr>
          <w:rFonts w:cs="Calibri"/>
          <w:sz w:val="24"/>
          <w:szCs w:val="24"/>
        </w:rPr>
        <w:t>e gromadzi</w:t>
      </w:r>
      <w:r w:rsidRPr="008840D9">
        <w:rPr>
          <w:rFonts w:eastAsia="TimesNewRoman" w:cs="Calibri"/>
          <w:sz w:val="24"/>
          <w:szCs w:val="24"/>
        </w:rPr>
        <w:t xml:space="preserve">ć </w:t>
      </w:r>
      <w:r w:rsidRPr="008840D9">
        <w:rPr>
          <w:rFonts w:cs="Calibri"/>
          <w:sz w:val="24"/>
          <w:szCs w:val="24"/>
        </w:rPr>
        <w:t xml:space="preserve">fundusze z </w:t>
      </w:r>
      <w:r w:rsidR="00B876C8" w:rsidRPr="008840D9">
        <w:rPr>
          <w:rFonts w:cs="Calibri"/>
          <w:sz w:val="24"/>
          <w:szCs w:val="24"/>
        </w:rPr>
        <w:t xml:space="preserve">różnych </w:t>
      </w:r>
      <w:r w:rsidRPr="008840D9">
        <w:rPr>
          <w:rFonts w:eastAsia="TimesNewRoman" w:cs="Calibri"/>
          <w:sz w:val="24"/>
          <w:szCs w:val="24"/>
        </w:rPr>
        <w:t>ź</w:t>
      </w:r>
      <w:r w:rsidRPr="008840D9">
        <w:rPr>
          <w:rFonts w:cs="Calibri"/>
          <w:sz w:val="24"/>
          <w:szCs w:val="24"/>
        </w:rPr>
        <w:t>ródeł. Zasady wydatkowania tych funduszy okre</w:t>
      </w:r>
      <w:r w:rsidRPr="008840D9">
        <w:rPr>
          <w:rFonts w:eastAsia="TimesNewRoman" w:cs="Calibri"/>
          <w:sz w:val="24"/>
          <w:szCs w:val="24"/>
        </w:rPr>
        <w:t>ś</w:t>
      </w:r>
      <w:r w:rsidRPr="008840D9">
        <w:rPr>
          <w:rFonts w:cs="Calibri"/>
          <w:sz w:val="24"/>
          <w:szCs w:val="24"/>
        </w:rPr>
        <w:t>la regulamin.</w:t>
      </w:r>
    </w:p>
    <w:p w:rsidR="00A528AA" w:rsidRPr="008840D9" w:rsidRDefault="00A528AA" w:rsidP="00F94618">
      <w:pPr>
        <w:pStyle w:val="Akapitzlist"/>
        <w:numPr>
          <w:ilvl w:val="0"/>
          <w:numId w:val="31"/>
        </w:numPr>
        <w:autoSpaceDE w:val="0"/>
        <w:autoSpaceDN w:val="0"/>
        <w:adjustRightInd w:val="0"/>
        <w:spacing w:after="0" w:line="240" w:lineRule="auto"/>
        <w:ind w:left="426"/>
        <w:jc w:val="both"/>
        <w:rPr>
          <w:rFonts w:cs="Calibri"/>
          <w:sz w:val="24"/>
          <w:szCs w:val="24"/>
        </w:rPr>
      </w:pPr>
      <w:r w:rsidRPr="008840D9">
        <w:rPr>
          <w:rFonts w:cs="Calibri"/>
          <w:sz w:val="24"/>
          <w:szCs w:val="24"/>
        </w:rPr>
        <w:t>Samorząd w porozumieniu z dyrektorem szkoły może podejmować działania z zakresu wolontariatu.</w:t>
      </w:r>
    </w:p>
    <w:p w:rsidR="00ED3819" w:rsidRPr="008840D9" w:rsidRDefault="00ED3819" w:rsidP="00F94618">
      <w:pPr>
        <w:pStyle w:val="Akapitzlist"/>
        <w:numPr>
          <w:ilvl w:val="0"/>
          <w:numId w:val="31"/>
        </w:numPr>
        <w:autoSpaceDE w:val="0"/>
        <w:autoSpaceDN w:val="0"/>
        <w:adjustRightInd w:val="0"/>
        <w:spacing w:after="0" w:line="240" w:lineRule="auto"/>
        <w:ind w:left="426"/>
        <w:jc w:val="both"/>
        <w:rPr>
          <w:rFonts w:cs="Calibri"/>
          <w:sz w:val="24"/>
          <w:szCs w:val="24"/>
        </w:rPr>
      </w:pPr>
      <w:r w:rsidRPr="008840D9">
        <w:rPr>
          <w:rFonts w:cs="Calibri"/>
          <w:sz w:val="24"/>
          <w:szCs w:val="24"/>
        </w:rPr>
        <w:t>Samorz</w:t>
      </w:r>
      <w:r w:rsidRPr="008840D9">
        <w:rPr>
          <w:rFonts w:eastAsia="TimesNewRoman" w:cs="Calibri"/>
          <w:sz w:val="24"/>
          <w:szCs w:val="24"/>
        </w:rPr>
        <w:t>ą</w:t>
      </w:r>
      <w:r w:rsidRPr="008840D9">
        <w:rPr>
          <w:rFonts w:cs="Calibri"/>
          <w:sz w:val="24"/>
          <w:szCs w:val="24"/>
        </w:rPr>
        <w:t>d mo</w:t>
      </w:r>
      <w:r w:rsidRPr="008840D9">
        <w:rPr>
          <w:rFonts w:eastAsia="TimesNewRoman" w:cs="Calibri"/>
          <w:sz w:val="24"/>
          <w:szCs w:val="24"/>
        </w:rPr>
        <w:t>ż</w:t>
      </w:r>
      <w:r w:rsidRPr="008840D9">
        <w:rPr>
          <w:rFonts w:cs="Calibri"/>
          <w:sz w:val="24"/>
          <w:szCs w:val="24"/>
        </w:rPr>
        <w:t xml:space="preserve">e </w:t>
      </w:r>
      <w:r w:rsidR="00603D68" w:rsidRPr="008840D9">
        <w:rPr>
          <w:rFonts w:cs="Calibri"/>
          <w:sz w:val="24"/>
          <w:szCs w:val="24"/>
        </w:rPr>
        <w:t>ze swojego składu wyłonić radę wolontariatu</w:t>
      </w:r>
      <w:r w:rsidRPr="008840D9">
        <w:rPr>
          <w:rFonts w:cs="Calibri"/>
          <w:sz w:val="24"/>
          <w:szCs w:val="24"/>
        </w:rPr>
        <w:t>.</w:t>
      </w:r>
    </w:p>
    <w:p w:rsidR="00346E11" w:rsidRDefault="00346E11" w:rsidP="00746E7A">
      <w:pPr>
        <w:autoSpaceDE w:val="0"/>
        <w:autoSpaceDN w:val="0"/>
        <w:adjustRightInd w:val="0"/>
        <w:jc w:val="both"/>
        <w:rPr>
          <w:rFonts w:ascii="Calibri" w:hAnsi="Calibri" w:cs="Calibri"/>
        </w:rPr>
      </w:pPr>
    </w:p>
    <w:p w:rsidR="00ED3819" w:rsidRPr="00A434EB" w:rsidRDefault="00346E11" w:rsidP="0077082B">
      <w:pPr>
        <w:autoSpaceDE w:val="0"/>
        <w:autoSpaceDN w:val="0"/>
        <w:adjustRightInd w:val="0"/>
        <w:ind w:hanging="120"/>
        <w:jc w:val="center"/>
        <w:rPr>
          <w:rFonts w:ascii="Calibri" w:hAnsi="Calibri" w:cs="Calibri"/>
          <w:bCs/>
        </w:rPr>
      </w:pPr>
      <w:r w:rsidRPr="00A434EB">
        <w:rPr>
          <w:rFonts w:ascii="Calibri" w:hAnsi="Calibri" w:cs="Calibri"/>
          <w:bCs/>
        </w:rPr>
        <w:t>§ 12</w:t>
      </w:r>
      <w:r w:rsidR="00A528AA" w:rsidRPr="00A434EB">
        <w:rPr>
          <w:rFonts w:ascii="Calibri" w:hAnsi="Calibri" w:cs="Calibri"/>
          <w:bCs/>
        </w:rPr>
        <w:t>.</w:t>
      </w:r>
    </w:p>
    <w:p w:rsidR="0077082B" w:rsidRPr="00402111" w:rsidRDefault="0077082B" w:rsidP="0077082B">
      <w:pPr>
        <w:autoSpaceDE w:val="0"/>
        <w:autoSpaceDN w:val="0"/>
        <w:adjustRightInd w:val="0"/>
        <w:ind w:hanging="120"/>
        <w:jc w:val="center"/>
        <w:rPr>
          <w:rFonts w:ascii="Calibri" w:hAnsi="Calibri" w:cs="Calibri"/>
        </w:rPr>
      </w:pPr>
    </w:p>
    <w:p w:rsidR="00ED3819" w:rsidRPr="00402111" w:rsidRDefault="00ED3819" w:rsidP="00D832E8">
      <w:pPr>
        <w:numPr>
          <w:ilvl w:val="0"/>
          <w:numId w:val="8"/>
        </w:numPr>
        <w:tabs>
          <w:tab w:val="clear" w:pos="720"/>
          <w:tab w:val="num" w:pos="360"/>
        </w:tabs>
        <w:ind w:left="360"/>
        <w:jc w:val="both"/>
        <w:rPr>
          <w:rFonts w:ascii="Calibri" w:eastAsia="Arial Unicode MS" w:hAnsi="Calibri" w:cs="Calibri"/>
        </w:rPr>
      </w:pPr>
      <w:r w:rsidRPr="00402111">
        <w:rPr>
          <w:rFonts w:ascii="Calibri" w:eastAsia="Arial Unicode MS" w:hAnsi="Calibri" w:cs="Calibri"/>
        </w:rPr>
        <w:t xml:space="preserve">Zapewnia się wymianę bieżącej informacji pomiędzy organami </w:t>
      </w:r>
      <w:r w:rsidR="00855DDA" w:rsidRPr="00402111">
        <w:rPr>
          <w:rFonts w:ascii="Calibri" w:eastAsia="Arial Unicode MS" w:hAnsi="Calibri" w:cs="Calibri"/>
        </w:rPr>
        <w:t>szkoły w zakresie</w:t>
      </w:r>
      <w:r w:rsidRPr="00402111">
        <w:rPr>
          <w:rFonts w:ascii="Calibri" w:eastAsia="Arial Unicode MS" w:hAnsi="Calibri" w:cs="Calibri"/>
        </w:rPr>
        <w:t xml:space="preserve"> </w:t>
      </w:r>
      <w:r w:rsidR="00855DDA" w:rsidRPr="00402111">
        <w:rPr>
          <w:rFonts w:ascii="Calibri" w:eastAsia="Arial Unicode MS" w:hAnsi="Calibri" w:cs="Calibri"/>
        </w:rPr>
        <w:t xml:space="preserve">planowanych i </w:t>
      </w:r>
      <w:r w:rsidRPr="00402111">
        <w:rPr>
          <w:rFonts w:ascii="Calibri" w:eastAsia="Arial Unicode MS" w:hAnsi="Calibri" w:cs="Calibri"/>
        </w:rPr>
        <w:t xml:space="preserve">podejmowanych </w:t>
      </w:r>
      <w:r w:rsidR="00855DDA" w:rsidRPr="00402111">
        <w:rPr>
          <w:rFonts w:ascii="Calibri" w:eastAsia="Arial Unicode MS" w:hAnsi="Calibri" w:cs="Calibri"/>
        </w:rPr>
        <w:t>działań</w:t>
      </w:r>
      <w:r w:rsidRPr="00402111">
        <w:rPr>
          <w:rFonts w:ascii="Calibri" w:eastAsia="Arial Unicode MS" w:hAnsi="Calibri" w:cs="Calibri"/>
        </w:rPr>
        <w:t xml:space="preserve"> przez:</w:t>
      </w:r>
    </w:p>
    <w:p w:rsidR="00ED3819" w:rsidRPr="00402111" w:rsidRDefault="00ED3819" w:rsidP="00D832E8">
      <w:pPr>
        <w:numPr>
          <w:ilvl w:val="0"/>
          <w:numId w:val="9"/>
        </w:numPr>
        <w:tabs>
          <w:tab w:val="clear" w:pos="720"/>
          <w:tab w:val="num" w:pos="360"/>
        </w:tabs>
        <w:ind w:left="360" w:firstLine="0"/>
        <w:jc w:val="both"/>
        <w:rPr>
          <w:rFonts w:ascii="Calibri" w:eastAsia="Arial Unicode MS" w:hAnsi="Calibri" w:cs="Calibri"/>
        </w:rPr>
      </w:pPr>
      <w:r w:rsidRPr="00402111">
        <w:rPr>
          <w:rFonts w:ascii="Calibri" w:eastAsia="Arial Unicode MS" w:hAnsi="Calibri" w:cs="Calibri"/>
        </w:rPr>
        <w:t>zarządzenie wewnętrzne dyrektora szkoły;</w:t>
      </w:r>
    </w:p>
    <w:p w:rsidR="00ED3819" w:rsidRPr="00402111" w:rsidRDefault="00855DDA" w:rsidP="00D832E8">
      <w:pPr>
        <w:numPr>
          <w:ilvl w:val="0"/>
          <w:numId w:val="9"/>
        </w:numPr>
        <w:jc w:val="both"/>
        <w:rPr>
          <w:rFonts w:ascii="Calibri" w:eastAsia="Arial Unicode MS" w:hAnsi="Calibri" w:cs="Calibri"/>
        </w:rPr>
      </w:pPr>
      <w:r w:rsidRPr="00402111">
        <w:rPr>
          <w:rFonts w:ascii="Calibri" w:eastAsia="Arial Unicode MS" w:hAnsi="Calibri" w:cs="Calibri"/>
        </w:rPr>
        <w:t>ogłoszenia wywieszane na tablicach</w:t>
      </w:r>
      <w:r w:rsidR="00ED3819" w:rsidRPr="00402111">
        <w:rPr>
          <w:rFonts w:ascii="Calibri" w:eastAsia="Arial Unicode MS" w:hAnsi="Calibri" w:cs="Calibri"/>
        </w:rPr>
        <w:t xml:space="preserve"> ogłoszeń </w:t>
      </w:r>
      <w:r w:rsidRPr="00402111">
        <w:rPr>
          <w:rFonts w:ascii="Calibri" w:eastAsia="Arial Unicode MS" w:hAnsi="Calibri" w:cs="Calibri"/>
        </w:rPr>
        <w:t>w każdej części korytarzy szkolnych oraz na tablicy informacyjnej w pokoju nauczycielskim</w:t>
      </w:r>
      <w:r w:rsidR="00A528AA">
        <w:rPr>
          <w:rFonts w:ascii="Calibri" w:eastAsia="Arial Unicode MS" w:hAnsi="Calibri" w:cs="Calibri"/>
        </w:rPr>
        <w:t>;</w:t>
      </w:r>
    </w:p>
    <w:p w:rsidR="00ED3819" w:rsidRPr="00402111" w:rsidRDefault="003C5C2D" w:rsidP="00D832E8">
      <w:pPr>
        <w:numPr>
          <w:ilvl w:val="0"/>
          <w:numId w:val="9"/>
        </w:numPr>
        <w:jc w:val="both"/>
        <w:rPr>
          <w:rFonts w:ascii="Calibri" w:eastAsia="Arial Unicode MS" w:hAnsi="Calibri" w:cs="Calibri"/>
        </w:rPr>
      </w:pPr>
      <w:r w:rsidRPr="00402111">
        <w:rPr>
          <w:rFonts w:ascii="Calibri" w:eastAsia="Arial Unicode MS" w:hAnsi="Calibri" w:cs="Calibri"/>
        </w:rPr>
        <w:t>zebrania rady p</w:t>
      </w:r>
      <w:r w:rsidR="00ED3819" w:rsidRPr="00402111">
        <w:rPr>
          <w:rFonts w:ascii="Calibri" w:eastAsia="Arial Unicode MS" w:hAnsi="Calibri" w:cs="Calibri"/>
        </w:rPr>
        <w:t xml:space="preserve">edagogicznej, pracowników obsługi </w:t>
      </w:r>
      <w:r w:rsidRPr="00402111">
        <w:rPr>
          <w:rFonts w:ascii="Calibri" w:eastAsia="Arial Unicode MS" w:hAnsi="Calibri" w:cs="Calibri"/>
        </w:rPr>
        <w:t>z dyrektorem</w:t>
      </w:r>
      <w:r w:rsidR="00ED3819" w:rsidRPr="00402111">
        <w:rPr>
          <w:rFonts w:ascii="Calibri" w:eastAsia="Arial Unicode MS" w:hAnsi="Calibri" w:cs="Calibri"/>
        </w:rPr>
        <w:t xml:space="preserve"> szkoły, rodziców </w:t>
      </w:r>
      <w:r w:rsidRPr="00402111">
        <w:rPr>
          <w:rFonts w:ascii="Calibri" w:eastAsia="Arial Unicode MS" w:hAnsi="Calibri" w:cs="Calibri"/>
        </w:rPr>
        <w:br/>
      </w:r>
      <w:r w:rsidR="00ED3819" w:rsidRPr="00402111">
        <w:rPr>
          <w:rFonts w:ascii="Calibri" w:eastAsia="Arial Unicode MS" w:hAnsi="Calibri" w:cs="Calibri"/>
        </w:rPr>
        <w:t>z nauczycielami, wychowawcami klas i dyrektorem szkoły</w:t>
      </w:r>
      <w:r w:rsidR="00A528AA">
        <w:rPr>
          <w:rFonts w:ascii="Calibri" w:eastAsia="Arial Unicode MS" w:hAnsi="Calibri" w:cs="Calibri"/>
        </w:rPr>
        <w:t>;</w:t>
      </w:r>
    </w:p>
    <w:p w:rsidR="00ED3819" w:rsidRPr="00402111" w:rsidRDefault="00ED3819" w:rsidP="00D832E8">
      <w:pPr>
        <w:numPr>
          <w:ilvl w:val="0"/>
          <w:numId w:val="9"/>
        </w:numPr>
        <w:tabs>
          <w:tab w:val="clear" w:pos="720"/>
          <w:tab w:val="num" w:pos="360"/>
        </w:tabs>
        <w:ind w:left="360" w:firstLine="0"/>
        <w:jc w:val="both"/>
        <w:rPr>
          <w:rFonts w:ascii="Calibri" w:eastAsia="Arial Unicode MS" w:hAnsi="Calibri" w:cs="Calibri"/>
        </w:rPr>
      </w:pPr>
      <w:r w:rsidRPr="00402111">
        <w:rPr>
          <w:rFonts w:ascii="Calibri" w:eastAsia="Arial Unicode MS" w:hAnsi="Calibri" w:cs="Calibri"/>
        </w:rPr>
        <w:t>apele szkolne</w:t>
      </w:r>
      <w:r w:rsidR="00A528AA">
        <w:rPr>
          <w:rFonts w:ascii="Calibri" w:eastAsia="Arial Unicode MS" w:hAnsi="Calibri" w:cs="Calibri"/>
        </w:rPr>
        <w:t>;</w:t>
      </w:r>
    </w:p>
    <w:p w:rsidR="00ED3819" w:rsidRPr="00402111" w:rsidRDefault="0077082B" w:rsidP="00D832E8">
      <w:pPr>
        <w:numPr>
          <w:ilvl w:val="0"/>
          <w:numId w:val="9"/>
        </w:numPr>
        <w:tabs>
          <w:tab w:val="clear" w:pos="720"/>
          <w:tab w:val="num" w:pos="360"/>
        </w:tabs>
        <w:ind w:left="360" w:firstLine="0"/>
        <w:jc w:val="both"/>
        <w:rPr>
          <w:rFonts w:ascii="Calibri" w:eastAsia="Arial Unicode MS" w:hAnsi="Calibri" w:cs="Calibri"/>
        </w:rPr>
      </w:pPr>
      <w:r w:rsidRPr="00402111">
        <w:rPr>
          <w:rFonts w:ascii="Calibri" w:eastAsia="Arial Unicode MS" w:hAnsi="Calibri" w:cs="Calibri"/>
        </w:rPr>
        <w:t>gazetę szkolną</w:t>
      </w:r>
      <w:r w:rsidR="00A528AA">
        <w:rPr>
          <w:rFonts w:ascii="Calibri" w:eastAsia="Arial Unicode MS" w:hAnsi="Calibri" w:cs="Calibri"/>
        </w:rPr>
        <w:t>;</w:t>
      </w:r>
    </w:p>
    <w:p w:rsidR="0077082B" w:rsidRPr="00402111" w:rsidRDefault="0077082B" w:rsidP="00D832E8">
      <w:pPr>
        <w:numPr>
          <w:ilvl w:val="0"/>
          <w:numId w:val="9"/>
        </w:numPr>
        <w:tabs>
          <w:tab w:val="clear" w:pos="720"/>
          <w:tab w:val="num" w:pos="360"/>
        </w:tabs>
        <w:ind w:left="360" w:firstLine="0"/>
        <w:jc w:val="both"/>
        <w:rPr>
          <w:rFonts w:ascii="Calibri" w:eastAsia="Arial Unicode MS" w:hAnsi="Calibri" w:cs="Calibri"/>
        </w:rPr>
      </w:pPr>
      <w:r w:rsidRPr="00402111">
        <w:rPr>
          <w:rFonts w:ascii="Calibri" w:eastAsia="Arial Unicode MS" w:hAnsi="Calibri" w:cs="Calibri"/>
        </w:rPr>
        <w:t>stronę internetową szkoły</w:t>
      </w:r>
      <w:r w:rsidR="00A528AA">
        <w:rPr>
          <w:rFonts w:ascii="Calibri" w:eastAsia="Arial Unicode MS" w:hAnsi="Calibri" w:cs="Calibri"/>
        </w:rPr>
        <w:t>;</w:t>
      </w:r>
    </w:p>
    <w:p w:rsidR="0077082B" w:rsidRPr="00402111" w:rsidRDefault="0077082B" w:rsidP="00D832E8">
      <w:pPr>
        <w:numPr>
          <w:ilvl w:val="0"/>
          <w:numId w:val="9"/>
        </w:numPr>
        <w:tabs>
          <w:tab w:val="clear" w:pos="720"/>
          <w:tab w:val="num" w:pos="360"/>
        </w:tabs>
        <w:ind w:left="360" w:firstLine="0"/>
        <w:jc w:val="both"/>
        <w:rPr>
          <w:rFonts w:ascii="Calibri" w:eastAsia="Arial Unicode MS" w:hAnsi="Calibri" w:cs="Calibri"/>
        </w:rPr>
      </w:pPr>
      <w:r w:rsidRPr="00402111">
        <w:rPr>
          <w:rFonts w:ascii="Calibri" w:eastAsia="Arial Unicode MS" w:hAnsi="Calibri" w:cs="Calibri"/>
        </w:rPr>
        <w:t>dziennik elektroniczny</w:t>
      </w:r>
      <w:r w:rsidR="00A528AA">
        <w:rPr>
          <w:rFonts w:ascii="Calibri" w:eastAsia="Arial Unicode MS" w:hAnsi="Calibri" w:cs="Calibri"/>
        </w:rPr>
        <w:t>;</w:t>
      </w:r>
    </w:p>
    <w:p w:rsidR="0077082B" w:rsidRPr="00402111" w:rsidRDefault="0077082B" w:rsidP="00D832E8">
      <w:pPr>
        <w:numPr>
          <w:ilvl w:val="0"/>
          <w:numId w:val="9"/>
        </w:numPr>
        <w:tabs>
          <w:tab w:val="clear" w:pos="720"/>
          <w:tab w:val="num" w:pos="360"/>
        </w:tabs>
        <w:ind w:left="360" w:firstLine="0"/>
        <w:jc w:val="both"/>
        <w:rPr>
          <w:rFonts w:ascii="Calibri" w:eastAsia="Arial Unicode MS" w:hAnsi="Calibri" w:cs="Calibri"/>
        </w:rPr>
      </w:pPr>
      <w:r w:rsidRPr="00402111">
        <w:rPr>
          <w:rFonts w:ascii="Calibri" w:eastAsia="Arial Unicode MS" w:hAnsi="Calibri" w:cs="Calibri"/>
        </w:rPr>
        <w:t xml:space="preserve">portal społecznościowy - </w:t>
      </w:r>
      <w:r w:rsidR="006130E0" w:rsidRPr="00402111">
        <w:rPr>
          <w:rFonts w:ascii="Calibri" w:eastAsia="Arial Unicode MS" w:hAnsi="Calibri" w:cs="Calibri"/>
        </w:rPr>
        <w:t xml:space="preserve"> </w:t>
      </w:r>
      <w:r w:rsidR="003C5C2D" w:rsidRPr="00402111">
        <w:rPr>
          <w:rFonts w:ascii="Calibri" w:eastAsia="Arial Unicode MS" w:hAnsi="Calibri" w:cs="Calibri"/>
        </w:rPr>
        <w:t>facebook</w:t>
      </w:r>
      <w:r w:rsidR="00A528AA">
        <w:rPr>
          <w:rFonts w:ascii="Calibri" w:eastAsia="Arial Unicode MS" w:hAnsi="Calibri" w:cs="Calibri"/>
        </w:rPr>
        <w:t>;</w:t>
      </w:r>
    </w:p>
    <w:p w:rsidR="003C5C2D" w:rsidRPr="00402111" w:rsidRDefault="003C5C2D" w:rsidP="00D832E8">
      <w:pPr>
        <w:numPr>
          <w:ilvl w:val="0"/>
          <w:numId w:val="9"/>
        </w:numPr>
        <w:tabs>
          <w:tab w:val="clear" w:pos="720"/>
          <w:tab w:val="num" w:pos="360"/>
        </w:tabs>
        <w:ind w:left="360" w:firstLine="0"/>
        <w:jc w:val="both"/>
        <w:rPr>
          <w:rFonts w:ascii="Calibri" w:eastAsia="Arial Unicode MS" w:hAnsi="Calibri" w:cs="Calibri"/>
        </w:rPr>
      </w:pPr>
      <w:r w:rsidRPr="00402111">
        <w:rPr>
          <w:rFonts w:ascii="Calibri" w:eastAsia="Arial Unicode MS" w:hAnsi="Calibri" w:cs="Calibri"/>
        </w:rPr>
        <w:t>pocztę elektroniczną.</w:t>
      </w:r>
    </w:p>
    <w:p w:rsidR="00ED3819" w:rsidRPr="00402111" w:rsidRDefault="00ED3819" w:rsidP="00D832E8">
      <w:pPr>
        <w:numPr>
          <w:ilvl w:val="0"/>
          <w:numId w:val="8"/>
        </w:numPr>
        <w:tabs>
          <w:tab w:val="clear" w:pos="720"/>
          <w:tab w:val="num" w:pos="360"/>
        </w:tabs>
        <w:ind w:left="360"/>
        <w:jc w:val="both"/>
        <w:rPr>
          <w:rFonts w:ascii="Calibri" w:eastAsia="Arial Unicode MS" w:hAnsi="Calibri" w:cs="Calibri"/>
        </w:rPr>
      </w:pPr>
      <w:r w:rsidRPr="00402111">
        <w:rPr>
          <w:rFonts w:ascii="Calibri" w:eastAsia="Arial Unicode MS" w:hAnsi="Calibri" w:cs="Calibri"/>
        </w:rPr>
        <w:t xml:space="preserve">Wszystkie organy </w:t>
      </w:r>
      <w:r w:rsidR="0077082B" w:rsidRPr="00402111">
        <w:rPr>
          <w:rFonts w:ascii="Calibri" w:eastAsia="Arial Unicode MS" w:hAnsi="Calibri" w:cs="Calibri"/>
        </w:rPr>
        <w:t>szkoły</w:t>
      </w:r>
      <w:r w:rsidRPr="00402111">
        <w:rPr>
          <w:rFonts w:ascii="Calibri" w:eastAsia="Arial Unicode MS" w:hAnsi="Calibri" w:cs="Calibri"/>
        </w:rPr>
        <w:t xml:space="preserve"> współdziałają ze sobą w sprawach kształcenia, wychowania </w:t>
      </w:r>
      <w:r w:rsidR="003C5C2D" w:rsidRPr="00402111">
        <w:rPr>
          <w:rFonts w:ascii="Calibri" w:eastAsia="Arial Unicode MS" w:hAnsi="Calibri" w:cs="Calibri"/>
        </w:rPr>
        <w:br/>
      </w:r>
      <w:r w:rsidRPr="00402111">
        <w:rPr>
          <w:rFonts w:ascii="Calibri" w:eastAsia="Arial Unicode MS" w:hAnsi="Calibri" w:cs="Calibri"/>
        </w:rPr>
        <w:t>i opieki dzieci i mło</w:t>
      </w:r>
      <w:r w:rsidR="003C5C2D" w:rsidRPr="00402111">
        <w:rPr>
          <w:rFonts w:ascii="Calibri" w:eastAsia="Arial Unicode MS" w:hAnsi="Calibri" w:cs="Calibri"/>
        </w:rPr>
        <w:t>dzieży oraz rozwiązywania</w:t>
      </w:r>
      <w:r w:rsidRPr="00402111">
        <w:rPr>
          <w:rFonts w:ascii="Calibri" w:eastAsia="Arial Unicode MS" w:hAnsi="Calibri" w:cs="Calibri"/>
        </w:rPr>
        <w:t xml:space="preserve"> istotnych problemów </w:t>
      </w:r>
      <w:r w:rsidR="0077082B" w:rsidRPr="00402111">
        <w:rPr>
          <w:rFonts w:ascii="Calibri" w:eastAsia="Arial Unicode MS" w:hAnsi="Calibri" w:cs="Calibri"/>
        </w:rPr>
        <w:t>szkoły</w:t>
      </w:r>
      <w:r w:rsidRPr="00402111">
        <w:rPr>
          <w:rFonts w:ascii="Calibri" w:eastAsia="Arial Unicode MS" w:hAnsi="Calibri" w:cs="Calibri"/>
        </w:rPr>
        <w:t>.</w:t>
      </w:r>
    </w:p>
    <w:p w:rsidR="00ED3819" w:rsidRPr="00402111" w:rsidRDefault="00ED3819" w:rsidP="00D832E8">
      <w:pPr>
        <w:numPr>
          <w:ilvl w:val="0"/>
          <w:numId w:val="8"/>
        </w:numPr>
        <w:tabs>
          <w:tab w:val="clear" w:pos="720"/>
          <w:tab w:val="num" w:pos="360"/>
        </w:tabs>
        <w:ind w:left="360"/>
        <w:jc w:val="both"/>
        <w:rPr>
          <w:rFonts w:ascii="Calibri" w:eastAsia="Arial Unicode MS" w:hAnsi="Calibri" w:cs="Calibri"/>
        </w:rPr>
      </w:pPr>
      <w:r w:rsidRPr="00402111">
        <w:rPr>
          <w:rFonts w:ascii="Calibri" w:eastAsia="Arial Unicode MS" w:hAnsi="Calibri" w:cs="Calibri"/>
        </w:rPr>
        <w:t xml:space="preserve">Wszystkie organy </w:t>
      </w:r>
      <w:r w:rsidR="0077082B" w:rsidRPr="00402111">
        <w:rPr>
          <w:rFonts w:ascii="Calibri" w:eastAsia="Arial Unicode MS" w:hAnsi="Calibri" w:cs="Calibri"/>
        </w:rPr>
        <w:t xml:space="preserve">szkoły </w:t>
      </w:r>
      <w:r w:rsidRPr="00402111">
        <w:rPr>
          <w:rFonts w:ascii="Calibri" w:eastAsia="Arial Unicode MS" w:hAnsi="Calibri" w:cs="Calibri"/>
        </w:rPr>
        <w:t>współpracują w duchu porozumienia, tolerancji i wzajemnego szacunku, umożliwiając swobodne działanie i podejmowanie decyzji w granicach swoich kompetencji.</w:t>
      </w:r>
    </w:p>
    <w:p w:rsidR="00ED3819" w:rsidRPr="00402111" w:rsidRDefault="00ED3819" w:rsidP="00D832E8">
      <w:pPr>
        <w:numPr>
          <w:ilvl w:val="0"/>
          <w:numId w:val="8"/>
        </w:numPr>
        <w:tabs>
          <w:tab w:val="clear" w:pos="720"/>
          <w:tab w:val="num" w:pos="360"/>
        </w:tabs>
        <w:ind w:left="360"/>
        <w:jc w:val="both"/>
        <w:rPr>
          <w:rFonts w:ascii="Calibri" w:eastAsia="Arial Unicode MS" w:hAnsi="Calibri" w:cs="Calibri"/>
        </w:rPr>
      </w:pPr>
      <w:r w:rsidRPr="00402111">
        <w:rPr>
          <w:rFonts w:ascii="Calibri" w:eastAsia="Arial Unicode MS" w:hAnsi="Calibri" w:cs="Calibri"/>
        </w:rPr>
        <w:t xml:space="preserve">Rodzice i uczniowie przedstawiają wnioski i opinie organom </w:t>
      </w:r>
      <w:r w:rsidR="009B7C07" w:rsidRPr="00402111">
        <w:rPr>
          <w:rFonts w:ascii="Calibri" w:eastAsia="Arial Unicode MS" w:hAnsi="Calibri" w:cs="Calibri"/>
        </w:rPr>
        <w:t>szkoły</w:t>
      </w:r>
      <w:r w:rsidR="003C5C2D" w:rsidRPr="00402111">
        <w:rPr>
          <w:rFonts w:ascii="Calibri" w:eastAsia="Arial Unicode MS" w:hAnsi="Calibri" w:cs="Calibri"/>
        </w:rPr>
        <w:t xml:space="preserve"> poprzez swoje reprezentacje: radę rodziców i samorząd u</w:t>
      </w:r>
      <w:r w:rsidRPr="00402111">
        <w:rPr>
          <w:rFonts w:ascii="Calibri" w:eastAsia="Arial Unicode MS" w:hAnsi="Calibri" w:cs="Calibri"/>
        </w:rPr>
        <w:t>czniowski.</w:t>
      </w:r>
    </w:p>
    <w:p w:rsidR="00ED3819" w:rsidRPr="00402111" w:rsidRDefault="003C5C2D" w:rsidP="00D832E8">
      <w:pPr>
        <w:numPr>
          <w:ilvl w:val="0"/>
          <w:numId w:val="8"/>
        </w:numPr>
        <w:tabs>
          <w:tab w:val="clear" w:pos="720"/>
          <w:tab w:val="num" w:pos="360"/>
        </w:tabs>
        <w:ind w:left="360"/>
        <w:jc w:val="both"/>
        <w:rPr>
          <w:rFonts w:ascii="Calibri" w:eastAsia="Arial Unicode MS" w:hAnsi="Calibri" w:cs="Calibri"/>
        </w:rPr>
      </w:pPr>
      <w:r w:rsidRPr="00402111">
        <w:rPr>
          <w:rFonts w:ascii="Calibri" w:eastAsia="Arial Unicode MS" w:hAnsi="Calibri" w:cs="Calibri"/>
        </w:rPr>
        <w:t>Rada rodziców i samorząd u</w:t>
      </w:r>
      <w:r w:rsidR="00ED3819" w:rsidRPr="00402111">
        <w:rPr>
          <w:rFonts w:ascii="Calibri" w:eastAsia="Arial Unicode MS" w:hAnsi="Calibri" w:cs="Calibri"/>
        </w:rPr>
        <w:t>czniowski przeds</w:t>
      </w:r>
      <w:r w:rsidRPr="00402111">
        <w:rPr>
          <w:rFonts w:ascii="Calibri" w:eastAsia="Arial Unicode MS" w:hAnsi="Calibri" w:cs="Calibri"/>
        </w:rPr>
        <w:t>tawiają swoje wnioski i opinie d</w:t>
      </w:r>
      <w:r w:rsidR="00ED3819" w:rsidRPr="00402111">
        <w:rPr>
          <w:rFonts w:ascii="Calibri" w:eastAsia="Arial Unicode MS" w:hAnsi="Calibri" w:cs="Calibri"/>
        </w:rPr>
        <w:t xml:space="preserve">yrektorowi </w:t>
      </w:r>
      <w:r w:rsidR="009B7C07" w:rsidRPr="00402111">
        <w:rPr>
          <w:rFonts w:ascii="Calibri" w:eastAsia="Arial Unicode MS" w:hAnsi="Calibri" w:cs="Calibri"/>
        </w:rPr>
        <w:t>szkoły</w:t>
      </w:r>
      <w:r w:rsidRPr="00402111">
        <w:rPr>
          <w:rFonts w:ascii="Calibri" w:eastAsia="Arial Unicode MS" w:hAnsi="Calibri" w:cs="Calibri"/>
        </w:rPr>
        <w:t xml:space="preserve"> lub radzie p</w:t>
      </w:r>
      <w:r w:rsidR="00ED3819" w:rsidRPr="00402111">
        <w:rPr>
          <w:rFonts w:ascii="Calibri" w:eastAsia="Arial Unicode MS" w:hAnsi="Calibri" w:cs="Calibri"/>
        </w:rPr>
        <w:t>edagogicznej w formie pisemnej lub ustnej podczas protokołowanych posiedzeń tych organów.</w:t>
      </w:r>
    </w:p>
    <w:p w:rsidR="00ED3819" w:rsidRPr="00402111" w:rsidRDefault="00ED3819" w:rsidP="00D832E8">
      <w:pPr>
        <w:numPr>
          <w:ilvl w:val="0"/>
          <w:numId w:val="8"/>
        </w:numPr>
        <w:tabs>
          <w:tab w:val="clear" w:pos="720"/>
          <w:tab w:val="num" w:pos="360"/>
        </w:tabs>
        <w:ind w:left="360"/>
        <w:jc w:val="both"/>
        <w:rPr>
          <w:rFonts w:ascii="Calibri" w:eastAsia="Arial Unicode MS" w:hAnsi="Calibri" w:cs="Calibri"/>
        </w:rPr>
      </w:pPr>
      <w:r w:rsidRPr="00402111">
        <w:rPr>
          <w:rFonts w:ascii="Calibri" w:eastAsia="Arial Unicode MS" w:hAnsi="Calibri" w:cs="Calibri"/>
        </w:rPr>
        <w:t>Wnioski i opinie są rozpatrywane na najbliższych posiedzeniach zainteresowanych organów, a w szczególnie uzasadnionych przypadkach wymagających podjęcia szybkiej decyzji w terminie 7 dni.</w:t>
      </w:r>
    </w:p>
    <w:p w:rsidR="00ED3819" w:rsidRPr="00402111" w:rsidRDefault="00ED3819" w:rsidP="00D832E8">
      <w:pPr>
        <w:numPr>
          <w:ilvl w:val="0"/>
          <w:numId w:val="8"/>
        </w:numPr>
        <w:tabs>
          <w:tab w:val="clear" w:pos="720"/>
          <w:tab w:val="num" w:pos="360"/>
        </w:tabs>
        <w:ind w:left="360"/>
        <w:jc w:val="both"/>
        <w:rPr>
          <w:rFonts w:ascii="Calibri" w:eastAsia="Arial Unicode MS" w:hAnsi="Calibri" w:cs="Calibri"/>
        </w:rPr>
      </w:pPr>
      <w:r w:rsidRPr="00402111">
        <w:rPr>
          <w:rFonts w:ascii="Calibri" w:eastAsia="Arial Unicode MS" w:hAnsi="Calibri" w:cs="Calibri"/>
        </w:rPr>
        <w:t>Koordynatorem współdziałania organów</w:t>
      </w:r>
      <w:r w:rsidR="006130E0" w:rsidRPr="00402111">
        <w:rPr>
          <w:rFonts w:ascii="Calibri" w:eastAsia="Arial Unicode MS" w:hAnsi="Calibri" w:cs="Calibri"/>
        </w:rPr>
        <w:t xml:space="preserve"> </w:t>
      </w:r>
      <w:r w:rsidR="009B7C07" w:rsidRPr="00402111">
        <w:rPr>
          <w:rFonts w:ascii="Calibri" w:eastAsia="Arial Unicode MS" w:hAnsi="Calibri" w:cs="Calibri"/>
        </w:rPr>
        <w:t>szkoły</w:t>
      </w:r>
      <w:r w:rsidRPr="00402111">
        <w:rPr>
          <w:rFonts w:ascii="Calibri" w:eastAsia="Arial Unicode MS" w:hAnsi="Calibri" w:cs="Calibri"/>
        </w:rPr>
        <w:t xml:space="preserve"> jest dyrektor szkoły, który:</w:t>
      </w:r>
    </w:p>
    <w:p w:rsidR="00ED3819" w:rsidRPr="00402111" w:rsidRDefault="00ED3819" w:rsidP="00D832E8">
      <w:pPr>
        <w:numPr>
          <w:ilvl w:val="1"/>
          <w:numId w:val="8"/>
        </w:numPr>
        <w:tabs>
          <w:tab w:val="clear" w:pos="1533"/>
          <w:tab w:val="num" w:pos="567"/>
        </w:tabs>
        <w:ind w:left="567" w:hanging="283"/>
        <w:jc w:val="both"/>
        <w:rPr>
          <w:rFonts w:ascii="Calibri" w:eastAsia="Arial Unicode MS" w:hAnsi="Calibri" w:cs="Calibri"/>
        </w:rPr>
      </w:pPr>
      <w:r w:rsidRPr="00402111">
        <w:rPr>
          <w:rFonts w:ascii="Calibri" w:eastAsia="Arial Unicode MS" w:hAnsi="Calibri" w:cs="Calibri"/>
        </w:rPr>
        <w:t xml:space="preserve">zapewnia każdemu z nich możliwość swobodnego działania i podejmowania decyzji </w:t>
      </w:r>
      <w:r w:rsidR="003C5C2D" w:rsidRPr="00402111">
        <w:rPr>
          <w:rFonts w:ascii="Calibri" w:eastAsia="Arial Unicode MS" w:hAnsi="Calibri" w:cs="Calibri"/>
        </w:rPr>
        <w:br/>
      </w:r>
      <w:r w:rsidRPr="00402111">
        <w:rPr>
          <w:rFonts w:ascii="Calibri" w:eastAsia="Arial Unicode MS" w:hAnsi="Calibri" w:cs="Calibri"/>
        </w:rPr>
        <w:t>w granicach swoich kompetencji,</w:t>
      </w:r>
    </w:p>
    <w:p w:rsidR="00ED3819" w:rsidRPr="00402111" w:rsidRDefault="00ED3819" w:rsidP="00D832E8">
      <w:pPr>
        <w:numPr>
          <w:ilvl w:val="1"/>
          <w:numId w:val="8"/>
        </w:numPr>
        <w:tabs>
          <w:tab w:val="clear" w:pos="1533"/>
          <w:tab w:val="num" w:pos="567"/>
        </w:tabs>
        <w:ind w:left="567" w:hanging="283"/>
        <w:jc w:val="both"/>
        <w:rPr>
          <w:rFonts w:ascii="Calibri" w:eastAsia="Arial Unicode MS" w:hAnsi="Calibri" w:cs="Calibri"/>
        </w:rPr>
      </w:pPr>
      <w:r w:rsidRPr="00402111">
        <w:rPr>
          <w:rFonts w:ascii="Calibri" w:eastAsia="Arial Unicode MS" w:hAnsi="Calibri" w:cs="Calibri"/>
        </w:rPr>
        <w:t xml:space="preserve">umożliwia rozwiązywanie sytuacji konfliktowych wewnątrz </w:t>
      </w:r>
      <w:r w:rsidR="009B7C07" w:rsidRPr="00402111">
        <w:rPr>
          <w:rFonts w:ascii="Calibri" w:eastAsia="Arial Unicode MS" w:hAnsi="Calibri" w:cs="Calibri"/>
        </w:rPr>
        <w:t>szkoły</w:t>
      </w:r>
      <w:r w:rsidRPr="00402111">
        <w:rPr>
          <w:rFonts w:ascii="Calibri" w:eastAsia="Arial Unicode MS" w:hAnsi="Calibri" w:cs="Calibri"/>
        </w:rPr>
        <w:t>,</w:t>
      </w:r>
    </w:p>
    <w:p w:rsidR="00ED3819" w:rsidRPr="00402111" w:rsidRDefault="00ED3819" w:rsidP="00D832E8">
      <w:pPr>
        <w:numPr>
          <w:ilvl w:val="1"/>
          <w:numId w:val="8"/>
        </w:numPr>
        <w:tabs>
          <w:tab w:val="clear" w:pos="1533"/>
          <w:tab w:val="num" w:pos="567"/>
        </w:tabs>
        <w:ind w:left="567" w:hanging="283"/>
        <w:jc w:val="both"/>
        <w:rPr>
          <w:rFonts w:ascii="Calibri" w:eastAsia="Arial Unicode MS" w:hAnsi="Calibri" w:cs="Calibri"/>
        </w:rPr>
      </w:pPr>
      <w:r w:rsidRPr="00402111">
        <w:rPr>
          <w:rFonts w:ascii="Calibri" w:eastAsia="Arial Unicode MS" w:hAnsi="Calibri" w:cs="Calibri"/>
        </w:rPr>
        <w:t xml:space="preserve">zapewnia bieżącą wymianę informacji pomiędzy organami </w:t>
      </w:r>
      <w:r w:rsidR="009B7C07" w:rsidRPr="00402111">
        <w:rPr>
          <w:rFonts w:ascii="Calibri" w:eastAsia="Arial Unicode MS" w:hAnsi="Calibri" w:cs="Calibri"/>
        </w:rPr>
        <w:t>szkoły</w:t>
      </w:r>
      <w:r w:rsidRPr="00402111">
        <w:rPr>
          <w:rFonts w:ascii="Calibri" w:eastAsia="Arial Unicode MS" w:hAnsi="Calibri" w:cs="Calibri"/>
        </w:rPr>
        <w:t xml:space="preserve"> o planowanych            </w:t>
      </w:r>
      <w:r w:rsidR="003C5C2D" w:rsidRPr="00402111">
        <w:rPr>
          <w:rFonts w:ascii="Calibri" w:eastAsia="Arial Unicode MS" w:hAnsi="Calibri" w:cs="Calibri"/>
        </w:rPr>
        <w:br/>
      </w:r>
      <w:r w:rsidRPr="00402111">
        <w:rPr>
          <w:rFonts w:ascii="Calibri" w:eastAsia="Arial Unicode MS" w:hAnsi="Calibri" w:cs="Calibri"/>
        </w:rPr>
        <w:t xml:space="preserve"> i podejmowanych działaniach i decyzjach,</w:t>
      </w:r>
    </w:p>
    <w:p w:rsidR="00A434EB" w:rsidRPr="00AF69C0" w:rsidRDefault="00ED3819" w:rsidP="00AF69C0">
      <w:pPr>
        <w:numPr>
          <w:ilvl w:val="1"/>
          <w:numId w:val="8"/>
        </w:numPr>
        <w:tabs>
          <w:tab w:val="clear" w:pos="1533"/>
          <w:tab w:val="num" w:pos="567"/>
        </w:tabs>
        <w:ind w:left="567" w:hanging="283"/>
        <w:jc w:val="both"/>
        <w:rPr>
          <w:rFonts w:ascii="Calibri" w:eastAsia="Arial Unicode MS" w:hAnsi="Calibri" w:cs="Calibri"/>
        </w:rPr>
      </w:pPr>
      <w:r w:rsidRPr="00402111">
        <w:rPr>
          <w:rFonts w:ascii="Calibri" w:eastAsia="Arial Unicode MS" w:hAnsi="Calibri" w:cs="Calibri"/>
        </w:rPr>
        <w:t xml:space="preserve">organizuje spotkania przedstawicieli organów </w:t>
      </w:r>
      <w:r w:rsidR="009B7C07" w:rsidRPr="00402111">
        <w:rPr>
          <w:rFonts w:ascii="Calibri" w:eastAsia="Arial Unicode MS" w:hAnsi="Calibri" w:cs="Calibri"/>
        </w:rPr>
        <w:t>szkoły</w:t>
      </w:r>
      <w:r w:rsidRPr="00402111">
        <w:rPr>
          <w:rFonts w:ascii="Calibri" w:eastAsia="Arial Unicode MS" w:hAnsi="Calibri" w:cs="Calibri"/>
        </w:rPr>
        <w:t>.</w:t>
      </w:r>
    </w:p>
    <w:p w:rsidR="00ED3819" w:rsidRPr="00402111" w:rsidRDefault="00ED3819" w:rsidP="00D832E8">
      <w:pPr>
        <w:numPr>
          <w:ilvl w:val="0"/>
          <w:numId w:val="8"/>
        </w:numPr>
        <w:tabs>
          <w:tab w:val="clear" w:pos="720"/>
          <w:tab w:val="num" w:pos="360"/>
        </w:tabs>
        <w:ind w:left="360"/>
        <w:jc w:val="both"/>
        <w:rPr>
          <w:rFonts w:ascii="Calibri" w:eastAsia="Arial Unicode MS" w:hAnsi="Calibri" w:cs="Calibri"/>
        </w:rPr>
      </w:pPr>
      <w:r w:rsidRPr="00402111">
        <w:rPr>
          <w:rFonts w:ascii="Calibri" w:eastAsia="Arial Unicode MS" w:hAnsi="Calibri" w:cs="Calibri"/>
        </w:rPr>
        <w:t xml:space="preserve">W przypadku wytworzenia się sytuacji konfliktowej między organami </w:t>
      </w:r>
      <w:r w:rsidR="009B7C07" w:rsidRPr="00402111">
        <w:rPr>
          <w:rFonts w:ascii="Calibri" w:eastAsia="Arial Unicode MS" w:hAnsi="Calibri" w:cs="Calibri"/>
        </w:rPr>
        <w:t>szkoły</w:t>
      </w:r>
      <w:r w:rsidRPr="00402111">
        <w:rPr>
          <w:rFonts w:ascii="Calibri" w:eastAsia="Arial Unicode MS" w:hAnsi="Calibri" w:cs="Calibri"/>
        </w:rPr>
        <w:t xml:space="preserve"> lub wewnątrz nie</w:t>
      </w:r>
      <w:r w:rsidR="009B7C07" w:rsidRPr="00402111">
        <w:rPr>
          <w:rFonts w:ascii="Calibri" w:eastAsia="Arial Unicode MS" w:hAnsi="Calibri" w:cs="Calibri"/>
        </w:rPr>
        <w:t>j</w:t>
      </w:r>
      <w:r w:rsidRPr="00402111">
        <w:rPr>
          <w:rFonts w:ascii="Calibri" w:eastAsia="Arial Unicode MS" w:hAnsi="Calibri" w:cs="Calibri"/>
        </w:rPr>
        <w:t xml:space="preserve">, dyrektor </w:t>
      </w:r>
      <w:r w:rsidR="009B7C07" w:rsidRPr="00402111">
        <w:rPr>
          <w:rFonts w:ascii="Calibri" w:eastAsia="Arial Unicode MS" w:hAnsi="Calibri" w:cs="Calibri"/>
        </w:rPr>
        <w:t>szkoły</w:t>
      </w:r>
      <w:r w:rsidRPr="00402111">
        <w:rPr>
          <w:rFonts w:ascii="Calibri" w:eastAsia="Arial Unicode MS" w:hAnsi="Calibri" w:cs="Calibri"/>
        </w:rPr>
        <w:t xml:space="preserve"> jest zobowiązany do:</w:t>
      </w:r>
    </w:p>
    <w:p w:rsidR="00ED3819" w:rsidRPr="00402111" w:rsidRDefault="00ED3819" w:rsidP="00D832E8">
      <w:pPr>
        <w:numPr>
          <w:ilvl w:val="1"/>
          <w:numId w:val="8"/>
        </w:numPr>
        <w:tabs>
          <w:tab w:val="clear" w:pos="1533"/>
          <w:tab w:val="num" w:pos="709"/>
        </w:tabs>
        <w:ind w:left="709" w:hanging="349"/>
        <w:jc w:val="both"/>
        <w:rPr>
          <w:rFonts w:ascii="Calibri" w:eastAsia="Arial Unicode MS" w:hAnsi="Calibri" w:cs="Calibri"/>
        </w:rPr>
      </w:pPr>
      <w:r w:rsidRPr="00402111">
        <w:rPr>
          <w:rFonts w:ascii="Calibri" w:eastAsia="Arial Unicode MS" w:hAnsi="Calibri" w:cs="Calibri"/>
        </w:rPr>
        <w:t>zbadania przyczyny konfliktu,</w:t>
      </w:r>
    </w:p>
    <w:p w:rsidR="00ED3819" w:rsidRPr="00402111" w:rsidRDefault="00ED3819" w:rsidP="00D832E8">
      <w:pPr>
        <w:numPr>
          <w:ilvl w:val="1"/>
          <w:numId w:val="8"/>
        </w:numPr>
        <w:tabs>
          <w:tab w:val="clear" w:pos="1533"/>
          <w:tab w:val="num" w:pos="709"/>
        </w:tabs>
        <w:ind w:left="709" w:hanging="349"/>
        <w:jc w:val="both"/>
        <w:rPr>
          <w:rFonts w:ascii="Calibri" w:eastAsia="Arial Unicode MS" w:hAnsi="Calibri" w:cs="Calibri"/>
        </w:rPr>
      </w:pPr>
      <w:r w:rsidRPr="00402111">
        <w:rPr>
          <w:rFonts w:ascii="Calibri" w:eastAsia="Arial Unicode MS" w:hAnsi="Calibri" w:cs="Calibri"/>
        </w:rPr>
        <w:t>wydania w ciągu 7 dni decyzji rozwiązującej konflikt i powiadomienia o niej przewodniczących organów będących stronami.</w:t>
      </w:r>
    </w:p>
    <w:p w:rsidR="00A47F57" w:rsidRPr="00A47F57" w:rsidRDefault="00A47F57" w:rsidP="00D832E8">
      <w:pPr>
        <w:numPr>
          <w:ilvl w:val="0"/>
          <w:numId w:val="8"/>
        </w:numPr>
        <w:tabs>
          <w:tab w:val="clear" w:pos="720"/>
          <w:tab w:val="num" w:pos="360"/>
        </w:tabs>
        <w:ind w:left="360"/>
        <w:jc w:val="both"/>
        <w:rPr>
          <w:rFonts w:ascii="Calibri" w:eastAsia="Arial Unicode MS" w:hAnsi="Calibri" w:cs="Calibri"/>
        </w:rPr>
      </w:pPr>
      <w:r w:rsidRPr="006E61A8">
        <w:rPr>
          <w:rFonts w:ascii="Calibri" w:hAnsi="Calibri" w:cs="Calibri"/>
        </w:rPr>
        <w:t>Pierwszeństwo ma rozwiązywanie konfliktów wewnątrz szkoły.</w:t>
      </w:r>
    </w:p>
    <w:p w:rsidR="00AF69C0" w:rsidRPr="00AF69C0" w:rsidRDefault="00AF69C0" w:rsidP="00D832E8">
      <w:pPr>
        <w:numPr>
          <w:ilvl w:val="0"/>
          <w:numId w:val="8"/>
        </w:numPr>
        <w:tabs>
          <w:tab w:val="clear" w:pos="720"/>
          <w:tab w:val="num" w:pos="360"/>
        </w:tabs>
        <w:ind w:left="360"/>
        <w:jc w:val="both"/>
        <w:rPr>
          <w:rFonts w:ascii="Calibri" w:eastAsia="Arial Unicode MS" w:hAnsi="Calibri" w:cs="Calibri"/>
        </w:rPr>
      </w:pPr>
      <w:r>
        <w:rPr>
          <w:rFonts w:ascii="Calibri" w:hAnsi="Calibri" w:cs="Calibri"/>
        </w:rPr>
        <w:t>Dyrektor z własnej inicjatywy, na wniosek jednej ze stron dyrektor jest zobowiązany do zorganizowania mediacji między stronami sporu.</w:t>
      </w:r>
    </w:p>
    <w:p w:rsidR="00AF69C0" w:rsidRPr="00AF69C0" w:rsidRDefault="00AF69C0" w:rsidP="00D832E8">
      <w:pPr>
        <w:numPr>
          <w:ilvl w:val="0"/>
          <w:numId w:val="8"/>
        </w:numPr>
        <w:tabs>
          <w:tab w:val="clear" w:pos="720"/>
          <w:tab w:val="num" w:pos="360"/>
        </w:tabs>
        <w:ind w:left="360"/>
        <w:jc w:val="both"/>
        <w:rPr>
          <w:rFonts w:ascii="Calibri" w:eastAsia="Arial Unicode MS" w:hAnsi="Calibri" w:cs="Calibri"/>
        </w:rPr>
      </w:pPr>
      <w:r>
        <w:rPr>
          <w:rFonts w:ascii="Calibri" w:hAnsi="Calibri" w:cs="Calibri"/>
        </w:rPr>
        <w:t>W razie niemożności rozwiązania konfliktu na poziomie szkoły należy w pierwszej kolejności skorzystać z mediatora zewnętrzne. Strony mogą korzystać z mediatorów rekomendowanych przez Podkarpackiego Kuratora Oświaty.</w:t>
      </w:r>
    </w:p>
    <w:p w:rsidR="00AF69C0" w:rsidRDefault="00AF69C0" w:rsidP="00AF69C0">
      <w:pPr>
        <w:jc w:val="both"/>
        <w:rPr>
          <w:rFonts w:ascii="Calibri" w:hAnsi="Calibri" w:cs="Calibri"/>
        </w:rPr>
      </w:pPr>
    </w:p>
    <w:p w:rsidR="00346E11" w:rsidRDefault="00AF69C0" w:rsidP="00D71DD4">
      <w:pPr>
        <w:jc w:val="both"/>
        <w:rPr>
          <w:rFonts w:ascii="Calibri" w:hAnsi="Calibri" w:cs="Calibri"/>
        </w:rPr>
      </w:pPr>
      <w:r>
        <w:rPr>
          <w:rFonts w:ascii="Calibri" w:hAnsi="Calibri" w:cs="Calibri"/>
        </w:rPr>
        <w:t xml:space="preserve"> </w:t>
      </w:r>
    </w:p>
    <w:p w:rsidR="00EE4992" w:rsidRDefault="00EE4992" w:rsidP="00D71DD4">
      <w:pPr>
        <w:jc w:val="both"/>
        <w:rPr>
          <w:rFonts w:ascii="Calibri" w:hAnsi="Calibri" w:cs="Calibri"/>
        </w:rPr>
      </w:pPr>
    </w:p>
    <w:p w:rsidR="00EE4992" w:rsidRDefault="00EE4992" w:rsidP="00D71DD4">
      <w:pPr>
        <w:jc w:val="both"/>
        <w:rPr>
          <w:rFonts w:ascii="Calibri" w:hAnsi="Calibri" w:cs="Calibri"/>
        </w:rPr>
      </w:pPr>
    </w:p>
    <w:p w:rsidR="00EE4992" w:rsidRPr="00D71DD4" w:rsidRDefault="00EE4992" w:rsidP="00D71DD4">
      <w:pPr>
        <w:jc w:val="both"/>
        <w:rPr>
          <w:rFonts w:ascii="Calibri" w:eastAsia="Arial Unicode MS" w:hAnsi="Calibri" w:cs="Calibri"/>
        </w:rPr>
      </w:pPr>
    </w:p>
    <w:p w:rsidR="00ED3819" w:rsidRPr="00402111" w:rsidRDefault="008643B5" w:rsidP="003C5C2D">
      <w:pPr>
        <w:autoSpaceDE w:val="0"/>
        <w:autoSpaceDN w:val="0"/>
        <w:adjustRightInd w:val="0"/>
        <w:ind w:hanging="120"/>
        <w:jc w:val="center"/>
        <w:rPr>
          <w:rFonts w:ascii="Calibri" w:hAnsi="Calibri" w:cs="Calibri"/>
          <w:b/>
        </w:rPr>
      </w:pPr>
      <w:r>
        <w:rPr>
          <w:rFonts w:ascii="Calibri" w:hAnsi="Calibri" w:cs="Calibri"/>
          <w:b/>
        </w:rPr>
        <w:t>Rozdział IV</w:t>
      </w:r>
    </w:p>
    <w:p w:rsidR="00ED3819" w:rsidRPr="00402111" w:rsidRDefault="00ED3819" w:rsidP="009B7C07">
      <w:pPr>
        <w:autoSpaceDE w:val="0"/>
        <w:autoSpaceDN w:val="0"/>
        <w:adjustRightInd w:val="0"/>
        <w:ind w:left="-120"/>
        <w:jc w:val="center"/>
        <w:rPr>
          <w:rFonts w:ascii="Calibri" w:hAnsi="Calibri" w:cs="Calibri"/>
          <w:b/>
        </w:rPr>
      </w:pPr>
      <w:r w:rsidRPr="00402111">
        <w:rPr>
          <w:rFonts w:ascii="Calibri" w:hAnsi="Calibri" w:cs="Calibri"/>
          <w:b/>
        </w:rPr>
        <w:t>Organizacja pracy szkoły</w:t>
      </w:r>
    </w:p>
    <w:p w:rsidR="00ED3819" w:rsidRPr="00402111" w:rsidRDefault="00ED3819" w:rsidP="00ED3819">
      <w:pPr>
        <w:autoSpaceDE w:val="0"/>
        <w:autoSpaceDN w:val="0"/>
        <w:adjustRightInd w:val="0"/>
        <w:ind w:hanging="120"/>
        <w:rPr>
          <w:rFonts w:ascii="Calibri" w:hAnsi="Calibri" w:cs="Calibri"/>
          <w:b/>
          <w:bCs/>
        </w:rPr>
      </w:pPr>
    </w:p>
    <w:p w:rsidR="00ED3819" w:rsidRPr="00A47F57" w:rsidRDefault="00346E11" w:rsidP="006130E0">
      <w:pPr>
        <w:autoSpaceDE w:val="0"/>
        <w:autoSpaceDN w:val="0"/>
        <w:adjustRightInd w:val="0"/>
        <w:ind w:hanging="120"/>
        <w:jc w:val="center"/>
        <w:rPr>
          <w:rFonts w:ascii="Calibri" w:hAnsi="Calibri" w:cs="Calibri"/>
          <w:bCs/>
        </w:rPr>
      </w:pPr>
      <w:r w:rsidRPr="00A47F57">
        <w:rPr>
          <w:rFonts w:ascii="Calibri" w:hAnsi="Calibri" w:cs="Calibri"/>
          <w:bCs/>
        </w:rPr>
        <w:t>§ 13</w:t>
      </w:r>
      <w:r w:rsidR="00A528AA" w:rsidRPr="00A47F57">
        <w:rPr>
          <w:rFonts w:ascii="Calibri" w:hAnsi="Calibri" w:cs="Calibri"/>
          <w:bCs/>
        </w:rPr>
        <w:t>.</w:t>
      </w:r>
    </w:p>
    <w:p w:rsidR="006130E0" w:rsidRPr="00402111" w:rsidRDefault="006130E0" w:rsidP="006130E0">
      <w:pPr>
        <w:autoSpaceDE w:val="0"/>
        <w:autoSpaceDN w:val="0"/>
        <w:adjustRightInd w:val="0"/>
        <w:ind w:hanging="120"/>
        <w:jc w:val="center"/>
        <w:rPr>
          <w:rFonts w:ascii="Calibri" w:hAnsi="Calibri" w:cs="Calibri"/>
          <w:i/>
        </w:rPr>
      </w:pPr>
    </w:p>
    <w:p w:rsidR="004A7181" w:rsidRPr="00402111" w:rsidRDefault="004A7181" w:rsidP="00D832E8">
      <w:pPr>
        <w:numPr>
          <w:ilvl w:val="0"/>
          <w:numId w:val="10"/>
        </w:numPr>
        <w:tabs>
          <w:tab w:val="clear" w:pos="1320"/>
        </w:tabs>
        <w:ind w:left="426"/>
        <w:contextualSpacing/>
        <w:jc w:val="both"/>
        <w:rPr>
          <w:rFonts w:ascii="Calibri" w:eastAsia="Calibri" w:hAnsi="Calibri" w:cs="Calibri"/>
          <w:b/>
          <w:lang w:eastAsia="en-US"/>
        </w:rPr>
      </w:pPr>
      <w:r w:rsidRPr="00402111">
        <w:rPr>
          <w:rFonts w:ascii="Calibri" w:eastAsia="Calibri" w:hAnsi="Calibri" w:cs="Calibri"/>
          <w:lang w:eastAsia="en-US"/>
        </w:rPr>
        <w:t>Podstawową jednostką organizacyjną szkoły jest</w:t>
      </w:r>
      <w:r w:rsidR="00F55FFE" w:rsidRPr="00402111">
        <w:rPr>
          <w:rFonts w:ascii="Calibri" w:eastAsia="Calibri" w:hAnsi="Calibri" w:cs="Calibri"/>
          <w:lang w:eastAsia="en-US"/>
        </w:rPr>
        <w:t xml:space="preserve"> oddział złożony z uczniów, któr</w:t>
      </w:r>
      <w:r w:rsidRPr="00402111">
        <w:rPr>
          <w:rFonts w:ascii="Calibri" w:eastAsia="Calibri" w:hAnsi="Calibri" w:cs="Calibri"/>
          <w:lang w:eastAsia="en-US"/>
        </w:rPr>
        <w:t xml:space="preserve">zy </w:t>
      </w:r>
      <w:r w:rsidR="00F55FFE" w:rsidRPr="00402111">
        <w:rPr>
          <w:rFonts w:ascii="Calibri" w:eastAsia="Calibri" w:hAnsi="Calibri" w:cs="Calibri"/>
          <w:lang w:eastAsia="en-US"/>
        </w:rPr>
        <w:br/>
      </w:r>
      <w:r w:rsidRPr="00402111">
        <w:rPr>
          <w:rFonts w:ascii="Calibri" w:eastAsia="Calibri" w:hAnsi="Calibri" w:cs="Calibri"/>
          <w:lang w:eastAsia="en-US"/>
        </w:rPr>
        <w:t>w jednorocznym kursie nauki danego roku szkolnego uczą się wszystkich przedmiotów określonych planem nauczania.</w:t>
      </w:r>
    </w:p>
    <w:p w:rsidR="00ED3819" w:rsidRPr="00402111" w:rsidRDefault="00ED3819" w:rsidP="00D832E8">
      <w:pPr>
        <w:numPr>
          <w:ilvl w:val="0"/>
          <w:numId w:val="10"/>
        </w:numPr>
        <w:tabs>
          <w:tab w:val="clear" w:pos="1320"/>
        </w:tabs>
        <w:ind w:left="426"/>
        <w:contextualSpacing/>
        <w:jc w:val="both"/>
        <w:rPr>
          <w:rFonts w:ascii="Calibri" w:eastAsia="Calibri" w:hAnsi="Calibri" w:cs="Calibri"/>
          <w:lang w:eastAsia="en-US"/>
        </w:rPr>
      </w:pPr>
      <w:r w:rsidRPr="00402111">
        <w:rPr>
          <w:rFonts w:ascii="Calibri" w:eastAsia="Calibri" w:hAnsi="Calibri" w:cs="Calibri"/>
          <w:lang w:eastAsia="en-US"/>
        </w:rPr>
        <w:t xml:space="preserve">Liczba uczniów w oddziale </w:t>
      </w:r>
      <w:r w:rsidR="004530C0" w:rsidRPr="00402111">
        <w:rPr>
          <w:rFonts w:ascii="Calibri" w:eastAsia="Calibri" w:hAnsi="Calibri" w:cs="Calibri"/>
          <w:lang w:eastAsia="en-US"/>
        </w:rPr>
        <w:t xml:space="preserve">przedszkolnym i w </w:t>
      </w:r>
      <w:r w:rsidRPr="00402111">
        <w:rPr>
          <w:rFonts w:ascii="Calibri" w:eastAsia="Calibri" w:hAnsi="Calibri" w:cs="Calibri"/>
          <w:lang w:eastAsia="en-US"/>
        </w:rPr>
        <w:t>klas</w:t>
      </w:r>
      <w:r w:rsidR="004530C0" w:rsidRPr="00402111">
        <w:rPr>
          <w:rFonts w:ascii="Calibri" w:eastAsia="Calibri" w:hAnsi="Calibri" w:cs="Calibri"/>
          <w:lang w:eastAsia="en-US"/>
        </w:rPr>
        <w:t>ach</w:t>
      </w:r>
      <w:r w:rsidRPr="00402111">
        <w:rPr>
          <w:rFonts w:ascii="Calibri" w:eastAsia="Calibri" w:hAnsi="Calibri" w:cs="Calibri"/>
          <w:lang w:eastAsia="en-US"/>
        </w:rPr>
        <w:t xml:space="preserve"> I– III szkoły podstawowej wynosi nie więcej niż 25.</w:t>
      </w:r>
    </w:p>
    <w:p w:rsidR="00ED3819" w:rsidRPr="00402111" w:rsidRDefault="00ED3819" w:rsidP="00D832E8">
      <w:pPr>
        <w:numPr>
          <w:ilvl w:val="0"/>
          <w:numId w:val="10"/>
        </w:numPr>
        <w:tabs>
          <w:tab w:val="clear" w:pos="1320"/>
        </w:tabs>
        <w:ind w:left="426"/>
        <w:contextualSpacing/>
        <w:jc w:val="both"/>
        <w:rPr>
          <w:rFonts w:ascii="Calibri" w:eastAsia="Calibri" w:hAnsi="Calibri" w:cs="Calibri"/>
          <w:lang w:eastAsia="en-US"/>
        </w:rPr>
      </w:pPr>
      <w:r w:rsidRPr="00402111">
        <w:rPr>
          <w:rFonts w:ascii="Calibri" w:eastAsia="Calibri" w:hAnsi="Calibri" w:cs="Calibri"/>
          <w:lang w:eastAsia="en-US"/>
        </w:rPr>
        <w:t>W przypadku przyjęcia z urzędu, w okresie od rozpoczęcia do zakończenia zajęć dydaktyczno-wychowawczych, do oddziału klasy I, II lub III szkoły podstawowej ucznia zamieszkałego w obwodzie tej szkoły, dyrektor szkoły podstawowej, po poinformowaniu rady oddziałowej</w:t>
      </w:r>
      <w:r w:rsidR="00F55FFE" w:rsidRPr="00402111">
        <w:rPr>
          <w:rFonts w:ascii="Calibri" w:eastAsia="Calibri" w:hAnsi="Calibri" w:cs="Calibri"/>
          <w:lang w:eastAsia="en-US"/>
        </w:rPr>
        <w:t>, dzieli dany oddział.</w:t>
      </w:r>
    </w:p>
    <w:p w:rsidR="004530C0" w:rsidRPr="00402111" w:rsidRDefault="00F55FFE" w:rsidP="00D832E8">
      <w:pPr>
        <w:numPr>
          <w:ilvl w:val="0"/>
          <w:numId w:val="10"/>
        </w:numPr>
        <w:tabs>
          <w:tab w:val="clear" w:pos="1320"/>
        </w:tabs>
        <w:ind w:left="426"/>
        <w:contextualSpacing/>
        <w:jc w:val="both"/>
        <w:rPr>
          <w:rFonts w:ascii="Calibri" w:eastAsia="Calibri" w:hAnsi="Calibri" w:cs="Calibri"/>
          <w:lang w:eastAsia="en-US"/>
        </w:rPr>
      </w:pPr>
      <w:r w:rsidRPr="00402111">
        <w:rPr>
          <w:rFonts w:ascii="Calibri" w:eastAsia="Calibri" w:hAnsi="Calibri" w:cs="Calibri"/>
          <w:lang w:eastAsia="en-US"/>
        </w:rPr>
        <w:t>Na wniosek rady oddziałowej</w:t>
      </w:r>
      <w:r w:rsidR="00ED3819" w:rsidRPr="00402111">
        <w:rPr>
          <w:rFonts w:ascii="Calibri" w:eastAsia="Calibri" w:hAnsi="Calibri" w:cs="Calibri"/>
          <w:lang w:eastAsia="en-US"/>
        </w:rPr>
        <w:t xml:space="preserve"> oraz za zgodą organu prowadzącego szkołę, dyrektor szkoły podstawowej może odstąpić od podziału, o którym mowa w ust. 3, zwiększając liczbę uczniów w oddziale ponad liczbę określoną w ust. 2. </w:t>
      </w:r>
    </w:p>
    <w:p w:rsidR="00ED3819" w:rsidRPr="00402111" w:rsidRDefault="00ED3819" w:rsidP="00D832E8">
      <w:pPr>
        <w:numPr>
          <w:ilvl w:val="0"/>
          <w:numId w:val="10"/>
        </w:numPr>
        <w:tabs>
          <w:tab w:val="clear" w:pos="1320"/>
        </w:tabs>
        <w:ind w:left="426"/>
        <w:contextualSpacing/>
        <w:jc w:val="both"/>
        <w:rPr>
          <w:rFonts w:ascii="Calibri" w:eastAsia="Calibri" w:hAnsi="Calibri" w:cs="Calibri"/>
          <w:lang w:eastAsia="en-US"/>
        </w:rPr>
      </w:pPr>
      <w:r w:rsidRPr="00402111">
        <w:rPr>
          <w:rFonts w:ascii="Calibri" w:eastAsia="Calibri" w:hAnsi="Calibri" w:cs="Calibri"/>
          <w:lang w:eastAsia="en-US"/>
        </w:rPr>
        <w:t>Liczba uczniów w oddziale może być zwiększona nie więcej niż o 2 uczniów.</w:t>
      </w:r>
    </w:p>
    <w:p w:rsidR="00F55FFE" w:rsidRPr="00402111" w:rsidRDefault="00ED3819" w:rsidP="00D832E8">
      <w:pPr>
        <w:numPr>
          <w:ilvl w:val="0"/>
          <w:numId w:val="10"/>
        </w:numPr>
        <w:tabs>
          <w:tab w:val="clear" w:pos="1320"/>
        </w:tabs>
        <w:ind w:left="426"/>
        <w:contextualSpacing/>
        <w:jc w:val="both"/>
        <w:rPr>
          <w:rFonts w:ascii="Calibri" w:eastAsia="Calibri" w:hAnsi="Calibri" w:cs="Calibri"/>
          <w:lang w:eastAsia="en-US"/>
        </w:rPr>
      </w:pPr>
      <w:r w:rsidRPr="00402111">
        <w:rPr>
          <w:rFonts w:ascii="Calibri" w:eastAsia="Calibri" w:hAnsi="Calibri" w:cs="Calibri"/>
          <w:lang w:eastAsia="en-US"/>
        </w:rPr>
        <w:t>Jeżeli liczba uczniów w oddziale klas I– III szkoły podstawowej zost</w:t>
      </w:r>
      <w:r w:rsidR="00F55FFE" w:rsidRPr="00402111">
        <w:rPr>
          <w:rFonts w:ascii="Calibri" w:eastAsia="Calibri" w:hAnsi="Calibri" w:cs="Calibri"/>
          <w:lang w:eastAsia="en-US"/>
        </w:rPr>
        <w:t>anie zwiększona zgodnie z ust. 5</w:t>
      </w:r>
      <w:r w:rsidRPr="00402111">
        <w:rPr>
          <w:rFonts w:ascii="Calibri" w:eastAsia="Calibri" w:hAnsi="Calibri" w:cs="Calibri"/>
          <w:lang w:eastAsia="en-US"/>
        </w:rPr>
        <w:t>, w szkole zatru</w:t>
      </w:r>
      <w:r w:rsidR="00F55FFE" w:rsidRPr="00402111">
        <w:rPr>
          <w:rFonts w:ascii="Calibri" w:eastAsia="Calibri" w:hAnsi="Calibri" w:cs="Calibri"/>
          <w:lang w:eastAsia="en-US"/>
        </w:rPr>
        <w:t>dnia się asystenta nauczyciela.</w:t>
      </w:r>
    </w:p>
    <w:p w:rsidR="001C50E4" w:rsidRPr="005C55F8" w:rsidRDefault="00ED3819" w:rsidP="00D832E8">
      <w:pPr>
        <w:numPr>
          <w:ilvl w:val="0"/>
          <w:numId w:val="10"/>
        </w:numPr>
        <w:tabs>
          <w:tab w:val="clear" w:pos="1320"/>
        </w:tabs>
        <w:ind w:left="426"/>
        <w:contextualSpacing/>
        <w:jc w:val="both"/>
        <w:rPr>
          <w:rFonts w:ascii="Calibri" w:eastAsia="Calibri" w:hAnsi="Calibri" w:cs="Calibri"/>
          <w:lang w:eastAsia="en-US"/>
        </w:rPr>
      </w:pPr>
      <w:r w:rsidRPr="00402111">
        <w:rPr>
          <w:rFonts w:ascii="Calibri" w:eastAsia="Calibri" w:hAnsi="Calibri" w:cs="Calibri"/>
          <w:lang w:eastAsia="en-US"/>
        </w:rPr>
        <w:t>Oddział, w którym liczbę ucz</w:t>
      </w:r>
      <w:r w:rsidR="00F55FFE" w:rsidRPr="00402111">
        <w:rPr>
          <w:rFonts w:ascii="Calibri" w:eastAsia="Calibri" w:hAnsi="Calibri" w:cs="Calibri"/>
          <w:lang w:eastAsia="en-US"/>
        </w:rPr>
        <w:t>niów zwiększono zgodnie z ust. 5</w:t>
      </w:r>
      <w:r w:rsidRPr="00402111">
        <w:rPr>
          <w:rFonts w:ascii="Calibri" w:eastAsia="Calibri" w:hAnsi="Calibri" w:cs="Calibri"/>
          <w:lang w:eastAsia="en-US"/>
        </w:rPr>
        <w:t>, może funkcjonować ze zwiększoną liczbą uczniów w ciągu całego etapu edukacyjnego.</w:t>
      </w:r>
      <w:r w:rsidR="004530C0" w:rsidRPr="00402111">
        <w:rPr>
          <w:rFonts w:ascii="Calibri" w:eastAsia="Calibri" w:hAnsi="Calibri" w:cs="Calibri"/>
          <w:lang w:eastAsia="en-US"/>
        </w:rPr>
        <w:t xml:space="preserve"> </w:t>
      </w:r>
    </w:p>
    <w:p w:rsidR="001C50E4" w:rsidRDefault="001C50E4" w:rsidP="00F55FFE">
      <w:pPr>
        <w:autoSpaceDE w:val="0"/>
        <w:autoSpaceDN w:val="0"/>
        <w:adjustRightInd w:val="0"/>
        <w:ind w:hanging="120"/>
        <w:jc w:val="center"/>
        <w:rPr>
          <w:rFonts w:ascii="Calibri" w:hAnsi="Calibri" w:cs="Calibri"/>
          <w:b/>
          <w:bCs/>
        </w:rPr>
      </w:pPr>
    </w:p>
    <w:p w:rsidR="005C55F8" w:rsidRDefault="00346E11" w:rsidP="005C55F8">
      <w:pPr>
        <w:autoSpaceDE w:val="0"/>
        <w:autoSpaceDN w:val="0"/>
        <w:adjustRightInd w:val="0"/>
        <w:ind w:hanging="120"/>
        <w:jc w:val="center"/>
        <w:rPr>
          <w:rFonts w:ascii="Calibri" w:hAnsi="Calibri" w:cs="Calibri"/>
          <w:bCs/>
        </w:rPr>
      </w:pPr>
      <w:r w:rsidRPr="005C55F8">
        <w:rPr>
          <w:rFonts w:ascii="Calibri" w:hAnsi="Calibri" w:cs="Calibri"/>
          <w:bCs/>
        </w:rPr>
        <w:t>§ 14</w:t>
      </w:r>
      <w:r w:rsidR="00A528AA" w:rsidRPr="005C55F8">
        <w:rPr>
          <w:rFonts w:ascii="Calibri" w:hAnsi="Calibri" w:cs="Calibri"/>
          <w:bCs/>
        </w:rPr>
        <w:t>.</w:t>
      </w:r>
    </w:p>
    <w:p w:rsidR="005C55F8" w:rsidRPr="006E61A8" w:rsidRDefault="005C55F8" w:rsidP="00F55FFE">
      <w:pPr>
        <w:autoSpaceDE w:val="0"/>
        <w:autoSpaceDN w:val="0"/>
        <w:adjustRightInd w:val="0"/>
        <w:ind w:hanging="120"/>
        <w:jc w:val="center"/>
        <w:rPr>
          <w:rFonts w:ascii="Calibri" w:hAnsi="Calibri" w:cs="Calibri"/>
          <w:bCs/>
        </w:rPr>
      </w:pPr>
    </w:p>
    <w:p w:rsidR="005C55F8" w:rsidRPr="006E61A8" w:rsidRDefault="005C55F8" w:rsidP="00F94618">
      <w:pPr>
        <w:numPr>
          <w:ilvl w:val="0"/>
          <w:numId w:val="43"/>
        </w:numPr>
        <w:suppressAutoHyphens/>
        <w:jc w:val="both"/>
        <w:rPr>
          <w:rFonts w:ascii="Calibri" w:hAnsi="Calibri" w:cs="Calibri"/>
          <w:bCs/>
        </w:rPr>
      </w:pPr>
      <w:r w:rsidRPr="006E61A8">
        <w:rPr>
          <w:rFonts w:ascii="Calibri" w:hAnsi="Calibri" w:cs="Calibri"/>
          <w:bCs/>
        </w:rPr>
        <w:t xml:space="preserve">Podstawowymi formami działalności dydaktyczno-wychowawczej szkoły są: </w:t>
      </w:r>
    </w:p>
    <w:p w:rsidR="005C55F8" w:rsidRPr="006E61A8" w:rsidRDefault="005C55F8" w:rsidP="00942CC0">
      <w:pPr>
        <w:numPr>
          <w:ilvl w:val="0"/>
          <w:numId w:val="98"/>
        </w:numPr>
        <w:suppressAutoHyphens/>
        <w:jc w:val="both"/>
        <w:rPr>
          <w:rFonts w:ascii="Calibri" w:hAnsi="Calibri" w:cs="Calibri"/>
          <w:bCs/>
        </w:rPr>
      </w:pPr>
      <w:r w:rsidRPr="006E61A8">
        <w:rPr>
          <w:rFonts w:ascii="Calibri" w:hAnsi="Calibri" w:cs="Calibri"/>
          <w:bCs/>
        </w:rPr>
        <w:t xml:space="preserve">obowiązkowe zajęcia edukacyjne, do których zalicza się zajęcia edukacyjne  </w:t>
      </w:r>
      <w:r w:rsidRPr="006E61A8">
        <w:rPr>
          <w:rFonts w:ascii="Calibri" w:hAnsi="Calibri" w:cs="Calibri"/>
          <w:bCs/>
        </w:rPr>
        <w:br/>
        <w:t>z zakresu kształcenia ogólnego;</w:t>
      </w:r>
    </w:p>
    <w:p w:rsidR="005C55F8" w:rsidRPr="006E61A8" w:rsidRDefault="005C55F8" w:rsidP="00942CC0">
      <w:pPr>
        <w:numPr>
          <w:ilvl w:val="0"/>
          <w:numId w:val="98"/>
        </w:numPr>
        <w:suppressAutoHyphens/>
        <w:jc w:val="both"/>
        <w:rPr>
          <w:rFonts w:ascii="Calibri" w:hAnsi="Calibri" w:cs="Calibri"/>
          <w:bCs/>
        </w:rPr>
      </w:pPr>
      <w:r w:rsidRPr="006E61A8">
        <w:rPr>
          <w:rFonts w:ascii="Calibri" w:hAnsi="Calibri" w:cs="Calibri"/>
          <w:bCs/>
        </w:rPr>
        <w:t xml:space="preserve">dodatkowe zajęcia edukacyjne, do których zalicza się: </w:t>
      </w:r>
    </w:p>
    <w:p w:rsidR="005C55F8" w:rsidRPr="006E61A8" w:rsidRDefault="005C55F8" w:rsidP="00942CC0">
      <w:pPr>
        <w:numPr>
          <w:ilvl w:val="0"/>
          <w:numId w:val="99"/>
        </w:numPr>
        <w:ind w:left="993"/>
        <w:jc w:val="both"/>
        <w:rPr>
          <w:rFonts w:ascii="Calibri" w:hAnsi="Calibri" w:cs="Calibri"/>
          <w:bCs/>
        </w:rPr>
      </w:pPr>
      <w:r w:rsidRPr="006E61A8">
        <w:rPr>
          <w:rFonts w:ascii="Calibri" w:hAnsi="Calibri" w:cs="Calibri"/>
          <w:bCs/>
        </w:rPr>
        <w:t xml:space="preserve">zajęcia z języka obcego nowożytnego innego niż język obcy nowożytny  nauczany w ramach obowiązkowych zajęć edukacyjnych, o których mowa  w pkt 1, </w:t>
      </w:r>
    </w:p>
    <w:p w:rsidR="005C55F8" w:rsidRPr="006E61A8" w:rsidRDefault="005C55F8" w:rsidP="005C55F8">
      <w:pPr>
        <w:ind w:left="993" w:hanging="709"/>
        <w:jc w:val="both"/>
        <w:rPr>
          <w:rFonts w:ascii="Calibri" w:hAnsi="Calibri" w:cs="Calibri"/>
          <w:bCs/>
        </w:rPr>
      </w:pPr>
      <w:r w:rsidRPr="006E61A8">
        <w:rPr>
          <w:rFonts w:ascii="Calibri" w:hAnsi="Calibri" w:cs="Calibri"/>
          <w:bCs/>
        </w:rPr>
        <w:t xml:space="preserve">      b) zajęcia, dla których nie została ustalona podstawa programowa, lecz program nauczania tych zajęć został włączony do szkolnego zestawu programów nauczania; </w:t>
      </w:r>
    </w:p>
    <w:p w:rsidR="005C55F8" w:rsidRPr="006E61A8" w:rsidRDefault="005C55F8" w:rsidP="005C55F8">
      <w:pPr>
        <w:ind w:left="284"/>
        <w:jc w:val="both"/>
        <w:rPr>
          <w:rFonts w:ascii="Calibri" w:hAnsi="Calibri" w:cs="Calibri"/>
          <w:bCs/>
        </w:rPr>
      </w:pPr>
      <w:r w:rsidRPr="006E61A8">
        <w:rPr>
          <w:rFonts w:ascii="Calibri" w:hAnsi="Calibri" w:cs="Calibri"/>
          <w:bCs/>
        </w:rPr>
        <w:t xml:space="preserve">   3) zajęcia rewalidacyjne dla uczniów niepełnosprawnych; </w:t>
      </w:r>
    </w:p>
    <w:p w:rsidR="00602969" w:rsidRDefault="005C55F8" w:rsidP="005C55F8">
      <w:pPr>
        <w:ind w:left="284"/>
        <w:rPr>
          <w:rFonts w:ascii="Calibri" w:hAnsi="Calibri" w:cs="Calibri"/>
          <w:bCs/>
        </w:rPr>
      </w:pPr>
      <w:r w:rsidRPr="006E61A8">
        <w:rPr>
          <w:rFonts w:ascii="Calibri" w:hAnsi="Calibri" w:cs="Calibri"/>
          <w:bCs/>
        </w:rPr>
        <w:t xml:space="preserve">   4) zajęcia prowadzone w ramach pomocy psychologiczno-pedagogicznej; </w:t>
      </w:r>
      <w:r w:rsidRPr="006E61A8">
        <w:rPr>
          <w:rFonts w:ascii="Calibri" w:hAnsi="Calibri" w:cs="Calibri"/>
          <w:bCs/>
        </w:rPr>
        <w:br/>
        <w:t xml:space="preserve">   5) zajęcia rozwijające zainteresowania i uzdolnienia uczniów</w:t>
      </w:r>
    </w:p>
    <w:p w:rsidR="005C55F8" w:rsidRPr="00D30C87" w:rsidRDefault="00602969" w:rsidP="005C55F8">
      <w:pPr>
        <w:ind w:left="284"/>
        <w:rPr>
          <w:rFonts w:ascii="Calibri" w:hAnsi="Calibri" w:cs="Calibri"/>
        </w:rPr>
      </w:pPr>
      <w:r w:rsidRPr="00D30C87">
        <w:rPr>
          <w:rFonts w:ascii="Calibri" w:hAnsi="Calibri" w:cs="Calibri"/>
          <w:bCs/>
        </w:rPr>
        <w:t xml:space="preserve">   6)  zajęcia z zakresu doradztwa zawodowego, które organizowane są dla uczniów klasy </w:t>
      </w:r>
      <w:r w:rsidRPr="00D30C87">
        <w:rPr>
          <w:rFonts w:ascii="Calibri" w:hAnsi="Calibri" w:cs="Calibri"/>
          <w:bCs/>
        </w:rPr>
        <w:br/>
        <w:t xml:space="preserve">        VII i VIII szkoły podstawowej</w:t>
      </w:r>
      <w:r w:rsidR="005C55F8" w:rsidRPr="00D30C87">
        <w:rPr>
          <w:rFonts w:ascii="Calibri" w:hAnsi="Calibri" w:cs="Calibri"/>
          <w:bCs/>
        </w:rPr>
        <w:t xml:space="preserve">. </w:t>
      </w:r>
    </w:p>
    <w:p w:rsidR="00D71DD4" w:rsidRPr="00D30C87" w:rsidRDefault="00D71DD4" w:rsidP="00D5383F">
      <w:pPr>
        <w:autoSpaceDE w:val="0"/>
        <w:autoSpaceDN w:val="0"/>
        <w:adjustRightInd w:val="0"/>
        <w:ind w:hanging="120"/>
        <w:jc w:val="center"/>
        <w:rPr>
          <w:rFonts w:ascii="Calibri" w:hAnsi="Calibri" w:cs="Calibri"/>
          <w:bCs/>
        </w:rPr>
      </w:pPr>
    </w:p>
    <w:p w:rsidR="00D5383F" w:rsidRPr="00D30C87" w:rsidRDefault="00D5383F" w:rsidP="00D5383F">
      <w:pPr>
        <w:autoSpaceDE w:val="0"/>
        <w:autoSpaceDN w:val="0"/>
        <w:adjustRightInd w:val="0"/>
        <w:ind w:hanging="120"/>
        <w:jc w:val="center"/>
        <w:rPr>
          <w:rFonts w:ascii="Calibri" w:hAnsi="Calibri" w:cs="Calibri"/>
          <w:bCs/>
        </w:rPr>
      </w:pPr>
      <w:r w:rsidRPr="00D30C87">
        <w:rPr>
          <w:rFonts w:ascii="Calibri" w:hAnsi="Calibri" w:cs="Calibri"/>
          <w:bCs/>
        </w:rPr>
        <w:t>§ 14a.</w:t>
      </w:r>
    </w:p>
    <w:p w:rsidR="00D5383F" w:rsidRPr="00D30C87" w:rsidRDefault="00D5383F" w:rsidP="00D5383F">
      <w:pPr>
        <w:autoSpaceDE w:val="0"/>
        <w:autoSpaceDN w:val="0"/>
        <w:adjustRightInd w:val="0"/>
        <w:ind w:hanging="120"/>
        <w:jc w:val="center"/>
        <w:rPr>
          <w:rFonts w:ascii="Calibri" w:hAnsi="Calibri" w:cs="Calibri"/>
          <w:bCs/>
        </w:rPr>
      </w:pPr>
    </w:p>
    <w:p w:rsidR="002A6594" w:rsidRPr="00D30C87" w:rsidRDefault="002A6594" w:rsidP="00942CC0">
      <w:pPr>
        <w:numPr>
          <w:ilvl w:val="3"/>
          <w:numId w:val="87"/>
        </w:numPr>
        <w:spacing w:after="39"/>
        <w:ind w:left="426"/>
        <w:jc w:val="both"/>
        <w:rPr>
          <w:rFonts w:ascii="Calibri" w:hAnsi="Calibri" w:cs="Calibri"/>
        </w:rPr>
      </w:pPr>
      <w:r w:rsidRPr="00D30C87">
        <w:rPr>
          <w:rFonts w:ascii="Calibri" w:hAnsi="Calibri" w:cs="Calibri"/>
        </w:rPr>
        <w:t xml:space="preserve">Szkoła organizuje, poza nauczaniem stacjonarnym, także nauczanie na odległość </w:t>
      </w:r>
      <w:r w:rsidR="00E64EFD" w:rsidRPr="00D30C87">
        <w:rPr>
          <w:rFonts w:ascii="Calibri" w:hAnsi="Calibri" w:cs="Calibri"/>
        </w:rPr>
        <w:br/>
      </w:r>
      <w:r w:rsidRPr="00D30C87">
        <w:rPr>
          <w:rFonts w:ascii="Calibri" w:hAnsi="Calibri" w:cs="Calibri"/>
        </w:rPr>
        <w:t>z wykorzystaniem odpowiednich meto</w:t>
      </w:r>
      <w:r w:rsidR="00E64EFD" w:rsidRPr="00D30C87">
        <w:rPr>
          <w:rFonts w:ascii="Calibri" w:hAnsi="Calibri" w:cs="Calibri"/>
        </w:rPr>
        <w:t xml:space="preserve">d </w:t>
      </w:r>
      <w:r w:rsidRPr="00D30C87">
        <w:rPr>
          <w:rFonts w:ascii="Calibri" w:hAnsi="Calibri" w:cs="Calibri"/>
        </w:rPr>
        <w:t>i technik kształcenia w okresie zawieszenia zajęć.</w:t>
      </w:r>
    </w:p>
    <w:p w:rsidR="00D5383F" w:rsidRPr="00D30C87" w:rsidRDefault="00D5383F" w:rsidP="00942CC0">
      <w:pPr>
        <w:numPr>
          <w:ilvl w:val="3"/>
          <w:numId w:val="87"/>
        </w:numPr>
        <w:ind w:left="426"/>
        <w:jc w:val="both"/>
        <w:rPr>
          <w:rFonts w:ascii="Calibri" w:hAnsi="Calibri" w:cs="Calibri"/>
        </w:rPr>
      </w:pPr>
      <w:r w:rsidRPr="00D30C87">
        <w:rPr>
          <w:rFonts w:ascii="Calibri" w:hAnsi="Calibri" w:cs="Calibri"/>
        </w:rPr>
        <w:t xml:space="preserve">Konieczność zawieszenia zajęć może wynikać z: </w:t>
      </w:r>
    </w:p>
    <w:p w:rsidR="00D5383F" w:rsidRPr="00D30C87" w:rsidRDefault="00D5383F" w:rsidP="00942CC0">
      <w:pPr>
        <w:numPr>
          <w:ilvl w:val="0"/>
          <w:numId w:val="113"/>
        </w:numPr>
        <w:spacing w:after="39"/>
        <w:ind w:left="709" w:hanging="283"/>
        <w:jc w:val="both"/>
        <w:rPr>
          <w:rFonts w:ascii="Calibri" w:hAnsi="Calibri" w:cs="Calibri"/>
        </w:rPr>
      </w:pPr>
      <w:r w:rsidRPr="00D30C87">
        <w:rPr>
          <w:rFonts w:ascii="Calibri" w:hAnsi="Calibri" w:cs="Calibri"/>
        </w:rPr>
        <w:t xml:space="preserve">zagrożenia bezpieczeństwa uczniów w związku z organizacją i przebiegiem imprez ogólnopolskich lub międzynarodowych, </w:t>
      </w:r>
    </w:p>
    <w:p w:rsidR="00D5383F" w:rsidRPr="00D30C87" w:rsidRDefault="00D5383F" w:rsidP="00942CC0">
      <w:pPr>
        <w:numPr>
          <w:ilvl w:val="0"/>
          <w:numId w:val="113"/>
        </w:numPr>
        <w:spacing w:after="39"/>
        <w:ind w:left="709" w:hanging="283"/>
        <w:jc w:val="both"/>
        <w:rPr>
          <w:rFonts w:ascii="Calibri" w:hAnsi="Calibri" w:cs="Calibri"/>
        </w:rPr>
      </w:pPr>
      <w:r w:rsidRPr="00D30C87">
        <w:rPr>
          <w:rFonts w:ascii="Calibri" w:hAnsi="Calibri" w:cs="Calibri"/>
        </w:rPr>
        <w:t xml:space="preserve">występowania temperatury zagrażającej zdrowiu uczniów na zewnątrz lub </w:t>
      </w:r>
      <w:r w:rsidRPr="00D30C87">
        <w:rPr>
          <w:rFonts w:ascii="Calibri" w:hAnsi="Calibri" w:cs="Calibri"/>
        </w:rPr>
        <w:br/>
        <w:t xml:space="preserve">w pomieszczeniach, w których są prowadzone zajęcia z uczniami, </w:t>
      </w:r>
    </w:p>
    <w:p w:rsidR="00D5383F" w:rsidRPr="00D30C87" w:rsidRDefault="00D5383F" w:rsidP="00942CC0">
      <w:pPr>
        <w:numPr>
          <w:ilvl w:val="0"/>
          <w:numId w:val="113"/>
        </w:numPr>
        <w:spacing w:after="39"/>
        <w:ind w:left="709" w:hanging="283"/>
        <w:jc w:val="both"/>
        <w:rPr>
          <w:rFonts w:ascii="Calibri" w:hAnsi="Calibri" w:cs="Calibri"/>
        </w:rPr>
      </w:pPr>
      <w:r w:rsidRPr="00D30C87">
        <w:rPr>
          <w:rFonts w:ascii="Calibri" w:hAnsi="Calibri" w:cs="Calibri"/>
        </w:rPr>
        <w:t xml:space="preserve">zagrożenia związanego z sytuacją epidemiologiczną, </w:t>
      </w:r>
    </w:p>
    <w:p w:rsidR="00D5383F" w:rsidRPr="00D30C87" w:rsidRDefault="00D5383F" w:rsidP="00942CC0">
      <w:pPr>
        <w:numPr>
          <w:ilvl w:val="0"/>
          <w:numId w:val="113"/>
        </w:numPr>
        <w:spacing w:after="39"/>
        <w:ind w:left="709" w:hanging="283"/>
        <w:jc w:val="both"/>
        <w:rPr>
          <w:rFonts w:ascii="Calibri" w:hAnsi="Calibri" w:cs="Calibri"/>
        </w:rPr>
      </w:pPr>
      <w:r w:rsidRPr="00D30C87">
        <w:rPr>
          <w:rFonts w:ascii="Calibri" w:hAnsi="Calibri" w:cs="Calibri"/>
        </w:rPr>
        <w:t>nadzwyczajnego zdarzenia zagrażającego bezpieczeństwu lub zdrowiu uczniów innego niż określone w pkt 1-3</w:t>
      </w:r>
      <w:r w:rsidR="00E64EFD" w:rsidRPr="00D30C87">
        <w:rPr>
          <w:rFonts w:ascii="Calibri" w:hAnsi="Calibri" w:cs="Calibri"/>
        </w:rPr>
        <w:t>.</w:t>
      </w:r>
      <w:r w:rsidRPr="00D30C87">
        <w:rPr>
          <w:rFonts w:ascii="Calibri" w:hAnsi="Calibri" w:cs="Calibri"/>
        </w:rPr>
        <w:t xml:space="preserve"> </w:t>
      </w:r>
    </w:p>
    <w:p w:rsidR="00D5383F" w:rsidRPr="00D30C87" w:rsidRDefault="00D5383F" w:rsidP="00942CC0">
      <w:pPr>
        <w:numPr>
          <w:ilvl w:val="3"/>
          <w:numId w:val="87"/>
        </w:numPr>
        <w:spacing w:after="39"/>
        <w:ind w:left="426"/>
        <w:jc w:val="both"/>
        <w:rPr>
          <w:rFonts w:ascii="Calibri" w:eastAsia="Calibri" w:hAnsi="Calibri" w:cs="Calibri"/>
        </w:rPr>
      </w:pPr>
      <w:r w:rsidRPr="00D30C87">
        <w:rPr>
          <w:rFonts w:ascii="Calibri" w:eastAsia="Calibri" w:hAnsi="Calibri" w:cs="Calibri"/>
        </w:rPr>
        <w:t>W sytuacji wystąpienia zagrożeń, o których mowa w §</w:t>
      </w:r>
      <w:r w:rsidRPr="00D30C87">
        <w:rPr>
          <w:rFonts w:ascii="Calibri" w:hAnsi="Calibri" w:cs="Calibri"/>
        </w:rPr>
        <w:t xml:space="preserve"> </w:t>
      </w:r>
      <w:r w:rsidR="00E64EFD" w:rsidRPr="00D30C87">
        <w:rPr>
          <w:rFonts w:ascii="Calibri" w:eastAsia="Calibri" w:hAnsi="Calibri" w:cs="Calibri"/>
        </w:rPr>
        <w:t>14a ust. 2</w:t>
      </w:r>
      <w:r w:rsidRPr="00D30C87">
        <w:rPr>
          <w:rFonts w:ascii="Calibri" w:eastAsia="Calibri" w:hAnsi="Calibri" w:cs="Calibri"/>
        </w:rPr>
        <w:t xml:space="preserve"> szkoła organizuje zajęcia z </w:t>
      </w:r>
      <w:r w:rsidRPr="00D30C87">
        <w:rPr>
          <w:rFonts w:ascii="Calibri" w:hAnsi="Calibri" w:cs="Calibri"/>
        </w:rPr>
        <w:t>wykorzystani</w:t>
      </w:r>
      <w:r w:rsidRPr="00D30C87">
        <w:rPr>
          <w:rFonts w:ascii="Calibri" w:eastAsia="Calibri" w:hAnsi="Calibri" w:cs="Calibri"/>
        </w:rPr>
        <w:t>em metod i technik kształcenia na odległość w oddziałach, grupie oddziałowej, grupie międzyoddziałowej, grupie klasowej, grupie międzyklasowej lub grupie wychowawczej.</w:t>
      </w:r>
    </w:p>
    <w:p w:rsidR="00D5383F" w:rsidRPr="00D30C87" w:rsidRDefault="00D5383F" w:rsidP="00942CC0">
      <w:pPr>
        <w:numPr>
          <w:ilvl w:val="3"/>
          <w:numId w:val="87"/>
        </w:numPr>
        <w:spacing w:after="39"/>
        <w:ind w:left="426"/>
        <w:jc w:val="both"/>
        <w:rPr>
          <w:rFonts w:ascii="Calibri" w:eastAsia="Calibri" w:hAnsi="Calibri" w:cs="Calibri"/>
        </w:rPr>
      </w:pPr>
      <w:r w:rsidRPr="00D30C87">
        <w:rPr>
          <w:rFonts w:ascii="Calibri" w:eastAsia="Calibri" w:hAnsi="Calibri" w:cs="Calibri"/>
        </w:rPr>
        <w:t xml:space="preserve">Zajęcia te organizowane są w przypadku zawieszenia </w:t>
      </w:r>
      <w:r w:rsidRPr="00D30C87">
        <w:rPr>
          <w:rFonts w:ascii="Calibri" w:hAnsi="Calibri" w:cs="Calibri"/>
        </w:rPr>
        <w:t xml:space="preserve">zajęć na okres powyżej dwóch dni, nie później niż od trzeciego dnia zawieszenia zajęć. </w:t>
      </w:r>
      <w:r w:rsidR="00B65F5B" w:rsidRPr="00D30C87">
        <w:rPr>
          <w:rFonts w:ascii="Calibri" w:hAnsi="Calibri" w:cs="Calibri"/>
        </w:rPr>
        <w:t xml:space="preserve"> O sposobie realizacji zajęć </w:t>
      </w:r>
      <w:r w:rsidR="00B65F5B" w:rsidRPr="00D30C87">
        <w:rPr>
          <w:rFonts w:ascii="Calibri" w:hAnsi="Calibri" w:cs="Calibri"/>
        </w:rPr>
        <w:br/>
        <w:t>z wykorzystaniem technik i metod kształcenia na odległość dyrektor szkoły informuje organ prowadzący i organ sprawujący nadzór pedagogiczny.</w:t>
      </w:r>
    </w:p>
    <w:p w:rsidR="00D5383F" w:rsidRPr="00D30C87" w:rsidRDefault="00D5383F" w:rsidP="00942CC0">
      <w:pPr>
        <w:numPr>
          <w:ilvl w:val="3"/>
          <w:numId w:val="87"/>
        </w:numPr>
        <w:spacing w:after="39"/>
        <w:ind w:left="426"/>
        <w:jc w:val="both"/>
        <w:rPr>
          <w:rFonts w:ascii="Calibri" w:eastAsia="Calibri" w:hAnsi="Calibri" w:cs="Calibri"/>
        </w:rPr>
      </w:pPr>
      <w:r w:rsidRPr="00D30C87">
        <w:rPr>
          <w:rFonts w:ascii="Calibri" w:hAnsi="Calibri" w:cs="Calibri"/>
        </w:rPr>
        <w:t xml:space="preserve">Zajęcia z wykorzystaniem metod i technik kształcenia na odległość dyrektor organizuje </w:t>
      </w:r>
      <w:r w:rsidRPr="00D30C87">
        <w:rPr>
          <w:rFonts w:ascii="Calibri" w:hAnsi="Calibri" w:cs="Calibri"/>
        </w:rPr>
        <w:br/>
        <w:t xml:space="preserve">z uwzględnieniem w szczególności: </w:t>
      </w:r>
    </w:p>
    <w:p w:rsidR="00D5383F" w:rsidRPr="00D30C87" w:rsidRDefault="00D5383F" w:rsidP="00942CC0">
      <w:pPr>
        <w:numPr>
          <w:ilvl w:val="1"/>
          <w:numId w:val="114"/>
        </w:numPr>
        <w:spacing w:after="39"/>
        <w:ind w:left="709" w:hanging="283"/>
        <w:jc w:val="both"/>
        <w:rPr>
          <w:rFonts w:ascii="Calibri" w:hAnsi="Calibri" w:cs="Calibri"/>
        </w:rPr>
      </w:pPr>
      <w:r w:rsidRPr="00D30C87">
        <w:rPr>
          <w:rFonts w:ascii="Calibri" w:hAnsi="Calibri" w:cs="Calibri"/>
        </w:rPr>
        <w:t xml:space="preserve">równomiernego obciążenia uczniów zajęciami w poszczególnych dniach tygodnia, </w:t>
      </w:r>
    </w:p>
    <w:p w:rsidR="00D5383F" w:rsidRPr="00D30C87" w:rsidRDefault="00D5383F" w:rsidP="00942CC0">
      <w:pPr>
        <w:numPr>
          <w:ilvl w:val="1"/>
          <w:numId w:val="114"/>
        </w:numPr>
        <w:spacing w:after="39"/>
        <w:ind w:left="709" w:hanging="283"/>
        <w:jc w:val="both"/>
        <w:rPr>
          <w:rFonts w:ascii="Calibri" w:hAnsi="Calibri" w:cs="Calibri"/>
        </w:rPr>
      </w:pPr>
      <w:r w:rsidRPr="00D30C87">
        <w:rPr>
          <w:rFonts w:ascii="Calibri" w:hAnsi="Calibri" w:cs="Calibri"/>
        </w:rPr>
        <w:t xml:space="preserve">zróżnicowania zajęć w każdym dniu, </w:t>
      </w:r>
    </w:p>
    <w:p w:rsidR="00D5383F" w:rsidRPr="00D30C87" w:rsidRDefault="00D5383F" w:rsidP="00942CC0">
      <w:pPr>
        <w:numPr>
          <w:ilvl w:val="1"/>
          <w:numId w:val="114"/>
        </w:numPr>
        <w:spacing w:after="39"/>
        <w:ind w:left="709" w:hanging="283"/>
        <w:jc w:val="both"/>
        <w:rPr>
          <w:rFonts w:ascii="Calibri" w:hAnsi="Calibri" w:cs="Calibri"/>
        </w:rPr>
      </w:pPr>
      <w:r w:rsidRPr="00D30C87">
        <w:rPr>
          <w:rFonts w:ascii="Calibri" w:hAnsi="Calibri" w:cs="Calibri"/>
        </w:rPr>
        <w:t xml:space="preserve">możliwości psychofizycznych uczniów do podejmowania intensywnego wysiłku umysłowego w ciągu dnia, </w:t>
      </w:r>
    </w:p>
    <w:p w:rsidR="00D5383F" w:rsidRPr="00D30C87" w:rsidRDefault="00D5383F" w:rsidP="00942CC0">
      <w:pPr>
        <w:numPr>
          <w:ilvl w:val="1"/>
          <w:numId w:val="114"/>
        </w:numPr>
        <w:spacing w:after="39"/>
        <w:ind w:left="709" w:hanging="283"/>
        <w:jc w:val="both"/>
        <w:rPr>
          <w:rFonts w:ascii="Calibri" w:hAnsi="Calibri" w:cs="Calibri"/>
        </w:rPr>
      </w:pPr>
      <w:r w:rsidRPr="00D30C87">
        <w:rPr>
          <w:rFonts w:ascii="Calibri" w:hAnsi="Calibri" w:cs="Calibri"/>
        </w:rPr>
        <w:t xml:space="preserve">łączenia przemiennego kształcenia z użyciem monitorów ekranowych i bez ich użycia, </w:t>
      </w:r>
    </w:p>
    <w:p w:rsidR="00D5383F" w:rsidRPr="00D30C87" w:rsidRDefault="00D5383F" w:rsidP="00942CC0">
      <w:pPr>
        <w:numPr>
          <w:ilvl w:val="1"/>
          <w:numId w:val="114"/>
        </w:numPr>
        <w:spacing w:after="39"/>
        <w:ind w:left="709" w:hanging="283"/>
        <w:jc w:val="both"/>
        <w:rPr>
          <w:rFonts w:ascii="Calibri" w:hAnsi="Calibri" w:cs="Calibri"/>
        </w:rPr>
      </w:pPr>
      <w:r w:rsidRPr="00D30C87">
        <w:rPr>
          <w:rFonts w:ascii="Calibri" w:hAnsi="Calibri" w:cs="Calibri"/>
        </w:rPr>
        <w:t xml:space="preserve">ograniczeń wynikających ze specyfiki zajęć, </w:t>
      </w:r>
    </w:p>
    <w:p w:rsidR="00D5383F" w:rsidRPr="00D30C87" w:rsidRDefault="00D5383F" w:rsidP="00942CC0">
      <w:pPr>
        <w:numPr>
          <w:ilvl w:val="1"/>
          <w:numId w:val="114"/>
        </w:numPr>
        <w:spacing w:after="39"/>
        <w:ind w:left="709" w:hanging="283"/>
        <w:jc w:val="both"/>
        <w:rPr>
          <w:rFonts w:ascii="Calibri" w:hAnsi="Calibri" w:cs="Calibri"/>
        </w:rPr>
      </w:pPr>
      <w:r w:rsidRPr="00D30C87">
        <w:rPr>
          <w:rFonts w:ascii="Calibri" w:hAnsi="Calibri" w:cs="Calibri"/>
        </w:rPr>
        <w:t xml:space="preserve">konieczności zapewnienia bezpieczeństwa wynikającego ze specyfiki zajęć. </w:t>
      </w:r>
    </w:p>
    <w:p w:rsidR="00D5383F" w:rsidRPr="00D30C87" w:rsidRDefault="00D5383F" w:rsidP="00942CC0">
      <w:pPr>
        <w:numPr>
          <w:ilvl w:val="3"/>
          <w:numId w:val="87"/>
        </w:numPr>
        <w:ind w:left="426"/>
        <w:jc w:val="both"/>
        <w:rPr>
          <w:rFonts w:ascii="Calibri" w:hAnsi="Calibri" w:cs="Calibri"/>
        </w:rPr>
      </w:pPr>
      <w:r w:rsidRPr="00D30C87">
        <w:rPr>
          <w:rFonts w:ascii="Calibri" w:hAnsi="Calibri" w:cs="Calibri"/>
        </w:rPr>
        <w:t xml:space="preserve">W okresie prowadzenia zajęć z wykorzystaniem metod i technik kształcenia na odległość dyrektor przekazuje uczniom, rodzicom i nauczycielom informację o sposobie i trybie realizacji zadań w zakresie organizacji kształcenia specjalnego, pomocy psychologiczno-pedagogicznej, indywidualnego nauczania, zajęć rewalidacyjnych oraz zajęć dodatkowej, bezpłatnej nauki języka polskiego dla osób niebędących obywatelami polskimi, podlegających obowiązkowi szkolnemu lub obowiązkowi nauki, które nie znają języka polskiego albo znają go na poziomie niewystarczającym. </w:t>
      </w:r>
    </w:p>
    <w:p w:rsidR="00D5383F" w:rsidRPr="00D30C87" w:rsidRDefault="00D5383F" w:rsidP="00942CC0">
      <w:pPr>
        <w:numPr>
          <w:ilvl w:val="3"/>
          <w:numId w:val="87"/>
        </w:numPr>
        <w:ind w:left="426"/>
        <w:jc w:val="both"/>
        <w:rPr>
          <w:rFonts w:ascii="Calibri" w:hAnsi="Calibri" w:cs="Calibri"/>
        </w:rPr>
      </w:pPr>
      <w:r w:rsidRPr="00D30C87">
        <w:rPr>
          <w:rFonts w:ascii="Calibri" w:hAnsi="Calibri" w:cs="Calibri"/>
        </w:rPr>
        <w:t xml:space="preserve">W okresie prowadzenia zajęć z wykorzystaniem metod i technik kształcenia na odległość dyrektor, w porozumieniu z radą pedagogiczną, może czasowo modyfikować: </w:t>
      </w:r>
    </w:p>
    <w:p w:rsidR="00D5383F" w:rsidRPr="00D30C87" w:rsidRDefault="00D5383F" w:rsidP="00D30C87">
      <w:pPr>
        <w:ind w:left="709" w:hanging="283"/>
        <w:jc w:val="both"/>
        <w:rPr>
          <w:rFonts w:ascii="Calibri" w:hAnsi="Calibri" w:cs="Calibri"/>
        </w:rPr>
      </w:pPr>
      <w:r w:rsidRPr="00D30C87">
        <w:rPr>
          <w:rFonts w:ascii="Calibri" w:hAnsi="Calibri" w:cs="Calibri"/>
        </w:rPr>
        <w:t xml:space="preserve">1) tygodniowy zakres treści nauczania z zajęć wynikających z planów nauczania, </w:t>
      </w:r>
    </w:p>
    <w:p w:rsidR="00D5383F" w:rsidRPr="00D30C87" w:rsidRDefault="00D5383F" w:rsidP="00D30C87">
      <w:pPr>
        <w:ind w:left="709" w:hanging="283"/>
        <w:jc w:val="both"/>
        <w:rPr>
          <w:rFonts w:ascii="Calibri" w:hAnsi="Calibri" w:cs="Calibri"/>
        </w:rPr>
      </w:pPr>
      <w:r w:rsidRPr="00D30C87">
        <w:rPr>
          <w:rFonts w:ascii="Calibri" w:hAnsi="Calibri" w:cs="Calibri"/>
        </w:rPr>
        <w:t xml:space="preserve">2) tygodniowy rozkład zajęć w zakresie prowadzonych w szkole zajęć z wykorzystaniem metod i technik kształcenia na odległość. </w:t>
      </w:r>
    </w:p>
    <w:p w:rsidR="00D5383F" w:rsidRPr="00D30C87" w:rsidRDefault="00D5383F" w:rsidP="00D30C87">
      <w:pPr>
        <w:ind w:left="284" w:hanging="284"/>
        <w:jc w:val="both"/>
        <w:rPr>
          <w:rFonts w:ascii="Calibri" w:hAnsi="Calibri" w:cs="Calibri"/>
        </w:rPr>
      </w:pPr>
      <w:r w:rsidRPr="00D30C87">
        <w:rPr>
          <w:rFonts w:ascii="Calibri" w:hAnsi="Calibri" w:cs="Calibri"/>
        </w:rPr>
        <w:t xml:space="preserve">8. Dyrektor organizuje zajęcia na terenie szkoły dla ucznia, który z uwagi na rodzaj niepełnosprawności nie może realizować zajęć z wykorzystaniem metod i technik kształcenia na odległość w miejscu zamieszkania – na wniosek rodziców. Zajęcia te organizuje się w bezpośrednim kontakcie z nauczycielem lub inną osobą prowadzącą zajęcia lub z wykorzystaniem metod i technik kształcenia na odległość, o ile możliwe jest zapewnienie bezpiecznych i higienicznych warunków nauki na terenie szkoły oraz na danym terenie nie występują zdarzenia, które mogą zagrozić bezpieczeństwu lub zdrowiu ucznia. </w:t>
      </w:r>
    </w:p>
    <w:p w:rsidR="00D5383F" w:rsidRPr="00D30C87" w:rsidRDefault="00D5383F" w:rsidP="00EA021E">
      <w:pPr>
        <w:ind w:left="284" w:hanging="284"/>
        <w:jc w:val="both"/>
        <w:rPr>
          <w:rFonts w:ascii="Calibri" w:hAnsi="Calibri" w:cs="Calibri"/>
        </w:rPr>
      </w:pPr>
      <w:r w:rsidRPr="00D30C87">
        <w:rPr>
          <w:rFonts w:ascii="Calibri" w:hAnsi="Calibri" w:cs="Calibri"/>
        </w:rPr>
        <w:t xml:space="preserve">9. W uzasadnionych przypadkach, w szczególności gdy nie jest możliwe zapewnienie bezpiecznych i higienicznych warunków nauki na terenie szkoły, dyrektor, </w:t>
      </w:r>
      <w:r w:rsidR="00B65F5B" w:rsidRPr="00D30C87">
        <w:rPr>
          <w:rFonts w:ascii="Calibri" w:hAnsi="Calibri" w:cs="Calibri"/>
        </w:rPr>
        <w:br/>
      </w:r>
      <w:r w:rsidRPr="00D30C87">
        <w:rPr>
          <w:rFonts w:ascii="Calibri" w:hAnsi="Calibri" w:cs="Calibri"/>
        </w:rPr>
        <w:t>w porozumieniu z organem prowadzącym, może zorganizować dla ucznia, który z uwagi</w:t>
      </w:r>
      <w:r w:rsidRPr="00D5383F">
        <w:rPr>
          <w:rFonts w:ascii="Calibri" w:hAnsi="Calibri" w:cs="Calibri"/>
          <w:color w:val="C00000"/>
        </w:rPr>
        <w:t xml:space="preserve"> </w:t>
      </w:r>
      <w:r w:rsidRPr="00D30C87">
        <w:rPr>
          <w:rFonts w:ascii="Calibri" w:hAnsi="Calibri" w:cs="Calibri"/>
        </w:rPr>
        <w:t xml:space="preserve">na rodzaj niepełnosprawności nie może realizować zajęć z wykorzystaniem metod </w:t>
      </w:r>
      <w:r w:rsidR="00B65F5B" w:rsidRPr="00D30C87">
        <w:rPr>
          <w:rFonts w:ascii="Calibri" w:hAnsi="Calibri" w:cs="Calibri"/>
        </w:rPr>
        <w:br/>
      </w:r>
      <w:r w:rsidRPr="00D30C87">
        <w:rPr>
          <w:rFonts w:ascii="Calibri" w:hAnsi="Calibri" w:cs="Calibri"/>
        </w:rPr>
        <w:t xml:space="preserve">i technik kształcenia na odległość w miejscu zamieszkania, zajęcia na terenie innej, wskazanej przez organ prowadzący szkoły. </w:t>
      </w:r>
    </w:p>
    <w:p w:rsidR="00D5383F" w:rsidRPr="00D30C87" w:rsidRDefault="00D5383F" w:rsidP="00EA021E">
      <w:pPr>
        <w:ind w:left="284" w:hanging="284"/>
        <w:jc w:val="both"/>
        <w:rPr>
          <w:rFonts w:ascii="Calibri" w:hAnsi="Calibri" w:cs="Calibri"/>
        </w:rPr>
      </w:pPr>
      <w:r w:rsidRPr="00D30C87">
        <w:rPr>
          <w:rFonts w:ascii="Calibri" w:hAnsi="Calibri" w:cs="Calibri"/>
        </w:rPr>
        <w:t xml:space="preserve">10. W okresie prowadzenia zajęć z wykorzystaniem metod i technik kształcenia na odległość dyrektor koordynuje współpracę nauczycieli z uczniami lub rodzicami, uwzględniając potrzeby edukacyjne i możliwości psychofizyczne uczniów. </w:t>
      </w:r>
    </w:p>
    <w:p w:rsidR="00CD2CF3" w:rsidRPr="00D30C87" w:rsidRDefault="00CD2CF3" w:rsidP="00EA021E">
      <w:pPr>
        <w:ind w:left="284" w:hanging="284"/>
        <w:jc w:val="both"/>
        <w:rPr>
          <w:rFonts w:ascii="Calibri" w:hAnsi="Calibri" w:cs="Calibri"/>
        </w:rPr>
      </w:pPr>
      <w:r w:rsidRPr="00D30C87">
        <w:rPr>
          <w:rFonts w:ascii="Calibri" w:hAnsi="Calibri" w:cs="Calibri"/>
        </w:rPr>
        <w:t>11.</w:t>
      </w:r>
      <w:r w:rsidR="00D5383F" w:rsidRPr="00D30C87">
        <w:rPr>
          <w:rFonts w:ascii="Calibri" w:hAnsi="Calibri" w:cs="Calibri"/>
        </w:rPr>
        <w:t>W okresie prowadzenia zajęć z wykorzystaniem metod i technik kształcenia na odległość w szkole mogą być organizowane dla ucz</w:t>
      </w:r>
      <w:r w:rsidR="00B65F5B" w:rsidRPr="00D30C87">
        <w:rPr>
          <w:rFonts w:ascii="Calibri" w:hAnsi="Calibri" w:cs="Calibri"/>
        </w:rPr>
        <w:t>niów krajoznawstwo i turystyka</w:t>
      </w:r>
      <w:r w:rsidR="00D5383F" w:rsidRPr="00D30C87">
        <w:rPr>
          <w:rFonts w:ascii="Calibri" w:hAnsi="Calibri" w:cs="Calibri"/>
        </w:rPr>
        <w:t xml:space="preserve">, o ile nie jest zagrożone bezpieczeństwo lub zdrowie uczniów. </w:t>
      </w:r>
    </w:p>
    <w:p w:rsidR="00B65F5B" w:rsidRPr="00D30C87" w:rsidRDefault="00CD2CF3" w:rsidP="00EA021E">
      <w:pPr>
        <w:ind w:left="284" w:hanging="284"/>
        <w:jc w:val="both"/>
        <w:rPr>
          <w:rFonts w:ascii="Calibri" w:hAnsi="Calibri" w:cs="Calibri"/>
        </w:rPr>
      </w:pPr>
      <w:r w:rsidRPr="00D30C87">
        <w:rPr>
          <w:rFonts w:ascii="Calibri" w:hAnsi="Calibri" w:cs="Calibri"/>
        </w:rPr>
        <w:t>12.</w:t>
      </w:r>
      <w:r w:rsidR="00D5383F" w:rsidRPr="00D30C87">
        <w:rPr>
          <w:rFonts w:ascii="Calibri" w:hAnsi="Calibri" w:cs="Calibri"/>
        </w:rPr>
        <w:t>W przypadku prowadzenia zajęć z wykorzystaniem</w:t>
      </w:r>
      <w:r w:rsidR="00B65F5B" w:rsidRPr="00D30C87">
        <w:rPr>
          <w:rFonts w:ascii="Calibri" w:hAnsi="Calibri" w:cs="Calibri"/>
        </w:rPr>
        <w:t xml:space="preserve"> metod i technik kształcenia na </w:t>
      </w:r>
      <w:r w:rsidR="00D5383F" w:rsidRPr="00D30C87">
        <w:rPr>
          <w:rFonts w:ascii="Calibri" w:hAnsi="Calibri" w:cs="Calibri"/>
        </w:rPr>
        <w:t>odległość w związku z zawieszeniem zajęć z powodu wystąpienia zagrożenia związanego z sytuacją epidemiologiczną lub nadzwyczajnego zdarzen</w:t>
      </w:r>
      <w:r w:rsidR="00B65F5B" w:rsidRPr="00D30C87">
        <w:rPr>
          <w:rFonts w:ascii="Calibri" w:hAnsi="Calibri" w:cs="Calibri"/>
        </w:rPr>
        <w:t xml:space="preserve">ia zagrażającego bezpieczeństwu </w:t>
      </w:r>
      <w:r w:rsidR="00D5383F" w:rsidRPr="00D30C87">
        <w:rPr>
          <w:rFonts w:ascii="Calibri" w:hAnsi="Calibri" w:cs="Calibri"/>
        </w:rPr>
        <w:t xml:space="preserve">lub zdrowiu uczniów, dyrektor, w porozumieniu z radą pedagogiczną </w:t>
      </w:r>
      <w:r w:rsidR="00B65F5B" w:rsidRPr="00D30C87">
        <w:rPr>
          <w:rFonts w:ascii="Calibri" w:hAnsi="Calibri" w:cs="Calibri"/>
        </w:rPr>
        <w:t xml:space="preserve">i radą rodziców, </w:t>
      </w:r>
      <w:r w:rsidR="00D5383F" w:rsidRPr="00D30C87">
        <w:rPr>
          <w:rFonts w:ascii="Calibri" w:hAnsi="Calibri" w:cs="Calibri"/>
        </w:rPr>
        <w:t>ustala potrzebę modyfikacji w trakcie roku s</w:t>
      </w:r>
      <w:r w:rsidR="00B65F5B" w:rsidRPr="00D30C87">
        <w:rPr>
          <w:rFonts w:ascii="Calibri" w:hAnsi="Calibri" w:cs="Calibri"/>
        </w:rPr>
        <w:t xml:space="preserve">zkolnego realizowanego programu </w:t>
      </w:r>
      <w:r w:rsidR="00D5383F" w:rsidRPr="00D30C87">
        <w:rPr>
          <w:rFonts w:ascii="Calibri" w:hAnsi="Calibri" w:cs="Calibri"/>
        </w:rPr>
        <w:t xml:space="preserve">wychowawczo-profilaktycznego oraz, w razie potrzeby, modyfikuje ten program. </w:t>
      </w:r>
    </w:p>
    <w:p w:rsidR="00B65F5B" w:rsidRPr="00D30C87" w:rsidRDefault="00B65F5B" w:rsidP="00EA021E">
      <w:pPr>
        <w:ind w:left="284" w:hanging="284"/>
        <w:jc w:val="both"/>
        <w:rPr>
          <w:rFonts w:ascii="Calibri" w:hAnsi="Calibri" w:cs="Calibri"/>
        </w:rPr>
      </w:pPr>
      <w:r w:rsidRPr="00D30C87">
        <w:rPr>
          <w:rFonts w:ascii="Calibri" w:hAnsi="Calibri" w:cs="Calibri"/>
        </w:rPr>
        <w:t>13. W okresie  prowadzenia zaj</w:t>
      </w:r>
      <w:r w:rsidR="00C16400" w:rsidRPr="00D30C87">
        <w:rPr>
          <w:rFonts w:ascii="Calibri" w:hAnsi="Calibri" w:cs="Calibri"/>
        </w:rPr>
        <w:t>ęć z wykorzystaniem metod i technik kształcenia na odległość dyrektor koordynuje współpracę nauczycieli z uczniami i rodzicami, uwzględniając potrzeby edukacyjne i możliwości psychofizyczne uczniów.</w:t>
      </w:r>
    </w:p>
    <w:p w:rsidR="00D5383F" w:rsidRPr="00D30C87" w:rsidRDefault="00C16400" w:rsidP="00EA021E">
      <w:pPr>
        <w:ind w:left="284" w:hanging="365"/>
        <w:jc w:val="both"/>
        <w:rPr>
          <w:rFonts w:ascii="Calibri" w:eastAsia="Calibri" w:hAnsi="Calibri" w:cs="Calibri"/>
        </w:rPr>
      </w:pPr>
      <w:r w:rsidRPr="00D30C87">
        <w:rPr>
          <w:rFonts w:ascii="Calibri" w:hAnsi="Calibri" w:cs="Calibri"/>
        </w:rPr>
        <w:t xml:space="preserve"> 14</w:t>
      </w:r>
      <w:r w:rsidR="00CD2CF3" w:rsidRPr="00D30C87">
        <w:rPr>
          <w:rFonts w:ascii="Calibri" w:hAnsi="Calibri" w:cs="Calibri"/>
        </w:rPr>
        <w:t xml:space="preserve">. </w:t>
      </w:r>
      <w:r w:rsidR="00D5383F" w:rsidRPr="00D30C87">
        <w:rPr>
          <w:rFonts w:ascii="Calibri" w:eastAsia="Calibri" w:hAnsi="Calibri" w:cs="Calibri"/>
        </w:rPr>
        <w:t xml:space="preserve">Organizacja zajęć rewalidacyjnych i wychowawczych w okresie zawieszenia zajęć ze względu na okoliczności </w:t>
      </w:r>
      <w:r w:rsidRPr="00D30C87">
        <w:rPr>
          <w:rFonts w:ascii="Calibri" w:eastAsia="Calibri" w:hAnsi="Calibri" w:cs="Calibri"/>
        </w:rPr>
        <w:t>związane</w:t>
      </w:r>
      <w:r w:rsidR="00D5383F" w:rsidRPr="00D30C87">
        <w:rPr>
          <w:rFonts w:ascii="Calibri" w:eastAsia="Calibri" w:hAnsi="Calibri" w:cs="Calibri"/>
        </w:rPr>
        <w:t xml:space="preserve"> z pracą zdalną, odbywa się w miarę możliwości </w:t>
      </w:r>
      <w:r w:rsidR="00CD2CF3" w:rsidRPr="00D30C87">
        <w:rPr>
          <w:rFonts w:ascii="Calibri" w:eastAsia="Calibri" w:hAnsi="Calibri" w:cs="Calibri"/>
        </w:rPr>
        <w:br/>
      </w:r>
      <w:r w:rsidR="00D5383F" w:rsidRPr="00D30C87">
        <w:rPr>
          <w:rFonts w:ascii="Calibri" w:eastAsia="Calibri" w:hAnsi="Calibri" w:cs="Calibri"/>
        </w:rPr>
        <w:t xml:space="preserve">i z uwzględnieniem </w:t>
      </w:r>
      <w:r w:rsidR="00D5383F" w:rsidRPr="00D30C87">
        <w:rPr>
          <w:rFonts w:ascii="Calibri" w:hAnsi="Calibri" w:cs="Calibri"/>
        </w:rPr>
        <w:t xml:space="preserve">specyfiki nauczania </w:t>
      </w:r>
      <w:r w:rsidR="00D5383F" w:rsidRPr="00D30C87">
        <w:rPr>
          <w:rFonts w:ascii="Calibri" w:eastAsia="Calibri" w:hAnsi="Calibri" w:cs="Calibri"/>
        </w:rPr>
        <w:t>z wykorzystaniem metod i technik kształcenia na odległość</w:t>
      </w:r>
      <w:r w:rsidR="00CD2CF3" w:rsidRPr="00D30C87">
        <w:rPr>
          <w:rFonts w:ascii="Calibri" w:eastAsia="Calibri" w:hAnsi="Calibri" w:cs="Calibri"/>
        </w:rPr>
        <w:t>.</w:t>
      </w:r>
    </w:p>
    <w:p w:rsidR="00D5383F" w:rsidRPr="00D30C87" w:rsidRDefault="00C16400" w:rsidP="00EA021E">
      <w:pPr>
        <w:ind w:left="284" w:hanging="365"/>
        <w:jc w:val="both"/>
        <w:rPr>
          <w:rFonts w:ascii="Calibri" w:eastAsia="Calibri" w:hAnsi="Calibri" w:cs="Calibri"/>
        </w:rPr>
      </w:pPr>
      <w:r w:rsidRPr="00D30C87">
        <w:rPr>
          <w:rFonts w:ascii="Calibri" w:eastAsia="Calibri" w:hAnsi="Calibri" w:cs="Calibri"/>
        </w:rPr>
        <w:t>15</w:t>
      </w:r>
      <w:r w:rsidR="00CD2CF3" w:rsidRPr="00D30C87">
        <w:rPr>
          <w:rFonts w:ascii="Calibri" w:eastAsia="Calibri" w:hAnsi="Calibri" w:cs="Calibri"/>
        </w:rPr>
        <w:t xml:space="preserve">. </w:t>
      </w:r>
      <w:r w:rsidRPr="00D30C87">
        <w:rPr>
          <w:rFonts w:ascii="Calibri" w:eastAsia="Calibri" w:hAnsi="Calibri" w:cs="Calibri"/>
        </w:rPr>
        <w:t>W</w:t>
      </w:r>
      <w:r w:rsidR="00D5383F" w:rsidRPr="00D30C87">
        <w:rPr>
          <w:rFonts w:ascii="Calibri" w:eastAsia="Calibri" w:hAnsi="Calibri" w:cs="Calibri"/>
        </w:rPr>
        <w:t xml:space="preserve"> sytuacji</w:t>
      </w:r>
      <w:r w:rsidR="00D5383F" w:rsidRPr="00D30C87">
        <w:rPr>
          <w:rFonts w:ascii="Calibri" w:hAnsi="Calibri" w:cs="Calibri"/>
        </w:rPr>
        <w:t xml:space="preserve"> </w:t>
      </w:r>
      <w:r w:rsidR="00D5383F" w:rsidRPr="00D30C87">
        <w:rPr>
          <w:rFonts w:ascii="Calibri" w:eastAsia="Calibri" w:hAnsi="Calibri" w:cs="Calibri"/>
        </w:rPr>
        <w:t>zawieszenia zajęć</w:t>
      </w:r>
      <w:r w:rsidR="00D5383F" w:rsidRPr="00D30C87">
        <w:rPr>
          <w:rFonts w:ascii="Calibri" w:hAnsi="Calibri" w:cs="Calibri"/>
        </w:rPr>
        <w:t xml:space="preserve"> </w:t>
      </w:r>
      <w:r w:rsidR="00D5383F" w:rsidRPr="00D30C87">
        <w:rPr>
          <w:rFonts w:ascii="Calibri" w:eastAsia="Calibri" w:hAnsi="Calibri" w:cs="Calibri"/>
        </w:rPr>
        <w:t>uczeń ma prawo dostępu do księ</w:t>
      </w:r>
      <w:r w:rsidR="00D5383F" w:rsidRPr="00D30C87">
        <w:rPr>
          <w:rFonts w:ascii="Calibri" w:hAnsi="Calibri" w:cs="Calibri"/>
        </w:rPr>
        <w:t>gozbioru na zasadach wskazanych przez dyrek</w:t>
      </w:r>
      <w:r w:rsidR="00D5383F" w:rsidRPr="00D30C87">
        <w:rPr>
          <w:rFonts w:ascii="Calibri" w:eastAsia="Calibri" w:hAnsi="Calibri" w:cs="Calibri"/>
        </w:rPr>
        <w:t xml:space="preserve">tora szkoły. Zajęcia z nauczycielem biblioteki mogą odbywać się </w:t>
      </w:r>
      <w:r w:rsidRPr="00D30C87">
        <w:rPr>
          <w:rFonts w:ascii="Calibri" w:eastAsia="Calibri" w:hAnsi="Calibri" w:cs="Calibri"/>
        </w:rPr>
        <w:br/>
      </w:r>
      <w:r w:rsidR="00D5383F" w:rsidRPr="00D30C87">
        <w:rPr>
          <w:rFonts w:ascii="Calibri" w:eastAsia="Calibri" w:hAnsi="Calibri" w:cs="Calibri"/>
        </w:rPr>
        <w:t>z wykorzystaniem technik i metod porozumiewania się na odległość.</w:t>
      </w:r>
    </w:p>
    <w:p w:rsidR="00D5383F" w:rsidRPr="00D30C87" w:rsidRDefault="00C16400" w:rsidP="00EA021E">
      <w:pPr>
        <w:ind w:left="284" w:hanging="365"/>
        <w:jc w:val="both"/>
        <w:rPr>
          <w:rFonts w:ascii="Calibri" w:eastAsia="Calibri" w:hAnsi="Calibri" w:cs="Calibri"/>
        </w:rPr>
      </w:pPr>
      <w:r w:rsidRPr="00D30C87">
        <w:rPr>
          <w:rFonts w:ascii="Calibri" w:eastAsia="Calibri" w:hAnsi="Calibri" w:cs="Calibri"/>
        </w:rPr>
        <w:t>16</w:t>
      </w:r>
      <w:r w:rsidR="00CD2CF3" w:rsidRPr="00D30C87">
        <w:rPr>
          <w:rFonts w:ascii="Calibri" w:eastAsia="Calibri" w:hAnsi="Calibri" w:cs="Calibri"/>
        </w:rPr>
        <w:t>.</w:t>
      </w:r>
      <w:r w:rsidR="00D5383F" w:rsidRPr="00D30C87">
        <w:rPr>
          <w:rFonts w:ascii="Calibri" w:eastAsia="Calibri" w:hAnsi="Calibri" w:cs="Calibri"/>
        </w:rPr>
        <w:t>W przypadku zawieszenia zajęć ze względu na okoliczności</w:t>
      </w:r>
      <w:r w:rsidR="00841D92" w:rsidRPr="00D30C87">
        <w:rPr>
          <w:rFonts w:ascii="Calibri" w:eastAsia="Calibri" w:hAnsi="Calibri" w:cs="Calibri"/>
        </w:rPr>
        <w:t xml:space="preserve"> związane z pracą zdalną</w:t>
      </w:r>
      <w:r w:rsidR="00D5383F" w:rsidRPr="00D30C87">
        <w:rPr>
          <w:rFonts w:ascii="Calibri" w:hAnsi="Calibri" w:cs="Calibri"/>
        </w:rPr>
        <w:t>, r</w:t>
      </w:r>
      <w:r w:rsidR="00D5383F" w:rsidRPr="00D30C87">
        <w:rPr>
          <w:rFonts w:ascii="Calibri" w:eastAsia="Calibri" w:hAnsi="Calibri" w:cs="Calibri"/>
        </w:rPr>
        <w:t xml:space="preserve">ealizacja zadań nauczycieli oraz innych pracowników szkoły odbywa się zgodnie </w:t>
      </w:r>
      <w:r w:rsidR="00841D92" w:rsidRPr="00D30C87">
        <w:rPr>
          <w:rFonts w:ascii="Calibri" w:eastAsia="Calibri" w:hAnsi="Calibri" w:cs="Calibri"/>
        </w:rPr>
        <w:br/>
      </w:r>
      <w:r w:rsidR="00D5383F" w:rsidRPr="00D30C87">
        <w:rPr>
          <w:rFonts w:ascii="Calibri" w:eastAsia="Calibri" w:hAnsi="Calibri" w:cs="Calibri"/>
        </w:rPr>
        <w:t>z określoną przez dyrektora organizacją zajęć, w tym z wykorzystaniem metod i technik porozumiewania się na odległość.</w:t>
      </w:r>
      <w:r w:rsidR="00D5383F" w:rsidRPr="00D30C87">
        <w:rPr>
          <w:rFonts w:ascii="Calibri" w:hAnsi="Calibri" w:cs="Calibri"/>
        </w:rPr>
        <w:t xml:space="preserve"> Wszyscy pracowni</w:t>
      </w:r>
      <w:r w:rsidR="00D5383F" w:rsidRPr="00D30C87">
        <w:rPr>
          <w:rFonts w:ascii="Calibri" w:eastAsia="Calibri" w:hAnsi="Calibri" w:cs="Calibri"/>
        </w:rPr>
        <w:t>cy szkoły, w szczególności naucz</w:t>
      </w:r>
      <w:r w:rsidR="00D5383F" w:rsidRPr="00D30C87">
        <w:rPr>
          <w:rFonts w:ascii="Calibri" w:hAnsi="Calibri" w:cs="Calibri"/>
        </w:rPr>
        <w:t>yciele, zob</w:t>
      </w:r>
      <w:r w:rsidR="00D5383F" w:rsidRPr="00D30C87">
        <w:rPr>
          <w:rFonts w:ascii="Calibri" w:eastAsia="Calibri" w:hAnsi="Calibri" w:cs="Calibri"/>
        </w:rPr>
        <w:t xml:space="preserve">owiązani są do </w:t>
      </w:r>
      <w:r w:rsidR="00D5383F" w:rsidRPr="00D30C87">
        <w:rPr>
          <w:rFonts w:ascii="Calibri" w:hAnsi="Calibri" w:cs="Calibri"/>
        </w:rPr>
        <w:t>zapewnienia uczniom bezpiecz</w:t>
      </w:r>
      <w:r w:rsidR="00D5383F" w:rsidRPr="00D30C87">
        <w:rPr>
          <w:rFonts w:ascii="Calibri" w:eastAsia="Calibri" w:hAnsi="Calibri" w:cs="Calibri"/>
        </w:rPr>
        <w:t>eństwa w sieci.</w:t>
      </w:r>
    </w:p>
    <w:p w:rsidR="00D5383F" w:rsidRPr="00D30C87" w:rsidRDefault="00C16400" w:rsidP="00EA021E">
      <w:pPr>
        <w:ind w:left="284" w:hanging="365"/>
        <w:jc w:val="both"/>
        <w:rPr>
          <w:rFonts w:ascii="Calibri" w:hAnsi="Calibri" w:cs="Calibri"/>
        </w:rPr>
      </w:pPr>
      <w:r w:rsidRPr="00D30C87">
        <w:rPr>
          <w:rFonts w:ascii="Calibri" w:eastAsia="Calibri" w:hAnsi="Calibri" w:cs="Calibri"/>
        </w:rPr>
        <w:t>17</w:t>
      </w:r>
      <w:r w:rsidR="00CD2CF3" w:rsidRPr="00D30C87">
        <w:rPr>
          <w:rFonts w:ascii="Calibri" w:eastAsia="Calibri" w:hAnsi="Calibri" w:cs="Calibri"/>
        </w:rPr>
        <w:t>.</w:t>
      </w:r>
      <w:r w:rsidRPr="00D30C87">
        <w:rPr>
          <w:rFonts w:ascii="Calibri" w:eastAsia="Calibri" w:hAnsi="Calibri" w:cs="Calibri"/>
        </w:rPr>
        <w:t xml:space="preserve"> </w:t>
      </w:r>
      <w:r w:rsidR="00D5383F" w:rsidRPr="00D30C87">
        <w:rPr>
          <w:rFonts w:ascii="Calibri" w:hAnsi="Calibri" w:cs="Calibri"/>
        </w:rPr>
        <w:t xml:space="preserve">Dla ucznia, który z uwagi na trudną sytuację rodzinną nie może realizować zajęć </w:t>
      </w:r>
      <w:r w:rsidR="00CD2CF3" w:rsidRPr="00D30C87">
        <w:rPr>
          <w:rFonts w:ascii="Calibri" w:hAnsi="Calibri" w:cs="Calibri"/>
        </w:rPr>
        <w:br/>
      </w:r>
      <w:r w:rsidR="00D5383F" w:rsidRPr="00D30C87">
        <w:rPr>
          <w:rFonts w:ascii="Calibri" w:hAnsi="Calibri" w:cs="Calibri"/>
        </w:rPr>
        <w:t xml:space="preserve">z wykorzystaniem metod i technik kształcenia na odległość w miejscu zamieszkania, na wniosek rodziców dyrektor szkoły organizuje zajęcia na terenie szkoły. </w:t>
      </w:r>
    </w:p>
    <w:p w:rsidR="00D5383F" w:rsidRPr="00D30C87" w:rsidRDefault="00C16400" w:rsidP="00EA021E">
      <w:pPr>
        <w:ind w:left="284" w:hanging="365"/>
        <w:jc w:val="both"/>
        <w:rPr>
          <w:rFonts w:ascii="Calibri" w:hAnsi="Calibri" w:cs="Calibri"/>
        </w:rPr>
      </w:pPr>
      <w:r w:rsidRPr="00D30C87">
        <w:rPr>
          <w:rFonts w:ascii="Calibri" w:hAnsi="Calibri" w:cs="Calibri"/>
        </w:rPr>
        <w:t>18</w:t>
      </w:r>
      <w:r w:rsidR="00CD2CF3" w:rsidRPr="00D30C87">
        <w:rPr>
          <w:rFonts w:ascii="Calibri" w:hAnsi="Calibri" w:cs="Calibri"/>
        </w:rPr>
        <w:t>.</w:t>
      </w:r>
      <w:r w:rsidRPr="00D30C87">
        <w:rPr>
          <w:rFonts w:ascii="Calibri" w:hAnsi="Calibri" w:cs="Calibri"/>
        </w:rPr>
        <w:t xml:space="preserve"> </w:t>
      </w:r>
      <w:r w:rsidR="00D5383F" w:rsidRPr="00D30C87">
        <w:rPr>
          <w:rFonts w:ascii="Calibri" w:hAnsi="Calibri" w:cs="Calibri"/>
        </w:rPr>
        <w:t>Nauczyciele w okresie zawieszenia zajęć prowadzą zajęcia metodami i technikami kształcenia na odległość, korzystając z narzędzi technologii informa</w:t>
      </w:r>
      <w:r w:rsidR="00841D92" w:rsidRPr="00D30C87">
        <w:rPr>
          <w:rFonts w:ascii="Calibri" w:hAnsi="Calibri" w:cs="Calibri"/>
        </w:rPr>
        <w:t xml:space="preserve">cyjno-komunikacyjnych, tj. platforma ZOOM, Teams, dziennik elektroniczny Librus, Messenger lub inne strony internetowe z dostępnymi materiałami edukacyjnymi. </w:t>
      </w:r>
    </w:p>
    <w:p w:rsidR="00841D92" w:rsidRPr="00D30C87" w:rsidRDefault="00841D92" w:rsidP="00EA021E">
      <w:pPr>
        <w:ind w:left="284" w:hanging="365"/>
        <w:jc w:val="both"/>
        <w:rPr>
          <w:rFonts w:ascii="Calibri" w:hAnsi="Calibri" w:cs="Calibri"/>
        </w:rPr>
      </w:pPr>
      <w:r w:rsidRPr="00D30C87">
        <w:rPr>
          <w:rFonts w:ascii="Calibri" w:hAnsi="Calibri" w:cs="Calibri"/>
        </w:rPr>
        <w:t>19. Do każdych zajęć</w:t>
      </w:r>
      <w:r w:rsidR="007A6148" w:rsidRPr="00D30C87">
        <w:rPr>
          <w:rFonts w:ascii="Calibri" w:hAnsi="Calibri" w:cs="Calibri"/>
        </w:rPr>
        <w:t xml:space="preserve"> nauczyciel przygotowuje krótki plan zajęć, który przesyła uczniom za pośrednictwem wychowawcy poprzez dziennik elektroniczny. Wychowawca scala przesłane plany i do godz. 16.00 dnia poprzedzającego zajęcia wysyła uczniom swojej klasy, a kopię informacji przesyła do dyrektora szkoły.</w:t>
      </w:r>
    </w:p>
    <w:p w:rsidR="007A6148" w:rsidRPr="00D30C87" w:rsidRDefault="007A6148" w:rsidP="00EA021E">
      <w:pPr>
        <w:ind w:left="284" w:hanging="365"/>
        <w:jc w:val="both"/>
        <w:rPr>
          <w:rFonts w:ascii="Calibri" w:hAnsi="Calibri" w:cs="Calibri"/>
        </w:rPr>
      </w:pPr>
      <w:r w:rsidRPr="00D30C87">
        <w:rPr>
          <w:rFonts w:ascii="Calibri" w:hAnsi="Calibri" w:cs="Calibri"/>
        </w:rPr>
        <w:t>20.Nauczyciele monitorują postępy uczniów w nauce, oceniają wiedzę i umiejętności uczniów według dostosowanych kryteriów oceniania do form nauczania  zdalnego, które umieszczają w dzienniku elektroni</w:t>
      </w:r>
      <w:r w:rsidR="00E64EFD" w:rsidRPr="00D30C87">
        <w:rPr>
          <w:rFonts w:ascii="Calibri" w:hAnsi="Calibri" w:cs="Calibri"/>
        </w:rPr>
        <w:t>cznym w zakładce pliki szkoły i</w:t>
      </w:r>
      <w:r w:rsidRPr="00D30C87">
        <w:rPr>
          <w:rFonts w:ascii="Calibri" w:hAnsi="Calibri" w:cs="Calibri"/>
        </w:rPr>
        <w:t xml:space="preserve"> zapoznają z nimi uczniów oraz rodziców.</w:t>
      </w:r>
    </w:p>
    <w:p w:rsidR="007A6148" w:rsidRPr="00D30C87" w:rsidRDefault="007A6148" w:rsidP="00EA021E">
      <w:pPr>
        <w:ind w:left="284" w:hanging="365"/>
        <w:jc w:val="both"/>
        <w:rPr>
          <w:rFonts w:ascii="Calibri" w:hAnsi="Calibri" w:cs="Calibri"/>
        </w:rPr>
      </w:pPr>
      <w:r w:rsidRPr="00D30C87">
        <w:rPr>
          <w:rFonts w:ascii="Calibri" w:hAnsi="Calibri" w:cs="Calibri"/>
        </w:rPr>
        <w:t>21.W ramach organizowania zajęć z wykorzystaniem metod i technik kształcenia na odległość na okres powyżej 30 dni dyrektor szkoły zapewnia uczniom i rodzicom, w miarę ich potrzeb i możliwości organizacyjnych szkoły, możliwość konsultacji z nauczycielem prowadzącym</w:t>
      </w:r>
      <w:r w:rsidR="009D2671" w:rsidRPr="00D30C87">
        <w:rPr>
          <w:rFonts w:ascii="Calibri" w:hAnsi="Calibri" w:cs="Calibri"/>
        </w:rPr>
        <w:t xml:space="preserve"> dane zajęcia edukacyjne.</w:t>
      </w:r>
    </w:p>
    <w:p w:rsidR="009D2671" w:rsidRPr="00D30C87" w:rsidRDefault="009D2671" w:rsidP="004036E3">
      <w:pPr>
        <w:spacing w:after="39"/>
        <w:ind w:left="284" w:hanging="365"/>
        <w:jc w:val="both"/>
        <w:rPr>
          <w:rFonts w:ascii="Calibri" w:hAnsi="Calibri" w:cs="Calibri"/>
        </w:rPr>
      </w:pPr>
      <w:r w:rsidRPr="00D30C87">
        <w:rPr>
          <w:rFonts w:ascii="Calibri" w:hAnsi="Calibri" w:cs="Calibri"/>
        </w:rPr>
        <w:t>22. Szczegółowa organizacja zajęć z wykorzystaniem metod i technik kształcenia obowiązuje również w oddziale przedszkolnym w szkole podstawowej.</w:t>
      </w:r>
    </w:p>
    <w:p w:rsidR="00D5383F" w:rsidRDefault="00D5383F" w:rsidP="004036E3">
      <w:pPr>
        <w:autoSpaceDE w:val="0"/>
        <w:autoSpaceDN w:val="0"/>
        <w:adjustRightInd w:val="0"/>
        <w:rPr>
          <w:rFonts w:ascii="Calibri" w:hAnsi="Calibri" w:cs="Calibri"/>
          <w:bCs/>
        </w:rPr>
      </w:pPr>
    </w:p>
    <w:p w:rsidR="005C55F8" w:rsidRPr="005C55F8" w:rsidRDefault="005C55F8" w:rsidP="005C55F8">
      <w:pPr>
        <w:autoSpaceDE w:val="0"/>
        <w:autoSpaceDN w:val="0"/>
        <w:adjustRightInd w:val="0"/>
        <w:jc w:val="center"/>
        <w:rPr>
          <w:rFonts w:ascii="Calibri" w:hAnsi="Calibri" w:cs="Calibri"/>
          <w:bCs/>
        </w:rPr>
      </w:pPr>
      <w:r w:rsidRPr="005C55F8">
        <w:rPr>
          <w:rFonts w:ascii="Calibri" w:hAnsi="Calibri" w:cs="Calibri"/>
          <w:bCs/>
        </w:rPr>
        <w:t>§ 15.</w:t>
      </w:r>
    </w:p>
    <w:p w:rsidR="00346E11" w:rsidRPr="00402111" w:rsidRDefault="00346E11" w:rsidP="00F55FFE">
      <w:pPr>
        <w:autoSpaceDE w:val="0"/>
        <w:autoSpaceDN w:val="0"/>
        <w:adjustRightInd w:val="0"/>
        <w:ind w:hanging="120"/>
        <w:jc w:val="center"/>
        <w:rPr>
          <w:rFonts w:ascii="Calibri" w:hAnsi="Calibri" w:cs="Calibri"/>
          <w:b/>
          <w:bCs/>
        </w:rPr>
      </w:pPr>
    </w:p>
    <w:p w:rsidR="00F55FFE" w:rsidRDefault="00F55FFE" w:rsidP="00783ABE">
      <w:pPr>
        <w:pStyle w:val="Akapitzlist"/>
        <w:numPr>
          <w:ilvl w:val="3"/>
          <w:numId w:val="3"/>
        </w:numPr>
        <w:spacing w:after="120" w:line="240" w:lineRule="auto"/>
        <w:ind w:left="426"/>
        <w:jc w:val="both"/>
        <w:rPr>
          <w:rFonts w:cs="Calibri"/>
          <w:sz w:val="24"/>
          <w:szCs w:val="24"/>
        </w:rPr>
      </w:pPr>
      <w:r w:rsidRPr="00402111">
        <w:rPr>
          <w:rFonts w:cs="Calibri"/>
          <w:sz w:val="24"/>
          <w:szCs w:val="24"/>
        </w:rPr>
        <w:t>Zajęcia przeznaczone na realizację podstawy programowej w oddziale przedszkolnym trwają 5 godzin.</w:t>
      </w:r>
    </w:p>
    <w:p w:rsidR="004530C0" w:rsidRDefault="004530C0" w:rsidP="00783ABE">
      <w:pPr>
        <w:pStyle w:val="Akapitzlist"/>
        <w:numPr>
          <w:ilvl w:val="3"/>
          <w:numId w:val="3"/>
        </w:numPr>
        <w:spacing w:after="120" w:line="240" w:lineRule="auto"/>
        <w:ind w:left="426"/>
        <w:jc w:val="both"/>
        <w:rPr>
          <w:rFonts w:cs="Calibri"/>
          <w:sz w:val="24"/>
          <w:szCs w:val="24"/>
        </w:rPr>
      </w:pPr>
      <w:r w:rsidRPr="00783ABE">
        <w:rPr>
          <w:rFonts w:cs="Calibri"/>
          <w:sz w:val="24"/>
          <w:szCs w:val="24"/>
        </w:rPr>
        <w:t xml:space="preserve">Godzina zajęć w oddziale przedszkolnym trwa 60 minut. </w:t>
      </w:r>
    </w:p>
    <w:p w:rsidR="004530C0" w:rsidRDefault="004530C0" w:rsidP="00783ABE">
      <w:pPr>
        <w:pStyle w:val="Akapitzlist"/>
        <w:numPr>
          <w:ilvl w:val="3"/>
          <w:numId w:val="3"/>
        </w:numPr>
        <w:spacing w:after="120" w:line="240" w:lineRule="auto"/>
        <w:ind w:left="426"/>
        <w:jc w:val="both"/>
        <w:rPr>
          <w:rFonts w:cs="Calibri"/>
          <w:sz w:val="24"/>
          <w:szCs w:val="24"/>
        </w:rPr>
      </w:pPr>
      <w:r w:rsidRPr="00783ABE">
        <w:rPr>
          <w:rFonts w:cs="Calibri"/>
          <w:sz w:val="24"/>
          <w:szCs w:val="24"/>
        </w:rPr>
        <w:t xml:space="preserve">Zajęcia </w:t>
      </w:r>
      <w:r w:rsidR="003C12A7" w:rsidRPr="00783ABE">
        <w:rPr>
          <w:rFonts w:cs="Calibri"/>
          <w:sz w:val="24"/>
          <w:szCs w:val="24"/>
        </w:rPr>
        <w:t>edukacyjne</w:t>
      </w:r>
      <w:r w:rsidRPr="00783ABE">
        <w:rPr>
          <w:rFonts w:cs="Calibri"/>
          <w:sz w:val="24"/>
          <w:szCs w:val="24"/>
        </w:rPr>
        <w:t xml:space="preserve"> w oddziale przedszkolnym</w:t>
      </w:r>
      <w:r w:rsidR="00F55FFE" w:rsidRPr="00783ABE">
        <w:rPr>
          <w:rFonts w:cs="Calibri"/>
          <w:sz w:val="24"/>
          <w:szCs w:val="24"/>
        </w:rPr>
        <w:t xml:space="preserve"> oraz nauka religii </w:t>
      </w:r>
      <w:r w:rsidRPr="00783ABE">
        <w:rPr>
          <w:rFonts w:cs="Calibri"/>
          <w:sz w:val="24"/>
          <w:szCs w:val="24"/>
        </w:rPr>
        <w:t xml:space="preserve">i inne zajęcia są dostosowane do możliwości rozwojowych dzieci i </w:t>
      </w:r>
      <w:r w:rsidR="003C12A7" w:rsidRPr="00783ABE">
        <w:rPr>
          <w:rFonts w:cs="Calibri"/>
          <w:sz w:val="24"/>
          <w:szCs w:val="24"/>
        </w:rPr>
        <w:t>czas ich trwania wynosi do 30 minut</w:t>
      </w:r>
      <w:r w:rsidRPr="00783ABE">
        <w:rPr>
          <w:rFonts w:cs="Calibri"/>
          <w:sz w:val="24"/>
          <w:szCs w:val="24"/>
        </w:rPr>
        <w:t xml:space="preserve">. </w:t>
      </w:r>
    </w:p>
    <w:p w:rsidR="00F55FFE" w:rsidRDefault="00F55FFE" w:rsidP="00783ABE">
      <w:pPr>
        <w:pStyle w:val="Akapitzlist"/>
        <w:numPr>
          <w:ilvl w:val="3"/>
          <w:numId w:val="3"/>
        </w:numPr>
        <w:spacing w:after="120" w:line="240" w:lineRule="auto"/>
        <w:ind w:left="426"/>
        <w:jc w:val="both"/>
        <w:rPr>
          <w:rFonts w:cs="Calibri"/>
          <w:sz w:val="24"/>
          <w:szCs w:val="24"/>
        </w:rPr>
      </w:pPr>
      <w:r w:rsidRPr="00783ABE">
        <w:rPr>
          <w:rFonts w:cs="Calibri"/>
          <w:sz w:val="24"/>
          <w:szCs w:val="24"/>
        </w:rPr>
        <w:t xml:space="preserve">W roku poprzedzającym naukę w klasie I przeprowadza się diagnozę gotowości dziecka </w:t>
      </w:r>
      <w:r w:rsidRPr="00783ABE">
        <w:rPr>
          <w:rFonts w:cs="Calibri"/>
          <w:sz w:val="24"/>
          <w:szCs w:val="24"/>
        </w:rPr>
        <w:br/>
        <w:t>6-letniego do podjęcia nauki.</w:t>
      </w:r>
    </w:p>
    <w:p w:rsidR="008103CC" w:rsidRPr="00346E11" w:rsidRDefault="00F55FFE" w:rsidP="00346E11">
      <w:pPr>
        <w:pStyle w:val="Akapitzlist"/>
        <w:numPr>
          <w:ilvl w:val="3"/>
          <w:numId w:val="3"/>
        </w:numPr>
        <w:spacing w:after="120" w:line="240" w:lineRule="auto"/>
        <w:ind w:left="426"/>
        <w:jc w:val="both"/>
        <w:rPr>
          <w:rFonts w:cs="Calibri"/>
          <w:sz w:val="24"/>
          <w:szCs w:val="24"/>
        </w:rPr>
      </w:pPr>
      <w:r w:rsidRPr="00783ABE">
        <w:rPr>
          <w:rFonts w:cs="Calibri"/>
          <w:sz w:val="24"/>
          <w:szCs w:val="24"/>
        </w:rPr>
        <w:t xml:space="preserve">Do 30 kwietnia rodzice otrzymują informację o gotowości dziecka do podjęcia nauki </w:t>
      </w:r>
      <w:r w:rsidRPr="00783ABE">
        <w:rPr>
          <w:rFonts w:cs="Calibri"/>
          <w:sz w:val="24"/>
          <w:szCs w:val="24"/>
        </w:rPr>
        <w:br/>
        <w:t>w szkole podstawowej.</w:t>
      </w:r>
    </w:p>
    <w:p w:rsidR="00D71DD4" w:rsidRDefault="00D71DD4" w:rsidP="004036E3">
      <w:pPr>
        <w:autoSpaceDE w:val="0"/>
        <w:autoSpaceDN w:val="0"/>
        <w:adjustRightInd w:val="0"/>
        <w:rPr>
          <w:rFonts w:ascii="Calibri" w:hAnsi="Calibri" w:cs="Calibri"/>
          <w:bCs/>
        </w:rPr>
      </w:pPr>
    </w:p>
    <w:p w:rsidR="003C12A7" w:rsidRPr="005C55F8" w:rsidRDefault="00332DEA" w:rsidP="003C12A7">
      <w:pPr>
        <w:autoSpaceDE w:val="0"/>
        <w:autoSpaceDN w:val="0"/>
        <w:adjustRightInd w:val="0"/>
        <w:jc w:val="center"/>
        <w:rPr>
          <w:rFonts w:ascii="Calibri" w:hAnsi="Calibri" w:cs="Calibri"/>
          <w:bCs/>
        </w:rPr>
      </w:pPr>
      <w:r w:rsidRPr="005C55F8">
        <w:rPr>
          <w:rFonts w:ascii="Calibri" w:hAnsi="Calibri" w:cs="Calibri"/>
          <w:bCs/>
        </w:rPr>
        <w:t>§</w:t>
      </w:r>
      <w:r w:rsidR="005C55F8">
        <w:rPr>
          <w:rFonts w:ascii="Calibri" w:hAnsi="Calibri" w:cs="Calibri"/>
          <w:bCs/>
        </w:rPr>
        <w:t xml:space="preserve"> 16</w:t>
      </w:r>
      <w:r w:rsidR="00A528AA" w:rsidRPr="005C55F8">
        <w:rPr>
          <w:rFonts w:ascii="Calibri" w:hAnsi="Calibri" w:cs="Calibri"/>
          <w:bCs/>
        </w:rPr>
        <w:t>.</w:t>
      </w:r>
    </w:p>
    <w:p w:rsidR="000E01ED" w:rsidRPr="00402111" w:rsidRDefault="000E01ED" w:rsidP="000E01ED">
      <w:pPr>
        <w:jc w:val="both"/>
        <w:rPr>
          <w:rFonts w:ascii="Calibri" w:eastAsia="Calibri" w:hAnsi="Calibri" w:cs="Calibri"/>
        </w:rPr>
      </w:pPr>
    </w:p>
    <w:p w:rsidR="004530C0" w:rsidRPr="00402111" w:rsidRDefault="004530C0" w:rsidP="00F94618">
      <w:pPr>
        <w:pStyle w:val="Akapitzlist"/>
        <w:numPr>
          <w:ilvl w:val="0"/>
          <w:numId w:val="32"/>
        </w:numPr>
        <w:spacing w:line="240" w:lineRule="auto"/>
        <w:ind w:left="426"/>
        <w:jc w:val="both"/>
        <w:rPr>
          <w:rFonts w:cs="Calibri"/>
          <w:sz w:val="24"/>
          <w:szCs w:val="24"/>
        </w:rPr>
      </w:pPr>
      <w:r w:rsidRPr="00402111">
        <w:rPr>
          <w:rFonts w:cs="Calibri"/>
          <w:sz w:val="24"/>
          <w:szCs w:val="24"/>
        </w:rPr>
        <w:t xml:space="preserve">Godzina lekcyjna w szkole trwa 45 minut. </w:t>
      </w:r>
    </w:p>
    <w:p w:rsidR="004530C0" w:rsidRPr="00402111" w:rsidRDefault="004530C0" w:rsidP="00F94618">
      <w:pPr>
        <w:pStyle w:val="Akapitzlist"/>
        <w:numPr>
          <w:ilvl w:val="0"/>
          <w:numId w:val="32"/>
        </w:numPr>
        <w:spacing w:line="240" w:lineRule="auto"/>
        <w:ind w:left="426"/>
        <w:jc w:val="both"/>
        <w:rPr>
          <w:rFonts w:cs="Calibri"/>
          <w:sz w:val="24"/>
          <w:szCs w:val="24"/>
        </w:rPr>
      </w:pPr>
      <w:r w:rsidRPr="00402111">
        <w:rPr>
          <w:rFonts w:cs="Calibri"/>
          <w:sz w:val="24"/>
          <w:szCs w:val="24"/>
        </w:rPr>
        <w:t xml:space="preserve">Przerwy międzylekcyjne trwają 10 minut, </w:t>
      </w:r>
      <w:r w:rsidR="000E01ED" w:rsidRPr="00402111">
        <w:rPr>
          <w:rFonts w:cs="Calibri"/>
          <w:sz w:val="24"/>
          <w:szCs w:val="24"/>
        </w:rPr>
        <w:t>ostatnia przerwa jest 5-cio minutowa,</w:t>
      </w:r>
      <w:r w:rsidRPr="00402111">
        <w:rPr>
          <w:rFonts w:cs="Calibri"/>
          <w:sz w:val="24"/>
          <w:szCs w:val="24"/>
        </w:rPr>
        <w:t xml:space="preserve"> </w:t>
      </w:r>
      <w:r w:rsidR="00A528AA">
        <w:rPr>
          <w:rFonts w:cs="Calibri"/>
          <w:sz w:val="24"/>
          <w:szCs w:val="24"/>
        </w:rPr>
        <w:br/>
      </w:r>
      <w:r w:rsidR="000E01ED" w:rsidRPr="00402111">
        <w:rPr>
          <w:rFonts w:cs="Calibri"/>
          <w:sz w:val="24"/>
          <w:szCs w:val="24"/>
        </w:rPr>
        <w:t>a przerwy obiadowe trwają</w:t>
      </w:r>
      <w:r w:rsidRPr="00402111">
        <w:rPr>
          <w:rFonts w:cs="Calibri"/>
          <w:sz w:val="24"/>
          <w:szCs w:val="24"/>
        </w:rPr>
        <w:t xml:space="preserve"> 20 minut. </w:t>
      </w:r>
    </w:p>
    <w:p w:rsidR="000E01ED" w:rsidRPr="00D30C87" w:rsidRDefault="004530C0" w:rsidP="00F94618">
      <w:pPr>
        <w:pStyle w:val="Akapitzlist"/>
        <w:numPr>
          <w:ilvl w:val="0"/>
          <w:numId w:val="32"/>
        </w:numPr>
        <w:spacing w:line="240" w:lineRule="auto"/>
        <w:ind w:left="426"/>
        <w:jc w:val="both"/>
        <w:rPr>
          <w:rFonts w:cs="Calibri"/>
          <w:sz w:val="24"/>
          <w:szCs w:val="24"/>
        </w:rPr>
      </w:pPr>
      <w:r w:rsidRPr="00D30C87">
        <w:rPr>
          <w:rFonts w:cs="Calibri"/>
          <w:sz w:val="24"/>
          <w:szCs w:val="24"/>
        </w:rPr>
        <w:t>Rada pedagogiczna może podjąć uchwałę, w której ustali inny czas trwania godziny lekcyjnej</w:t>
      </w:r>
      <w:r w:rsidR="00746E7A" w:rsidRPr="00D30C87">
        <w:rPr>
          <w:rFonts w:cs="Calibri"/>
          <w:sz w:val="24"/>
          <w:szCs w:val="24"/>
        </w:rPr>
        <w:t>,</w:t>
      </w:r>
      <w:r w:rsidRPr="00D30C87">
        <w:rPr>
          <w:rFonts w:cs="Calibri"/>
          <w:sz w:val="24"/>
          <w:szCs w:val="24"/>
        </w:rPr>
        <w:t xml:space="preserve"> </w:t>
      </w:r>
      <w:r w:rsidR="000E01ED" w:rsidRPr="00D30C87">
        <w:rPr>
          <w:rFonts w:cs="Calibri"/>
          <w:sz w:val="24"/>
          <w:szCs w:val="24"/>
        </w:rPr>
        <w:t>od 30 do 60 minu</w:t>
      </w:r>
      <w:r w:rsidR="00746E7A" w:rsidRPr="00D30C87">
        <w:rPr>
          <w:rFonts w:cs="Calibri"/>
          <w:sz w:val="24"/>
          <w:szCs w:val="24"/>
        </w:rPr>
        <w:t>t,</w:t>
      </w:r>
      <w:r w:rsidR="000E01ED" w:rsidRPr="00D30C87">
        <w:rPr>
          <w:rFonts w:cs="Calibri"/>
          <w:sz w:val="24"/>
          <w:szCs w:val="24"/>
        </w:rPr>
        <w:t xml:space="preserve"> </w:t>
      </w:r>
      <w:r w:rsidRPr="00D30C87">
        <w:rPr>
          <w:rFonts w:cs="Calibri"/>
          <w:sz w:val="24"/>
          <w:szCs w:val="24"/>
        </w:rPr>
        <w:t>zachowując ogólny t</w:t>
      </w:r>
      <w:r w:rsidR="000E01ED" w:rsidRPr="00D30C87">
        <w:rPr>
          <w:rFonts w:cs="Calibri"/>
          <w:sz w:val="24"/>
          <w:szCs w:val="24"/>
        </w:rPr>
        <w:t xml:space="preserve">ygodniowy czas pracy, ustalony </w:t>
      </w:r>
      <w:r w:rsidR="000E01ED" w:rsidRPr="00D30C87">
        <w:rPr>
          <w:rFonts w:cs="Calibri"/>
          <w:sz w:val="24"/>
          <w:szCs w:val="24"/>
        </w:rPr>
        <w:br/>
      </w:r>
      <w:r w:rsidRPr="00D30C87">
        <w:rPr>
          <w:rFonts w:cs="Calibri"/>
          <w:sz w:val="24"/>
          <w:szCs w:val="24"/>
        </w:rPr>
        <w:t>w tygodn</w:t>
      </w:r>
      <w:r w:rsidR="000E01ED" w:rsidRPr="00D30C87">
        <w:rPr>
          <w:rFonts w:cs="Calibri"/>
          <w:sz w:val="24"/>
          <w:szCs w:val="24"/>
        </w:rPr>
        <w:t>iowym rozkładzie zajęć</w:t>
      </w:r>
      <w:r w:rsidRPr="00D30C87">
        <w:rPr>
          <w:rFonts w:cs="Calibri"/>
          <w:sz w:val="24"/>
          <w:szCs w:val="24"/>
        </w:rPr>
        <w:t>.</w:t>
      </w:r>
    </w:p>
    <w:p w:rsidR="004530C0" w:rsidRPr="00D30C87" w:rsidRDefault="000E01ED" w:rsidP="00F94618">
      <w:pPr>
        <w:pStyle w:val="Akapitzlist"/>
        <w:numPr>
          <w:ilvl w:val="0"/>
          <w:numId w:val="32"/>
        </w:numPr>
        <w:spacing w:line="240" w:lineRule="auto"/>
        <w:ind w:left="426"/>
        <w:jc w:val="both"/>
        <w:rPr>
          <w:rFonts w:cs="Calibri"/>
          <w:sz w:val="24"/>
          <w:szCs w:val="24"/>
        </w:rPr>
      </w:pPr>
      <w:r w:rsidRPr="00D30C87">
        <w:rPr>
          <w:rFonts w:cs="Calibri"/>
          <w:sz w:val="24"/>
          <w:szCs w:val="24"/>
        </w:rPr>
        <w:t>Czas trwania poszczególnych zajęć edukacyjnych na pierwszym etapie edukacyjnym ustala nauczyciel prowadzący te zajęcia, zachowując ogólny tygodniowy czas zajęć</w:t>
      </w:r>
      <w:r w:rsidR="00F9238C" w:rsidRPr="00D30C87">
        <w:rPr>
          <w:rFonts w:cs="Calibri"/>
          <w:sz w:val="24"/>
          <w:szCs w:val="24"/>
        </w:rPr>
        <w:t xml:space="preserve"> edukacyjnych ustalony w tygodniowym rozkładzie zajęć</w:t>
      </w:r>
      <w:r w:rsidRPr="00D30C87">
        <w:rPr>
          <w:rFonts w:cs="Calibri"/>
          <w:sz w:val="24"/>
          <w:szCs w:val="24"/>
        </w:rPr>
        <w:t>.</w:t>
      </w:r>
      <w:r w:rsidR="004530C0" w:rsidRPr="00D30C87">
        <w:rPr>
          <w:rFonts w:cs="Calibri"/>
          <w:sz w:val="24"/>
          <w:szCs w:val="24"/>
        </w:rPr>
        <w:t xml:space="preserve"> </w:t>
      </w:r>
    </w:p>
    <w:p w:rsidR="00B65F5B" w:rsidRPr="00D30C87" w:rsidRDefault="00B65F5B" w:rsidP="00B65F5B">
      <w:pPr>
        <w:pStyle w:val="Akapitzlist"/>
        <w:numPr>
          <w:ilvl w:val="0"/>
          <w:numId w:val="32"/>
        </w:numPr>
        <w:spacing w:line="240" w:lineRule="auto"/>
        <w:ind w:left="426"/>
        <w:jc w:val="both"/>
        <w:rPr>
          <w:rFonts w:cs="Calibri"/>
          <w:sz w:val="24"/>
          <w:szCs w:val="24"/>
        </w:rPr>
      </w:pPr>
      <w:r w:rsidRPr="00D30C87">
        <w:rPr>
          <w:rFonts w:cs="Calibri"/>
          <w:sz w:val="24"/>
          <w:szCs w:val="24"/>
        </w:rPr>
        <w:t xml:space="preserve">Godzina lekcyjna zajęć edukacyjnych prowadzonych przez nauczyciela z wykorzystaniem metod i technik kształcenia na odległość trwa nie krócej niż 45 minut i nie dłużej niż 60 minut. W uzasadnionych przypadkach dyrektor może dopuścić prowadzenie tych zajęć </w:t>
      </w:r>
      <w:r w:rsidRPr="00D30C87">
        <w:rPr>
          <w:rFonts w:cs="Calibri"/>
          <w:sz w:val="24"/>
          <w:szCs w:val="24"/>
        </w:rPr>
        <w:br/>
        <w:t xml:space="preserve">w czasie nie krótszym niż 30 minut i nie dłuższym niż 60 minut. </w:t>
      </w:r>
    </w:p>
    <w:p w:rsidR="00346E11" w:rsidRDefault="00346E11" w:rsidP="001C50E4">
      <w:pPr>
        <w:autoSpaceDE w:val="0"/>
        <w:autoSpaceDN w:val="0"/>
        <w:adjustRightInd w:val="0"/>
        <w:rPr>
          <w:rFonts w:ascii="Calibri" w:hAnsi="Calibri" w:cs="Calibri"/>
          <w:b/>
          <w:bCs/>
        </w:rPr>
      </w:pPr>
    </w:p>
    <w:p w:rsidR="004530C0" w:rsidRPr="005C55F8" w:rsidRDefault="005C55F8" w:rsidP="003D750A">
      <w:pPr>
        <w:autoSpaceDE w:val="0"/>
        <w:autoSpaceDN w:val="0"/>
        <w:adjustRightInd w:val="0"/>
        <w:jc w:val="center"/>
        <w:rPr>
          <w:rFonts w:ascii="Calibri" w:hAnsi="Calibri" w:cs="Calibri"/>
          <w:bCs/>
        </w:rPr>
      </w:pPr>
      <w:r w:rsidRPr="005C55F8">
        <w:rPr>
          <w:rFonts w:ascii="Calibri" w:hAnsi="Calibri" w:cs="Calibri"/>
          <w:bCs/>
        </w:rPr>
        <w:t>§ 17</w:t>
      </w:r>
      <w:r w:rsidR="00A528AA" w:rsidRPr="005C55F8">
        <w:rPr>
          <w:rFonts w:ascii="Calibri" w:hAnsi="Calibri" w:cs="Calibri"/>
          <w:bCs/>
        </w:rPr>
        <w:t>.</w:t>
      </w:r>
    </w:p>
    <w:p w:rsidR="008103CC" w:rsidRDefault="008103CC" w:rsidP="003D750A">
      <w:pPr>
        <w:autoSpaceDE w:val="0"/>
        <w:autoSpaceDN w:val="0"/>
        <w:adjustRightInd w:val="0"/>
        <w:jc w:val="center"/>
        <w:rPr>
          <w:rFonts w:ascii="Calibri" w:hAnsi="Calibri" w:cs="Calibri"/>
          <w:b/>
          <w:bCs/>
        </w:rPr>
      </w:pPr>
    </w:p>
    <w:p w:rsidR="008103CC" w:rsidRDefault="008103CC" w:rsidP="00F94618">
      <w:pPr>
        <w:numPr>
          <w:ilvl w:val="0"/>
          <w:numId w:val="69"/>
        </w:numPr>
        <w:autoSpaceDE w:val="0"/>
        <w:autoSpaceDN w:val="0"/>
        <w:adjustRightInd w:val="0"/>
        <w:ind w:left="426"/>
        <w:jc w:val="both"/>
        <w:rPr>
          <w:rFonts w:ascii="Calibri" w:hAnsi="Calibri" w:cs="Calibri"/>
          <w:bCs/>
        </w:rPr>
      </w:pPr>
      <w:r w:rsidRPr="008103CC">
        <w:rPr>
          <w:rFonts w:ascii="Calibri" w:hAnsi="Calibri" w:cs="Calibri"/>
          <w:bCs/>
        </w:rPr>
        <w:t>Dyrektor za zgodą rodziców organizuje zajęcia rewalidacyjne, których celem jest wspomaganie rozwoju ucznia z uwzg</w:t>
      </w:r>
      <w:r w:rsidR="009B35E6">
        <w:rPr>
          <w:rFonts w:ascii="Calibri" w:hAnsi="Calibri" w:cs="Calibri"/>
          <w:bCs/>
        </w:rPr>
        <w:t>lędnieniem jego indywidualnych potrzeb.</w:t>
      </w:r>
    </w:p>
    <w:p w:rsidR="009B35E6" w:rsidRDefault="009B35E6" w:rsidP="00F94618">
      <w:pPr>
        <w:numPr>
          <w:ilvl w:val="0"/>
          <w:numId w:val="69"/>
        </w:numPr>
        <w:autoSpaceDE w:val="0"/>
        <w:autoSpaceDN w:val="0"/>
        <w:adjustRightInd w:val="0"/>
        <w:ind w:left="426"/>
        <w:jc w:val="both"/>
        <w:rPr>
          <w:rFonts w:ascii="Calibri" w:hAnsi="Calibri" w:cs="Calibri"/>
          <w:bCs/>
        </w:rPr>
      </w:pPr>
      <w:r w:rsidRPr="00783ABE">
        <w:rPr>
          <w:rFonts w:ascii="Calibri" w:hAnsi="Calibri" w:cs="Calibri"/>
          <w:bCs/>
        </w:rPr>
        <w:t>Zajęcia uwzględniane są w arkuszu organizacyjnym szkoły na dany rok szkolny.</w:t>
      </w:r>
    </w:p>
    <w:p w:rsidR="009B35E6" w:rsidRPr="00783ABE" w:rsidRDefault="009B35E6" w:rsidP="00F94618">
      <w:pPr>
        <w:numPr>
          <w:ilvl w:val="0"/>
          <w:numId w:val="69"/>
        </w:numPr>
        <w:autoSpaceDE w:val="0"/>
        <w:autoSpaceDN w:val="0"/>
        <w:adjustRightInd w:val="0"/>
        <w:ind w:left="426"/>
        <w:jc w:val="both"/>
        <w:rPr>
          <w:rFonts w:ascii="Calibri" w:hAnsi="Calibri" w:cs="Calibri"/>
          <w:bCs/>
        </w:rPr>
      </w:pPr>
      <w:r w:rsidRPr="00783ABE">
        <w:rPr>
          <w:rFonts w:ascii="Calibri" w:hAnsi="Calibri" w:cs="Calibri"/>
        </w:rPr>
        <w:t xml:space="preserve">Godzina zajęć rewalidacyjnych dla uczniów niepełnosprawnych trwa 60 minut. </w:t>
      </w:r>
      <w:r w:rsidRPr="00783ABE">
        <w:rPr>
          <w:rFonts w:ascii="Calibri" w:hAnsi="Calibri" w:cs="Calibri"/>
        </w:rPr>
        <w:br/>
        <w:t xml:space="preserve">W uzasadnionych przypadkach dopuszcza się prowadzenie zajęć rewalidacyjnych </w:t>
      </w:r>
      <w:r w:rsidRPr="00783ABE">
        <w:rPr>
          <w:rFonts w:ascii="Calibri" w:hAnsi="Calibri" w:cs="Calibri"/>
        </w:rPr>
        <w:br/>
        <w:t xml:space="preserve">w czasie krótszym niż 60 minut, zachowując ustalony dla ucznia łączny czas tych zajęć </w:t>
      </w:r>
      <w:r w:rsidRPr="00783ABE">
        <w:rPr>
          <w:rFonts w:ascii="Calibri" w:hAnsi="Calibri" w:cs="Calibri"/>
        </w:rPr>
        <w:br/>
        <w:t>w okresie tygodniowym.</w:t>
      </w:r>
    </w:p>
    <w:p w:rsidR="008103CC" w:rsidRPr="00402111" w:rsidRDefault="008103CC" w:rsidP="009B35E6">
      <w:pPr>
        <w:autoSpaceDE w:val="0"/>
        <w:autoSpaceDN w:val="0"/>
        <w:adjustRightInd w:val="0"/>
        <w:rPr>
          <w:rFonts w:ascii="Calibri" w:hAnsi="Calibri" w:cs="Calibri"/>
          <w:b/>
          <w:bCs/>
        </w:rPr>
      </w:pPr>
    </w:p>
    <w:p w:rsidR="004036E3" w:rsidRDefault="004036E3" w:rsidP="008103CC">
      <w:pPr>
        <w:autoSpaceDE w:val="0"/>
        <w:autoSpaceDN w:val="0"/>
        <w:adjustRightInd w:val="0"/>
        <w:jc w:val="center"/>
        <w:rPr>
          <w:rFonts w:ascii="Calibri" w:hAnsi="Calibri" w:cs="Calibri"/>
          <w:bCs/>
        </w:rPr>
      </w:pPr>
    </w:p>
    <w:p w:rsidR="00D30C87" w:rsidRDefault="00D30C87" w:rsidP="008103CC">
      <w:pPr>
        <w:autoSpaceDE w:val="0"/>
        <w:autoSpaceDN w:val="0"/>
        <w:adjustRightInd w:val="0"/>
        <w:jc w:val="center"/>
        <w:rPr>
          <w:rFonts w:ascii="Calibri" w:hAnsi="Calibri" w:cs="Calibri"/>
          <w:bCs/>
        </w:rPr>
      </w:pPr>
    </w:p>
    <w:p w:rsidR="00D30C87" w:rsidRDefault="00D30C87" w:rsidP="008103CC">
      <w:pPr>
        <w:autoSpaceDE w:val="0"/>
        <w:autoSpaceDN w:val="0"/>
        <w:adjustRightInd w:val="0"/>
        <w:jc w:val="center"/>
        <w:rPr>
          <w:rFonts w:ascii="Calibri" w:hAnsi="Calibri" w:cs="Calibri"/>
          <w:bCs/>
        </w:rPr>
      </w:pPr>
    </w:p>
    <w:p w:rsidR="008103CC" w:rsidRPr="00B83342" w:rsidRDefault="00B83342" w:rsidP="008103CC">
      <w:pPr>
        <w:autoSpaceDE w:val="0"/>
        <w:autoSpaceDN w:val="0"/>
        <w:adjustRightInd w:val="0"/>
        <w:jc w:val="center"/>
        <w:rPr>
          <w:rFonts w:ascii="Calibri" w:hAnsi="Calibri" w:cs="Calibri"/>
          <w:bCs/>
        </w:rPr>
      </w:pPr>
      <w:r w:rsidRPr="00B83342">
        <w:rPr>
          <w:rFonts w:ascii="Calibri" w:hAnsi="Calibri" w:cs="Calibri"/>
          <w:bCs/>
        </w:rPr>
        <w:t>§ 18</w:t>
      </w:r>
      <w:r w:rsidR="008103CC" w:rsidRPr="00B83342">
        <w:rPr>
          <w:rFonts w:ascii="Calibri" w:hAnsi="Calibri" w:cs="Calibri"/>
          <w:bCs/>
        </w:rPr>
        <w:t>.</w:t>
      </w:r>
    </w:p>
    <w:p w:rsidR="00E76B6C" w:rsidRPr="00402111" w:rsidRDefault="00E76B6C" w:rsidP="003D750A">
      <w:pPr>
        <w:autoSpaceDE w:val="0"/>
        <w:autoSpaceDN w:val="0"/>
        <w:adjustRightInd w:val="0"/>
        <w:jc w:val="center"/>
        <w:rPr>
          <w:rFonts w:ascii="Calibri" w:hAnsi="Calibri" w:cs="Calibri"/>
          <w:b/>
          <w:bCs/>
        </w:rPr>
      </w:pPr>
    </w:p>
    <w:p w:rsidR="00E76B6C" w:rsidRDefault="00E76B6C" w:rsidP="00F94618">
      <w:pPr>
        <w:pStyle w:val="Akapitzlist"/>
        <w:numPr>
          <w:ilvl w:val="0"/>
          <w:numId w:val="70"/>
        </w:numPr>
        <w:autoSpaceDE w:val="0"/>
        <w:autoSpaceDN w:val="0"/>
        <w:adjustRightInd w:val="0"/>
        <w:spacing w:line="240" w:lineRule="auto"/>
        <w:ind w:left="426"/>
        <w:jc w:val="both"/>
        <w:rPr>
          <w:rFonts w:cs="Calibri"/>
          <w:bCs/>
          <w:sz w:val="24"/>
          <w:szCs w:val="24"/>
        </w:rPr>
      </w:pPr>
      <w:r w:rsidRPr="00402111">
        <w:rPr>
          <w:rFonts w:cs="Calibri"/>
          <w:bCs/>
          <w:sz w:val="24"/>
          <w:szCs w:val="24"/>
        </w:rPr>
        <w:t xml:space="preserve">W klasach IV – VIII szkoły podstawowej podział na grupy jest obowiązkowy zgodnie </w:t>
      </w:r>
      <w:r w:rsidR="00332DEA" w:rsidRPr="00402111">
        <w:rPr>
          <w:rFonts w:cs="Calibri"/>
          <w:bCs/>
          <w:sz w:val="24"/>
          <w:szCs w:val="24"/>
        </w:rPr>
        <w:br/>
      </w:r>
      <w:r w:rsidRPr="00402111">
        <w:rPr>
          <w:rFonts w:cs="Calibri"/>
          <w:bCs/>
          <w:sz w:val="24"/>
          <w:szCs w:val="24"/>
        </w:rPr>
        <w:t xml:space="preserve">z przepisami ministra </w:t>
      </w:r>
      <w:r w:rsidR="008103CC">
        <w:rPr>
          <w:rFonts w:cs="Calibri"/>
          <w:bCs/>
          <w:sz w:val="24"/>
          <w:szCs w:val="24"/>
        </w:rPr>
        <w:t>właściwego do spraw oświaty i wychowania</w:t>
      </w:r>
      <w:r w:rsidRPr="00402111">
        <w:rPr>
          <w:rFonts w:cs="Calibri"/>
          <w:bCs/>
          <w:sz w:val="24"/>
          <w:szCs w:val="24"/>
        </w:rPr>
        <w:t>.</w:t>
      </w:r>
    </w:p>
    <w:p w:rsidR="00E76B6C" w:rsidRPr="00783ABE" w:rsidRDefault="00E76B6C" w:rsidP="00F94618">
      <w:pPr>
        <w:pStyle w:val="Akapitzlist"/>
        <w:numPr>
          <w:ilvl w:val="0"/>
          <w:numId w:val="70"/>
        </w:numPr>
        <w:autoSpaceDE w:val="0"/>
        <w:autoSpaceDN w:val="0"/>
        <w:adjustRightInd w:val="0"/>
        <w:spacing w:line="240" w:lineRule="auto"/>
        <w:ind w:left="426"/>
        <w:jc w:val="both"/>
        <w:rPr>
          <w:rFonts w:cs="Calibri"/>
          <w:bCs/>
          <w:sz w:val="24"/>
          <w:szCs w:val="24"/>
        </w:rPr>
      </w:pPr>
      <w:r w:rsidRPr="00783ABE">
        <w:rPr>
          <w:rFonts w:cs="Calibri"/>
          <w:bCs/>
          <w:sz w:val="24"/>
          <w:szCs w:val="24"/>
        </w:rPr>
        <w:t>W przypadku oddziałów liczących mniej uczniów niż wskazują przepisy</w:t>
      </w:r>
      <w:r w:rsidR="001C50E4">
        <w:rPr>
          <w:rFonts w:cs="Calibri"/>
          <w:bCs/>
          <w:sz w:val="24"/>
          <w:szCs w:val="24"/>
        </w:rPr>
        <w:t>,</w:t>
      </w:r>
      <w:r w:rsidRPr="00783ABE">
        <w:rPr>
          <w:rFonts w:cs="Calibri"/>
          <w:bCs/>
          <w:sz w:val="24"/>
          <w:szCs w:val="24"/>
        </w:rPr>
        <w:t xml:space="preserve"> podziału na grupę można dokonywać za zgodą organu prowadzącego szkołę. </w:t>
      </w:r>
    </w:p>
    <w:p w:rsidR="00B83342" w:rsidRDefault="00B83342" w:rsidP="00277B99">
      <w:pPr>
        <w:autoSpaceDE w:val="0"/>
        <w:autoSpaceDN w:val="0"/>
        <w:adjustRightInd w:val="0"/>
        <w:rPr>
          <w:rFonts w:ascii="Calibri" w:hAnsi="Calibri" w:cs="Calibri"/>
          <w:b/>
          <w:bCs/>
        </w:rPr>
      </w:pPr>
    </w:p>
    <w:p w:rsidR="00BD0BD9" w:rsidRPr="00B83342" w:rsidRDefault="00B83342" w:rsidP="00BD0BD9">
      <w:pPr>
        <w:autoSpaceDE w:val="0"/>
        <w:autoSpaceDN w:val="0"/>
        <w:adjustRightInd w:val="0"/>
        <w:jc w:val="center"/>
        <w:rPr>
          <w:rFonts w:ascii="Calibri" w:hAnsi="Calibri" w:cs="Calibri"/>
          <w:bCs/>
        </w:rPr>
      </w:pPr>
      <w:r w:rsidRPr="00B83342">
        <w:rPr>
          <w:rFonts w:ascii="Calibri" w:hAnsi="Calibri" w:cs="Calibri"/>
          <w:bCs/>
        </w:rPr>
        <w:t>§ 19</w:t>
      </w:r>
      <w:r w:rsidR="00A528AA" w:rsidRPr="00B83342">
        <w:rPr>
          <w:rFonts w:ascii="Calibri" w:hAnsi="Calibri" w:cs="Calibri"/>
          <w:bCs/>
        </w:rPr>
        <w:t>.</w:t>
      </w:r>
    </w:p>
    <w:p w:rsidR="00332DEA" w:rsidRPr="00402111" w:rsidRDefault="00332DEA" w:rsidP="00BD0BD9">
      <w:pPr>
        <w:autoSpaceDE w:val="0"/>
        <w:autoSpaceDN w:val="0"/>
        <w:adjustRightInd w:val="0"/>
        <w:jc w:val="center"/>
        <w:rPr>
          <w:rFonts w:ascii="Calibri" w:hAnsi="Calibri" w:cs="Calibri"/>
          <w:b/>
          <w:bCs/>
        </w:rPr>
      </w:pPr>
    </w:p>
    <w:p w:rsidR="00CF26F1" w:rsidRDefault="00CF26F1" w:rsidP="00F94618">
      <w:pPr>
        <w:pStyle w:val="Akapitzlist"/>
        <w:numPr>
          <w:ilvl w:val="0"/>
          <w:numId w:val="71"/>
        </w:numPr>
        <w:spacing w:line="240" w:lineRule="auto"/>
        <w:ind w:left="426"/>
        <w:jc w:val="both"/>
        <w:rPr>
          <w:rFonts w:cs="Calibri"/>
          <w:color w:val="000000"/>
          <w:sz w:val="24"/>
          <w:szCs w:val="24"/>
        </w:rPr>
      </w:pPr>
      <w:r w:rsidRPr="00402111">
        <w:rPr>
          <w:rFonts w:cs="Calibri"/>
          <w:color w:val="000000"/>
          <w:sz w:val="24"/>
          <w:szCs w:val="24"/>
        </w:rPr>
        <w:t>Uwzględniając potrzeby rozwojowe uczniów, szkoła organizuje zajęcia dodatkowe, stosownie do posiadanych środków fin</w:t>
      </w:r>
      <w:r w:rsidR="00746E7A" w:rsidRPr="00402111">
        <w:rPr>
          <w:rFonts w:cs="Calibri"/>
          <w:color w:val="000000"/>
          <w:sz w:val="24"/>
          <w:szCs w:val="24"/>
        </w:rPr>
        <w:t>ansowych.</w:t>
      </w:r>
    </w:p>
    <w:p w:rsidR="00CF26F1" w:rsidRPr="00202C77" w:rsidRDefault="00CF26F1" w:rsidP="00F94618">
      <w:pPr>
        <w:pStyle w:val="Akapitzlist"/>
        <w:numPr>
          <w:ilvl w:val="0"/>
          <w:numId w:val="71"/>
        </w:numPr>
        <w:spacing w:line="240" w:lineRule="auto"/>
        <w:ind w:left="426"/>
        <w:jc w:val="both"/>
        <w:rPr>
          <w:rFonts w:cs="Calibri"/>
          <w:color w:val="000000"/>
          <w:sz w:val="24"/>
          <w:szCs w:val="24"/>
        </w:rPr>
      </w:pPr>
      <w:r w:rsidRPr="00783ABE">
        <w:rPr>
          <w:rFonts w:cs="Calibri"/>
          <w:color w:val="000000"/>
          <w:sz w:val="24"/>
          <w:szCs w:val="24"/>
        </w:rPr>
        <w:t xml:space="preserve">Liczbę uczestników zajęć z zakresu pomocy psychologiczno-pedagogicznej określają </w:t>
      </w:r>
      <w:r w:rsidR="00746E7A" w:rsidRPr="00783ABE">
        <w:rPr>
          <w:rFonts w:cs="Calibri"/>
          <w:bCs/>
          <w:color w:val="000000"/>
          <w:sz w:val="24"/>
          <w:szCs w:val="24"/>
        </w:rPr>
        <w:t xml:space="preserve">przepisy </w:t>
      </w:r>
      <w:r w:rsidR="00202C77">
        <w:rPr>
          <w:rFonts w:cs="Calibri"/>
          <w:bCs/>
          <w:color w:val="000000"/>
          <w:sz w:val="24"/>
          <w:szCs w:val="24"/>
        </w:rPr>
        <w:t xml:space="preserve">właściwego </w:t>
      </w:r>
      <w:r w:rsidR="00746E7A" w:rsidRPr="00783ABE">
        <w:rPr>
          <w:rFonts w:cs="Calibri"/>
          <w:bCs/>
          <w:color w:val="000000"/>
          <w:sz w:val="24"/>
          <w:szCs w:val="24"/>
        </w:rPr>
        <w:t>ministra</w:t>
      </w:r>
      <w:r w:rsidRPr="00783ABE">
        <w:rPr>
          <w:rFonts w:cs="Calibri"/>
          <w:bCs/>
          <w:color w:val="000000"/>
          <w:sz w:val="24"/>
          <w:szCs w:val="24"/>
        </w:rPr>
        <w:t xml:space="preserve"> do spraw oświaty i wychowania</w:t>
      </w:r>
      <w:r w:rsidRPr="00783ABE">
        <w:rPr>
          <w:rFonts w:cs="Calibri"/>
          <w:color w:val="000000"/>
          <w:sz w:val="24"/>
          <w:szCs w:val="24"/>
        </w:rPr>
        <w:t>.</w:t>
      </w:r>
    </w:p>
    <w:p w:rsidR="00332DEA" w:rsidRDefault="00B83342" w:rsidP="00D30C87">
      <w:pPr>
        <w:spacing w:before="120"/>
        <w:jc w:val="center"/>
        <w:rPr>
          <w:rFonts w:ascii="Calibri" w:hAnsi="Calibri" w:cs="Calibri"/>
          <w:bCs/>
          <w:color w:val="000000"/>
        </w:rPr>
      </w:pPr>
      <w:r w:rsidRPr="00B83342">
        <w:rPr>
          <w:rFonts w:ascii="Calibri" w:hAnsi="Calibri" w:cs="Calibri"/>
          <w:bCs/>
          <w:color w:val="000000"/>
        </w:rPr>
        <w:t>§ 20</w:t>
      </w:r>
      <w:r w:rsidR="00A528AA" w:rsidRPr="00B83342">
        <w:rPr>
          <w:rFonts w:ascii="Calibri" w:hAnsi="Calibri" w:cs="Calibri"/>
          <w:bCs/>
          <w:color w:val="000000"/>
        </w:rPr>
        <w:t>.</w:t>
      </w:r>
    </w:p>
    <w:p w:rsidR="00D30C87" w:rsidRPr="00D30C87" w:rsidRDefault="00D30C87" w:rsidP="00D30C87">
      <w:pPr>
        <w:spacing w:before="120"/>
        <w:jc w:val="center"/>
        <w:rPr>
          <w:rFonts w:ascii="Calibri" w:hAnsi="Calibri" w:cs="Calibri"/>
          <w:bCs/>
          <w:color w:val="000000"/>
        </w:rPr>
      </w:pPr>
    </w:p>
    <w:p w:rsidR="00CF26F1" w:rsidRDefault="00CF26F1" w:rsidP="00202C77">
      <w:pPr>
        <w:numPr>
          <w:ilvl w:val="4"/>
          <w:numId w:val="3"/>
        </w:numPr>
        <w:ind w:left="426"/>
        <w:jc w:val="both"/>
        <w:rPr>
          <w:rFonts w:ascii="Calibri" w:hAnsi="Calibri" w:cs="Calibri"/>
          <w:color w:val="000000"/>
        </w:rPr>
      </w:pPr>
      <w:r w:rsidRPr="00402111">
        <w:rPr>
          <w:rFonts w:ascii="Calibri" w:hAnsi="Calibri" w:cs="Calibri"/>
          <w:color w:val="000000"/>
        </w:rPr>
        <w:t xml:space="preserve">Dyrektor szkoły powierza każdy oddział szczególnej opiece wychowawczej jednemu </w:t>
      </w:r>
      <w:r w:rsidRPr="00402111">
        <w:rPr>
          <w:rFonts w:ascii="Calibri" w:hAnsi="Calibri" w:cs="Calibri"/>
          <w:color w:val="000000"/>
        </w:rPr>
        <w:br/>
        <w:t>z nauczycieli, zwanemu wychowawcą klasy, spośród uczących w tym oddziale.</w:t>
      </w:r>
    </w:p>
    <w:p w:rsidR="00CF26F1" w:rsidRDefault="00CF26F1" w:rsidP="00202C77">
      <w:pPr>
        <w:numPr>
          <w:ilvl w:val="4"/>
          <w:numId w:val="3"/>
        </w:numPr>
        <w:ind w:left="426"/>
        <w:jc w:val="both"/>
        <w:rPr>
          <w:rFonts w:ascii="Calibri" w:hAnsi="Calibri" w:cs="Calibri"/>
          <w:color w:val="000000"/>
        </w:rPr>
      </w:pPr>
      <w:r w:rsidRPr="00202C77">
        <w:rPr>
          <w:rFonts w:ascii="Calibri" w:hAnsi="Calibri" w:cs="Calibri"/>
          <w:color w:val="000000"/>
        </w:rPr>
        <w:t xml:space="preserve">Dla zapewnienia ciągłości i skuteczności pracy wychowawczej </w:t>
      </w:r>
      <w:r w:rsidRPr="00202C77">
        <w:rPr>
          <w:rFonts w:ascii="Calibri" w:hAnsi="Calibri" w:cs="Calibri"/>
          <w:bCs/>
          <w:color w:val="000000"/>
        </w:rPr>
        <w:t>przyjęto zasadę</w:t>
      </w:r>
      <w:r w:rsidRPr="00202C77">
        <w:rPr>
          <w:rFonts w:ascii="Calibri" w:hAnsi="Calibri" w:cs="Calibri"/>
          <w:color w:val="000000"/>
        </w:rPr>
        <w:t>, aby nauczyciel wychowawca opiekował się danym oddziałem w ciągu całego etapu edukacyjnego.</w:t>
      </w:r>
    </w:p>
    <w:p w:rsidR="00CF26F1" w:rsidRDefault="00CF26F1" w:rsidP="00202C77">
      <w:pPr>
        <w:numPr>
          <w:ilvl w:val="4"/>
          <w:numId w:val="3"/>
        </w:numPr>
        <w:ind w:left="426"/>
        <w:jc w:val="both"/>
        <w:rPr>
          <w:rFonts w:ascii="Calibri" w:hAnsi="Calibri" w:cs="Calibri"/>
          <w:color w:val="000000"/>
        </w:rPr>
      </w:pPr>
      <w:r w:rsidRPr="00202C77">
        <w:rPr>
          <w:rFonts w:ascii="Calibri" w:hAnsi="Calibri" w:cs="Calibri"/>
          <w:color w:val="000000"/>
        </w:rPr>
        <w:t>Zmiana wychowawcy klasy może nastąpić przed rozpoczęciem nowego roku szkolnego lub w uzasadnionych przypadkach, także w trakcie trwania roku szkolnego.</w:t>
      </w:r>
    </w:p>
    <w:p w:rsidR="00CF26F1" w:rsidRPr="009F4DD6" w:rsidRDefault="00CF26F1" w:rsidP="009F4DD6">
      <w:pPr>
        <w:numPr>
          <w:ilvl w:val="4"/>
          <w:numId w:val="3"/>
        </w:numPr>
        <w:ind w:left="426"/>
        <w:jc w:val="both"/>
        <w:rPr>
          <w:rFonts w:ascii="Calibri" w:hAnsi="Calibri" w:cs="Calibri"/>
          <w:color w:val="000000"/>
        </w:rPr>
      </w:pPr>
      <w:r w:rsidRPr="00202C77">
        <w:rPr>
          <w:rFonts w:ascii="Calibri" w:hAnsi="Calibri" w:cs="Calibri"/>
          <w:color w:val="000000"/>
        </w:rPr>
        <w:t>Fo</w:t>
      </w:r>
      <w:r w:rsidR="00746E7A" w:rsidRPr="00202C77">
        <w:rPr>
          <w:rFonts w:ascii="Calibri" w:hAnsi="Calibri" w:cs="Calibri"/>
          <w:color w:val="000000"/>
        </w:rPr>
        <w:t>rmy spełniania zadań nauczyciel</w:t>
      </w:r>
      <w:r w:rsidRPr="00202C77">
        <w:rPr>
          <w:rFonts w:ascii="Calibri" w:hAnsi="Calibri" w:cs="Calibri"/>
          <w:color w:val="000000"/>
        </w:rPr>
        <w:t xml:space="preserve"> wychowawc</w:t>
      </w:r>
      <w:r w:rsidRPr="00202C77">
        <w:rPr>
          <w:rFonts w:ascii="Calibri" w:hAnsi="Calibri" w:cs="Calibri"/>
          <w:bCs/>
          <w:color w:val="000000"/>
        </w:rPr>
        <w:t>a</w:t>
      </w:r>
      <w:r w:rsidRPr="00202C77">
        <w:rPr>
          <w:rFonts w:ascii="Calibri" w:hAnsi="Calibri" w:cs="Calibri"/>
          <w:color w:val="000000"/>
        </w:rPr>
        <w:t xml:space="preserve"> </w:t>
      </w:r>
      <w:r w:rsidRPr="00202C77">
        <w:rPr>
          <w:rFonts w:ascii="Calibri" w:hAnsi="Calibri" w:cs="Calibri"/>
          <w:bCs/>
          <w:color w:val="000000"/>
        </w:rPr>
        <w:t xml:space="preserve">dostosowuje </w:t>
      </w:r>
      <w:r w:rsidRPr="00202C77">
        <w:rPr>
          <w:rFonts w:ascii="Calibri" w:hAnsi="Calibri" w:cs="Calibri"/>
          <w:color w:val="000000"/>
        </w:rPr>
        <w:t>do wieku uczniów, ich potrzeb oraz warunków środowiskowych szkoły.</w:t>
      </w:r>
    </w:p>
    <w:p w:rsidR="00DB595E" w:rsidRDefault="00DB595E" w:rsidP="00CF26F1">
      <w:pPr>
        <w:spacing w:before="120"/>
        <w:jc w:val="center"/>
        <w:rPr>
          <w:rFonts w:ascii="Calibri" w:hAnsi="Calibri" w:cs="Calibri"/>
          <w:bCs/>
          <w:color w:val="000000"/>
        </w:rPr>
      </w:pPr>
    </w:p>
    <w:p w:rsidR="00CF26F1" w:rsidRPr="00B83342" w:rsidRDefault="00B83342" w:rsidP="00CF26F1">
      <w:pPr>
        <w:spacing w:before="120"/>
        <w:jc w:val="center"/>
        <w:rPr>
          <w:rFonts w:ascii="Calibri" w:hAnsi="Calibri" w:cs="Calibri"/>
          <w:bCs/>
          <w:color w:val="000000"/>
        </w:rPr>
      </w:pPr>
      <w:r w:rsidRPr="00B83342">
        <w:rPr>
          <w:rFonts w:ascii="Calibri" w:hAnsi="Calibri" w:cs="Calibri"/>
          <w:bCs/>
          <w:color w:val="000000"/>
        </w:rPr>
        <w:t>§ 21</w:t>
      </w:r>
      <w:r w:rsidR="00A528AA" w:rsidRPr="00B83342">
        <w:rPr>
          <w:rFonts w:ascii="Calibri" w:hAnsi="Calibri" w:cs="Calibri"/>
          <w:bCs/>
          <w:color w:val="000000"/>
        </w:rPr>
        <w:t>.</w:t>
      </w:r>
    </w:p>
    <w:p w:rsidR="00332DEA" w:rsidRPr="00402111" w:rsidRDefault="00332DEA" w:rsidP="00CF26F1">
      <w:pPr>
        <w:spacing w:before="120"/>
        <w:jc w:val="center"/>
        <w:rPr>
          <w:rFonts w:ascii="Calibri" w:hAnsi="Calibri" w:cs="Calibri"/>
          <w:b/>
          <w:color w:val="000000"/>
        </w:rPr>
      </w:pPr>
    </w:p>
    <w:p w:rsidR="00CF26F1" w:rsidRDefault="00CF26F1" w:rsidP="00202C77">
      <w:pPr>
        <w:numPr>
          <w:ilvl w:val="6"/>
          <w:numId w:val="3"/>
        </w:numPr>
        <w:tabs>
          <w:tab w:val="left" w:pos="426"/>
        </w:tabs>
        <w:ind w:left="426"/>
        <w:jc w:val="both"/>
        <w:rPr>
          <w:rFonts w:ascii="Calibri" w:hAnsi="Calibri" w:cs="Calibri"/>
          <w:color w:val="000000"/>
        </w:rPr>
      </w:pPr>
      <w:r w:rsidRPr="00402111">
        <w:rPr>
          <w:rFonts w:ascii="Calibri" w:hAnsi="Calibri" w:cs="Calibri"/>
          <w:color w:val="000000"/>
        </w:rPr>
        <w:t>Termin rozpoczęcia i zakończenia zajęć dydaktyczno-wychowawczych, przerw świątecznych oraz ferii zimowych i letnich</w:t>
      </w:r>
      <w:r w:rsidRPr="00402111">
        <w:rPr>
          <w:rFonts w:ascii="Calibri" w:hAnsi="Calibri" w:cs="Calibri"/>
          <w:bCs/>
          <w:color w:val="000000"/>
        </w:rPr>
        <w:t xml:space="preserve"> </w:t>
      </w:r>
      <w:r w:rsidRPr="00402111">
        <w:rPr>
          <w:rFonts w:ascii="Calibri" w:hAnsi="Calibri" w:cs="Calibri"/>
          <w:color w:val="000000"/>
        </w:rPr>
        <w:t xml:space="preserve">określa rozporządzenie ministra właściwego ds. oświaty </w:t>
      </w:r>
      <w:r w:rsidRPr="00402111">
        <w:rPr>
          <w:rFonts w:ascii="Calibri" w:hAnsi="Calibri" w:cs="Calibri"/>
          <w:bCs/>
          <w:color w:val="000000"/>
        </w:rPr>
        <w:t xml:space="preserve">i wychowania </w:t>
      </w:r>
      <w:r w:rsidRPr="00402111">
        <w:rPr>
          <w:rFonts w:ascii="Calibri" w:hAnsi="Calibri" w:cs="Calibri"/>
          <w:color w:val="000000"/>
        </w:rPr>
        <w:t>w sprawie organizacji roku szkolnego.</w:t>
      </w:r>
    </w:p>
    <w:p w:rsidR="00CF26F1" w:rsidRDefault="00CF26F1" w:rsidP="00202C77">
      <w:pPr>
        <w:numPr>
          <w:ilvl w:val="6"/>
          <w:numId w:val="3"/>
        </w:numPr>
        <w:tabs>
          <w:tab w:val="left" w:pos="426"/>
        </w:tabs>
        <w:ind w:left="426"/>
        <w:jc w:val="both"/>
        <w:rPr>
          <w:rFonts w:ascii="Calibri" w:hAnsi="Calibri" w:cs="Calibri"/>
          <w:color w:val="000000"/>
        </w:rPr>
      </w:pPr>
      <w:r w:rsidRPr="00202C77">
        <w:rPr>
          <w:rFonts w:ascii="Calibri" w:hAnsi="Calibri" w:cs="Calibri"/>
          <w:color w:val="000000"/>
        </w:rPr>
        <w:t>Szczegółową organizację nauczania, wychowania i opieki w danym roku szkolnym określa arkusz organizacji szkoły opracowany przez dyrektora szkoły.</w:t>
      </w:r>
    </w:p>
    <w:p w:rsidR="008C7217" w:rsidRPr="008C7217" w:rsidRDefault="008C7217" w:rsidP="008C7217">
      <w:pPr>
        <w:numPr>
          <w:ilvl w:val="6"/>
          <w:numId w:val="3"/>
        </w:numPr>
        <w:tabs>
          <w:tab w:val="left" w:pos="426"/>
        </w:tabs>
        <w:ind w:left="426"/>
        <w:jc w:val="both"/>
        <w:rPr>
          <w:rFonts w:ascii="Calibri" w:hAnsi="Calibri" w:cs="Calibri"/>
          <w:color w:val="000000"/>
        </w:rPr>
      </w:pPr>
      <w:r w:rsidRPr="00312C08">
        <w:rPr>
          <w:rFonts w:ascii="Calibri" w:eastAsia="Calibri" w:hAnsi="Calibri" w:cs="Calibri"/>
          <w:lang w:eastAsia="en-US"/>
        </w:rPr>
        <w:t>Arkusz organizacji szkoły określa w szczególności:</w:t>
      </w:r>
    </w:p>
    <w:p w:rsidR="008C7217" w:rsidRPr="00312C08" w:rsidRDefault="008C7217" w:rsidP="00277B99">
      <w:pPr>
        <w:ind w:left="360"/>
        <w:contextualSpacing/>
        <w:jc w:val="both"/>
        <w:rPr>
          <w:rFonts w:ascii="Calibri" w:eastAsia="Calibri" w:hAnsi="Calibri" w:cs="Calibri"/>
          <w:lang w:eastAsia="en-US"/>
        </w:rPr>
      </w:pPr>
      <w:r w:rsidRPr="00312C08">
        <w:rPr>
          <w:rFonts w:ascii="Calibri" w:eastAsia="Calibri" w:hAnsi="Calibri" w:cs="Calibri"/>
          <w:lang w:eastAsia="en-US"/>
        </w:rPr>
        <w:t>1) liczbę oddziałów poszczególnych klas;</w:t>
      </w:r>
    </w:p>
    <w:p w:rsidR="008C7217" w:rsidRPr="00312C08" w:rsidRDefault="008C7217" w:rsidP="00277B99">
      <w:pPr>
        <w:ind w:left="360"/>
        <w:contextualSpacing/>
        <w:jc w:val="both"/>
        <w:rPr>
          <w:rFonts w:ascii="Calibri" w:eastAsia="Calibri" w:hAnsi="Calibri" w:cs="Calibri"/>
          <w:lang w:eastAsia="en-US"/>
        </w:rPr>
      </w:pPr>
      <w:r w:rsidRPr="00312C08">
        <w:rPr>
          <w:rFonts w:ascii="Calibri" w:eastAsia="Calibri" w:hAnsi="Calibri" w:cs="Calibri"/>
          <w:lang w:eastAsia="en-US"/>
        </w:rPr>
        <w:t>2) liczbę uczniów w poszczególnych oddziałach;</w:t>
      </w:r>
    </w:p>
    <w:p w:rsidR="008C7217" w:rsidRPr="00312C08" w:rsidRDefault="008C7217" w:rsidP="00277B99">
      <w:pPr>
        <w:ind w:left="360"/>
        <w:contextualSpacing/>
        <w:jc w:val="both"/>
        <w:rPr>
          <w:rFonts w:ascii="Calibri" w:eastAsia="Calibri" w:hAnsi="Calibri" w:cs="Calibri"/>
          <w:lang w:eastAsia="en-US"/>
        </w:rPr>
      </w:pPr>
      <w:r w:rsidRPr="00312C08">
        <w:rPr>
          <w:rFonts w:ascii="Calibri" w:eastAsia="Calibri" w:hAnsi="Calibri" w:cs="Calibri"/>
          <w:lang w:eastAsia="en-US"/>
        </w:rPr>
        <w:t>3) dla poszczególnych oddziałów:</w:t>
      </w:r>
    </w:p>
    <w:p w:rsidR="00277B99" w:rsidRPr="00312C08" w:rsidRDefault="00277B99" w:rsidP="00277B99">
      <w:pPr>
        <w:ind w:left="851" w:hanging="284"/>
        <w:contextualSpacing/>
        <w:jc w:val="both"/>
        <w:rPr>
          <w:rFonts w:ascii="Calibri" w:eastAsia="Calibri" w:hAnsi="Calibri" w:cs="Calibri"/>
          <w:lang w:eastAsia="en-US"/>
        </w:rPr>
      </w:pPr>
      <w:r w:rsidRPr="00312C08">
        <w:rPr>
          <w:rFonts w:ascii="Calibri" w:eastAsia="Calibri" w:hAnsi="Calibri" w:cs="Calibri"/>
          <w:lang w:eastAsia="en-US"/>
        </w:rPr>
        <w:t xml:space="preserve">a) tygodniowy </w:t>
      </w:r>
      <w:r w:rsidR="008C7217" w:rsidRPr="00312C08">
        <w:rPr>
          <w:rFonts w:ascii="Calibri" w:eastAsia="Calibri" w:hAnsi="Calibri" w:cs="Calibri"/>
          <w:lang w:eastAsia="en-US"/>
        </w:rPr>
        <w:t>wymiar godzin obowiązkowych zajęć edukacyjnych, w tym godzin zajęć prowadzonych w grupach,</w:t>
      </w:r>
    </w:p>
    <w:p w:rsidR="008C7217" w:rsidRPr="00312C08" w:rsidRDefault="008C7217" w:rsidP="00277B99">
      <w:pPr>
        <w:ind w:left="851" w:hanging="284"/>
        <w:contextualSpacing/>
        <w:jc w:val="both"/>
        <w:rPr>
          <w:rFonts w:ascii="Calibri" w:eastAsia="Calibri" w:hAnsi="Calibri" w:cs="Calibri"/>
          <w:lang w:eastAsia="en-US"/>
        </w:rPr>
      </w:pPr>
      <w:r w:rsidRPr="00312C08">
        <w:rPr>
          <w:rFonts w:ascii="Calibri" w:eastAsia="Calibri" w:hAnsi="Calibri" w:cs="Calibri"/>
          <w:lang w:eastAsia="en-US"/>
        </w:rPr>
        <w:t>b) tygodniowy wymiar godzin zajęć: religii, etyki, wychowania do życia w rodzinie o ile takie zajęcia są w szkole prowadzone,</w:t>
      </w:r>
    </w:p>
    <w:p w:rsidR="008C7217" w:rsidRPr="00312C08" w:rsidRDefault="008C7217" w:rsidP="00277B99">
      <w:pPr>
        <w:ind w:left="851" w:hanging="284"/>
        <w:contextualSpacing/>
        <w:jc w:val="both"/>
        <w:rPr>
          <w:rFonts w:ascii="Calibri" w:eastAsia="Calibri" w:hAnsi="Calibri" w:cs="Calibri"/>
          <w:lang w:eastAsia="en-US"/>
        </w:rPr>
      </w:pPr>
      <w:r w:rsidRPr="00312C08">
        <w:rPr>
          <w:rFonts w:ascii="Calibri" w:eastAsia="Calibri" w:hAnsi="Calibri" w:cs="Calibri"/>
          <w:lang w:eastAsia="en-US"/>
        </w:rPr>
        <w:t>c) tygodniowy wymiar godzin zajęć rewalidacyjnych dla uczniów niepełnosprawnych,</w:t>
      </w:r>
    </w:p>
    <w:p w:rsidR="008C7217" w:rsidRPr="00312C08" w:rsidRDefault="008C7217" w:rsidP="00277B99">
      <w:pPr>
        <w:ind w:left="851" w:hanging="284"/>
        <w:contextualSpacing/>
        <w:jc w:val="both"/>
        <w:rPr>
          <w:rFonts w:ascii="Calibri" w:eastAsia="Calibri" w:hAnsi="Calibri" w:cs="Calibri"/>
          <w:lang w:eastAsia="en-US"/>
        </w:rPr>
      </w:pPr>
      <w:r w:rsidRPr="00312C08">
        <w:rPr>
          <w:rFonts w:ascii="Calibri" w:eastAsia="Calibri" w:hAnsi="Calibri" w:cs="Calibri"/>
          <w:lang w:eastAsia="en-US"/>
        </w:rPr>
        <w:t>d) wymiar godzin zajęć z zakresu doradztwa zawodowego,</w:t>
      </w:r>
    </w:p>
    <w:p w:rsidR="008C7217" w:rsidRPr="00D30C87" w:rsidRDefault="008C7217" w:rsidP="00277B99">
      <w:pPr>
        <w:ind w:left="851" w:hanging="284"/>
        <w:contextualSpacing/>
        <w:jc w:val="both"/>
        <w:rPr>
          <w:rFonts w:ascii="Calibri" w:eastAsia="Calibri" w:hAnsi="Calibri" w:cs="Calibri"/>
          <w:lang w:eastAsia="en-US"/>
        </w:rPr>
      </w:pPr>
      <w:r w:rsidRPr="00312C08">
        <w:rPr>
          <w:rFonts w:ascii="Calibri" w:eastAsia="Calibri" w:hAnsi="Calibri" w:cs="Calibri"/>
          <w:lang w:eastAsia="en-US"/>
        </w:rPr>
        <w:t xml:space="preserve">e) wymiar i przeznaczenie godzin, które organ prowadzący </w:t>
      </w:r>
      <w:r w:rsidR="00277B99" w:rsidRPr="00312C08">
        <w:rPr>
          <w:rFonts w:ascii="Calibri" w:eastAsia="Calibri" w:hAnsi="Calibri" w:cs="Calibri"/>
          <w:lang w:eastAsia="en-US"/>
        </w:rPr>
        <w:t xml:space="preserve">szkołę może dodatkowo przyznać </w:t>
      </w:r>
      <w:r w:rsidRPr="00312C08">
        <w:rPr>
          <w:rFonts w:ascii="Calibri" w:eastAsia="Calibri" w:hAnsi="Calibri" w:cs="Calibri"/>
          <w:lang w:eastAsia="en-US"/>
        </w:rPr>
        <w:t xml:space="preserve">w danym roku szkolnym na realizację zajęć edukacyjnych, w szczególności </w:t>
      </w:r>
      <w:r w:rsidRPr="00D30C87">
        <w:rPr>
          <w:rFonts w:ascii="Calibri" w:eastAsia="Calibri" w:hAnsi="Calibri" w:cs="Calibri"/>
          <w:lang w:eastAsia="en-US"/>
        </w:rPr>
        <w:t>dodatkowych zajęć edukacyjnych, zajęć z języka migowego, lub na zwiększenie liczby godzin wybranych obowiązkowych zajęć edukacyjnych,</w:t>
      </w:r>
    </w:p>
    <w:p w:rsidR="008C7217" w:rsidRPr="00D30C87" w:rsidRDefault="00277B99" w:rsidP="00277B99">
      <w:pPr>
        <w:ind w:left="851" w:hanging="284"/>
        <w:contextualSpacing/>
        <w:jc w:val="both"/>
        <w:rPr>
          <w:rFonts w:ascii="Calibri" w:eastAsia="Calibri" w:hAnsi="Calibri" w:cs="Calibri"/>
          <w:lang w:eastAsia="en-US"/>
        </w:rPr>
      </w:pPr>
      <w:r w:rsidRPr="00D30C87">
        <w:rPr>
          <w:rFonts w:ascii="Calibri" w:eastAsia="Calibri" w:hAnsi="Calibri" w:cs="Calibri"/>
          <w:lang w:eastAsia="en-US"/>
        </w:rPr>
        <w:t xml:space="preserve">f) tygodniowy </w:t>
      </w:r>
      <w:r w:rsidR="008C7217" w:rsidRPr="00D30C87">
        <w:rPr>
          <w:rFonts w:ascii="Calibri" w:eastAsia="Calibri" w:hAnsi="Calibri" w:cs="Calibri"/>
          <w:lang w:eastAsia="en-US"/>
        </w:rPr>
        <w:t>wymiar i przeznaczenie godzin do dyspozycji dyrektora szkoły;</w:t>
      </w:r>
    </w:p>
    <w:p w:rsidR="00F9238C" w:rsidRPr="00D30C87" w:rsidRDefault="00F9238C" w:rsidP="00277B99">
      <w:pPr>
        <w:ind w:left="851" w:hanging="284"/>
        <w:contextualSpacing/>
        <w:jc w:val="both"/>
        <w:rPr>
          <w:rFonts w:ascii="Calibri" w:eastAsia="Calibri" w:hAnsi="Calibri" w:cs="Calibri"/>
          <w:lang w:eastAsia="en-US"/>
        </w:rPr>
      </w:pPr>
      <w:r w:rsidRPr="00D30C87">
        <w:rPr>
          <w:rFonts w:ascii="Calibri" w:eastAsia="Calibri" w:hAnsi="Calibri" w:cs="Calibri"/>
          <w:lang w:eastAsia="en-US"/>
        </w:rPr>
        <w:t>g) tygodniowy wymiar i przeznaczenie godzin do dyspozycji dyrektora szkoły.</w:t>
      </w:r>
    </w:p>
    <w:p w:rsidR="008C7217" w:rsidRPr="00D30C87" w:rsidRDefault="008C7217" w:rsidP="00277B99">
      <w:pPr>
        <w:ind w:left="567" w:hanging="207"/>
        <w:contextualSpacing/>
        <w:jc w:val="both"/>
        <w:rPr>
          <w:rFonts w:ascii="Calibri" w:eastAsia="Calibri" w:hAnsi="Calibri" w:cs="Calibri"/>
          <w:lang w:eastAsia="en-US"/>
        </w:rPr>
      </w:pPr>
      <w:r w:rsidRPr="00D30C87">
        <w:rPr>
          <w:rFonts w:ascii="Calibri" w:eastAsia="Calibri" w:hAnsi="Calibri" w:cs="Calibri"/>
          <w:lang w:eastAsia="en-US"/>
        </w:rPr>
        <w:t>4) liczbę pracowników ogółem, w tym pracowników zajmujących stanowiska kierownicze;</w:t>
      </w:r>
    </w:p>
    <w:p w:rsidR="008C7217" w:rsidRPr="00312C08" w:rsidRDefault="008C7217" w:rsidP="00277B99">
      <w:pPr>
        <w:ind w:left="567" w:hanging="207"/>
        <w:contextualSpacing/>
        <w:jc w:val="both"/>
        <w:rPr>
          <w:rFonts w:ascii="Calibri" w:eastAsia="Calibri" w:hAnsi="Calibri" w:cs="Calibri"/>
          <w:lang w:eastAsia="en-US"/>
        </w:rPr>
      </w:pPr>
      <w:r w:rsidRPr="00D30C87">
        <w:rPr>
          <w:rFonts w:ascii="Calibri" w:eastAsia="Calibri" w:hAnsi="Calibri" w:cs="Calibri"/>
          <w:lang w:eastAsia="en-US"/>
        </w:rPr>
        <w:t xml:space="preserve">5) liczbę nauczycieli, w tym nauczycieli zajmujących stanowiska kierownicze, wraz </w:t>
      </w:r>
      <w:r w:rsidRPr="00D30C87">
        <w:rPr>
          <w:rFonts w:ascii="Calibri" w:eastAsia="Calibri" w:hAnsi="Calibri" w:cs="Calibri"/>
          <w:lang w:eastAsia="en-US"/>
        </w:rPr>
        <w:br/>
      </w:r>
      <w:r w:rsidRPr="00312C08">
        <w:rPr>
          <w:rFonts w:ascii="Calibri" w:eastAsia="Calibri" w:hAnsi="Calibri" w:cs="Calibri"/>
          <w:lang w:eastAsia="en-US"/>
        </w:rPr>
        <w:t>z informacją o ich stopniu awansu zawodowego i kwalifikacjach oraz liczbę godzin zajęć prowadzonych przez poszczególnych nauczycieli;</w:t>
      </w:r>
    </w:p>
    <w:p w:rsidR="008C7217" w:rsidRPr="00312C08" w:rsidRDefault="008C7217" w:rsidP="00277B99">
      <w:pPr>
        <w:ind w:left="567" w:hanging="207"/>
        <w:contextualSpacing/>
        <w:jc w:val="both"/>
        <w:rPr>
          <w:rFonts w:ascii="Calibri" w:eastAsia="Calibri" w:hAnsi="Calibri" w:cs="Calibri"/>
          <w:lang w:eastAsia="en-US"/>
        </w:rPr>
      </w:pPr>
      <w:r w:rsidRPr="00312C08">
        <w:rPr>
          <w:rFonts w:ascii="Calibri" w:eastAsia="Calibri" w:hAnsi="Calibri" w:cs="Calibri"/>
          <w:lang w:eastAsia="en-US"/>
        </w:rPr>
        <w:t>6) liczbę pracowników administracji i obsługi, w tym pracowników zajmujących stanowiska kierownicze, oraz etatów przeliczeniowych;</w:t>
      </w:r>
    </w:p>
    <w:p w:rsidR="008C7217" w:rsidRPr="00312C08" w:rsidRDefault="008C7217" w:rsidP="00277B99">
      <w:pPr>
        <w:ind w:left="567" w:hanging="207"/>
        <w:contextualSpacing/>
        <w:jc w:val="both"/>
        <w:rPr>
          <w:rFonts w:ascii="Calibri" w:eastAsia="Calibri" w:hAnsi="Calibri" w:cs="Calibri"/>
          <w:lang w:eastAsia="en-US"/>
        </w:rPr>
      </w:pPr>
      <w:r w:rsidRPr="00312C08">
        <w:rPr>
          <w:rFonts w:ascii="Calibri" w:eastAsia="Calibri" w:hAnsi="Calibri" w:cs="Calibri"/>
          <w:lang w:eastAsia="en-US"/>
        </w:rPr>
        <w:t>7) ogólną liczbę godzin pracy finansowanych ze środków przydzielonych przez organ prowadzący szkołę, w tym liczbę godzin zajęć edukacyjnych i opiekuńczych</w:t>
      </w:r>
      <w:r w:rsidR="00277B99" w:rsidRPr="00312C08">
        <w:rPr>
          <w:rFonts w:ascii="Calibri" w:eastAsia="Calibri" w:hAnsi="Calibri" w:cs="Calibri"/>
          <w:lang w:eastAsia="en-US"/>
        </w:rPr>
        <w:t xml:space="preserve">, zajęć rewalidacyjnych, zajęć </w:t>
      </w:r>
      <w:r w:rsidRPr="00312C08">
        <w:rPr>
          <w:rFonts w:ascii="Calibri" w:eastAsia="Calibri" w:hAnsi="Calibri" w:cs="Calibri"/>
          <w:lang w:eastAsia="en-US"/>
        </w:rPr>
        <w:t>z zakresu pomocy psychologiczno-pedagogicznej oraz innych zajęć wspomagających proces kształcenia, realizowanych w szczególności przez pedagoga, psychologa, logopedę i innych nauczycieli;</w:t>
      </w:r>
    </w:p>
    <w:p w:rsidR="008C7217" w:rsidRPr="00312C08" w:rsidRDefault="008C7217" w:rsidP="00277B99">
      <w:pPr>
        <w:ind w:left="567" w:hanging="207"/>
        <w:contextualSpacing/>
        <w:jc w:val="both"/>
        <w:rPr>
          <w:rFonts w:ascii="Calibri" w:eastAsia="Calibri" w:hAnsi="Calibri" w:cs="Calibri"/>
          <w:lang w:eastAsia="en-US"/>
        </w:rPr>
      </w:pPr>
      <w:r w:rsidRPr="00312C08">
        <w:rPr>
          <w:rFonts w:ascii="Calibri" w:eastAsia="Calibri" w:hAnsi="Calibri" w:cs="Calibri"/>
          <w:lang w:eastAsia="en-US"/>
        </w:rPr>
        <w:t>8) liczbę godzin zajęć świetlicowych;</w:t>
      </w:r>
    </w:p>
    <w:p w:rsidR="008C7217" w:rsidRPr="00312C08" w:rsidRDefault="008C7217" w:rsidP="00277B99">
      <w:pPr>
        <w:ind w:left="567" w:hanging="207"/>
        <w:contextualSpacing/>
        <w:jc w:val="both"/>
        <w:rPr>
          <w:rFonts w:ascii="Calibri" w:eastAsia="Calibri" w:hAnsi="Calibri" w:cs="Calibri"/>
          <w:lang w:eastAsia="en-US"/>
        </w:rPr>
      </w:pPr>
      <w:r w:rsidRPr="00312C08">
        <w:rPr>
          <w:rFonts w:ascii="Calibri" w:eastAsia="Calibri" w:hAnsi="Calibri" w:cs="Calibri"/>
          <w:lang w:eastAsia="en-US"/>
        </w:rPr>
        <w:t>9) liczbę godzin pracy biblioteki szkolnej.</w:t>
      </w:r>
    </w:p>
    <w:p w:rsidR="00CF26F1" w:rsidRPr="00D30C87" w:rsidRDefault="00CF26F1" w:rsidP="00277B99">
      <w:pPr>
        <w:numPr>
          <w:ilvl w:val="6"/>
          <w:numId w:val="3"/>
        </w:numPr>
        <w:tabs>
          <w:tab w:val="left" w:pos="426"/>
        </w:tabs>
        <w:ind w:left="426"/>
        <w:jc w:val="both"/>
        <w:rPr>
          <w:rFonts w:ascii="Calibri" w:hAnsi="Calibri" w:cs="Calibri"/>
        </w:rPr>
      </w:pPr>
      <w:r w:rsidRPr="00312C08">
        <w:rPr>
          <w:rFonts w:ascii="Calibri" w:hAnsi="Calibri" w:cs="Calibri"/>
          <w:color w:val="000000"/>
        </w:rPr>
        <w:t>Na podstawie zatwierdzonego przez organ prowadzący arkusza organizacji szkoły</w:t>
      </w:r>
      <w:r w:rsidRPr="00277B99">
        <w:rPr>
          <w:rFonts w:ascii="Calibri" w:hAnsi="Calibri" w:cs="Calibri"/>
          <w:color w:val="000000"/>
        </w:rPr>
        <w:t xml:space="preserve"> </w:t>
      </w:r>
      <w:r w:rsidRPr="00D30C87">
        <w:rPr>
          <w:rFonts w:ascii="Calibri" w:hAnsi="Calibri" w:cs="Calibri"/>
        </w:rPr>
        <w:t>dyrektor szkoły, z uwzględnieniem zasad ochrony zdrowia i higieny pracy, ustala tygodniowy rozkład zajęć edukacyjnych.</w:t>
      </w:r>
    </w:p>
    <w:p w:rsidR="00CF26F1" w:rsidRPr="00D30C87" w:rsidRDefault="00CF26F1" w:rsidP="00202C77">
      <w:pPr>
        <w:numPr>
          <w:ilvl w:val="6"/>
          <w:numId w:val="3"/>
        </w:numPr>
        <w:tabs>
          <w:tab w:val="left" w:pos="426"/>
        </w:tabs>
        <w:ind w:left="426"/>
        <w:jc w:val="both"/>
        <w:rPr>
          <w:rFonts w:ascii="Calibri" w:hAnsi="Calibri" w:cs="Calibri"/>
        </w:rPr>
      </w:pPr>
      <w:r w:rsidRPr="00D30C87">
        <w:rPr>
          <w:rFonts w:ascii="Calibri" w:hAnsi="Calibri" w:cs="Calibri"/>
          <w:bCs/>
        </w:rPr>
        <w:t xml:space="preserve">Szkoła używa </w:t>
      </w:r>
      <w:r w:rsidR="00746E7A" w:rsidRPr="00D30C87">
        <w:rPr>
          <w:rFonts w:ascii="Calibri" w:hAnsi="Calibri" w:cs="Calibri"/>
          <w:bCs/>
        </w:rPr>
        <w:t>dz</w:t>
      </w:r>
      <w:r w:rsidR="009B35E6" w:rsidRPr="00D30C87">
        <w:rPr>
          <w:rFonts w:ascii="Calibri" w:hAnsi="Calibri" w:cs="Calibri"/>
          <w:bCs/>
        </w:rPr>
        <w:t xml:space="preserve">iennika elektronicznego </w:t>
      </w:r>
      <w:r w:rsidRPr="00D30C87">
        <w:rPr>
          <w:rFonts w:ascii="Calibri" w:hAnsi="Calibri" w:cs="Calibri"/>
          <w:bCs/>
        </w:rPr>
        <w:t>jako dziennik</w:t>
      </w:r>
      <w:r w:rsidR="009B35E6" w:rsidRPr="00D30C87">
        <w:rPr>
          <w:rFonts w:ascii="Calibri" w:hAnsi="Calibri" w:cs="Calibri"/>
          <w:bCs/>
        </w:rPr>
        <w:t>a dokumentującego</w:t>
      </w:r>
      <w:r w:rsidRPr="00D30C87">
        <w:rPr>
          <w:rFonts w:ascii="Calibri" w:hAnsi="Calibri" w:cs="Calibri"/>
          <w:bCs/>
        </w:rPr>
        <w:t xml:space="preserve"> zajęcia lekcyjne</w:t>
      </w:r>
      <w:r w:rsidR="009B35E6" w:rsidRPr="00D30C87">
        <w:rPr>
          <w:rFonts w:ascii="Calibri" w:hAnsi="Calibri" w:cs="Calibri"/>
          <w:bCs/>
        </w:rPr>
        <w:t>,</w:t>
      </w:r>
      <w:r w:rsidR="00202C77" w:rsidRPr="00D30C87">
        <w:rPr>
          <w:rFonts w:ascii="Calibri" w:hAnsi="Calibri" w:cs="Calibri"/>
          <w:bCs/>
        </w:rPr>
        <w:t xml:space="preserve"> zajęcia</w:t>
      </w:r>
      <w:r w:rsidR="009B35E6" w:rsidRPr="00D30C87">
        <w:rPr>
          <w:rFonts w:ascii="Calibri" w:hAnsi="Calibri" w:cs="Calibri"/>
          <w:bCs/>
        </w:rPr>
        <w:t xml:space="preserve"> pozalekcyjne oraz zajęcia pedagoga</w:t>
      </w:r>
      <w:r w:rsidR="00A15A61" w:rsidRPr="00D30C87">
        <w:rPr>
          <w:rFonts w:ascii="Calibri" w:hAnsi="Calibri" w:cs="Calibri"/>
          <w:bCs/>
        </w:rPr>
        <w:t xml:space="preserve">, pedagoga specjalnego </w:t>
      </w:r>
      <w:r w:rsidR="00A15A61" w:rsidRPr="00D30C87">
        <w:rPr>
          <w:rFonts w:ascii="Calibri" w:hAnsi="Calibri" w:cs="Calibri"/>
          <w:bCs/>
        </w:rPr>
        <w:br/>
        <w:t>i psychologa</w:t>
      </w:r>
      <w:r w:rsidRPr="00D30C87">
        <w:rPr>
          <w:rFonts w:ascii="Calibri" w:hAnsi="Calibri" w:cs="Calibri"/>
          <w:bCs/>
        </w:rPr>
        <w:t>.</w:t>
      </w:r>
    </w:p>
    <w:p w:rsidR="00EE4992" w:rsidRDefault="00EE4992" w:rsidP="00202C77">
      <w:pPr>
        <w:spacing w:before="120"/>
        <w:rPr>
          <w:rFonts w:ascii="Calibri" w:hAnsi="Calibri" w:cs="Calibri"/>
          <w:b/>
          <w:bCs/>
          <w:color w:val="000000"/>
        </w:rPr>
      </w:pPr>
    </w:p>
    <w:p w:rsidR="008103CC" w:rsidRPr="00B83342" w:rsidRDefault="00B83342" w:rsidP="008103CC">
      <w:pPr>
        <w:autoSpaceDE w:val="0"/>
        <w:autoSpaceDN w:val="0"/>
        <w:adjustRightInd w:val="0"/>
        <w:jc w:val="center"/>
        <w:rPr>
          <w:rFonts w:ascii="Calibri" w:hAnsi="Calibri" w:cs="Calibri"/>
          <w:bCs/>
        </w:rPr>
      </w:pPr>
      <w:r w:rsidRPr="00B83342">
        <w:rPr>
          <w:rFonts w:ascii="Calibri" w:hAnsi="Calibri" w:cs="Calibri"/>
          <w:bCs/>
        </w:rPr>
        <w:t>§ 22</w:t>
      </w:r>
      <w:r w:rsidR="008103CC" w:rsidRPr="00B83342">
        <w:rPr>
          <w:rFonts w:ascii="Calibri" w:hAnsi="Calibri" w:cs="Calibri"/>
          <w:bCs/>
        </w:rPr>
        <w:t>.</w:t>
      </w:r>
    </w:p>
    <w:p w:rsidR="00332DEA" w:rsidRPr="00402111" w:rsidRDefault="00332DEA" w:rsidP="008103CC">
      <w:pPr>
        <w:spacing w:before="120"/>
        <w:rPr>
          <w:rFonts w:ascii="Calibri" w:hAnsi="Calibri" w:cs="Calibri"/>
          <w:b/>
          <w:color w:val="000000"/>
        </w:rPr>
      </w:pPr>
    </w:p>
    <w:p w:rsidR="00CF26F1" w:rsidRDefault="00CF26F1" w:rsidP="009F4DD6">
      <w:pPr>
        <w:numPr>
          <w:ilvl w:val="7"/>
          <w:numId w:val="3"/>
        </w:numPr>
        <w:ind w:left="426"/>
        <w:jc w:val="both"/>
        <w:rPr>
          <w:rFonts w:ascii="Calibri" w:hAnsi="Calibri" w:cs="Calibri"/>
          <w:color w:val="000000"/>
        </w:rPr>
      </w:pPr>
      <w:r w:rsidRPr="00402111">
        <w:rPr>
          <w:rFonts w:ascii="Calibri" w:hAnsi="Calibri" w:cs="Calibri"/>
          <w:color w:val="000000"/>
        </w:rPr>
        <w:t>Religia jako szkolny przedmiot nieobowiązkowy jest prowadzona dla uczniów, których rodzice wyrażają takie życzenie.</w:t>
      </w:r>
    </w:p>
    <w:p w:rsidR="00CF26F1" w:rsidRDefault="00CF26F1" w:rsidP="009F4DD6">
      <w:pPr>
        <w:numPr>
          <w:ilvl w:val="7"/>
          <w:numId w:val="3"/>
        </w:numPr>
        <w:ind w:left="426"/>
        <w:jc w:val="both"/>
        <w:rPr>
          <w:rFonts w:ascii="Calibri" w:hAnsi="Calibri" w:cs="Calibri"/>
          <w:color w:val="000000"/>
        </w:rPr>
      </w:pPr>
      <w:r w:rsidRPr="009F4DD6">
        <w:rPr>
          <w:rFonts w:ascii="Calibri" w:hAnsi="Calibri" w:cs="Calibri"/>
          <w:color w:val="000000"/>
        </w:rPr>
        <w:t xml:space="preserve">Życzenie wyrażone jest w formie </w:t>
      </w:r>
      <w:r w:rsidRPr="009F4DD6">
        <w:rPr>
          <w:rFonts w:ascii="Calibri" w:hAnsi="Calibri" w:cs="Calibri"/>
          <w:bCs/>
          <w:color w:val="000000"/>
        </w:rPr>
        <w:t>pisemnego</w:t>
      </w:r>
      <w:r w:rsidRPr="009F4DD6">
        <w:rPr>
          <w:rFonts w:ascii="Calibri" w:hAnsi="Calibri" w:cs="Calibri"/>
          <w:b/>
          <w:bCs/>
          <w:color w:val="000000"/>
        </w:rPr>
        <w:t xml:space="preserve"> </w:t>
      </w:r>
      <w:r w:rsidRPr="009F4DD6">
        <w:rPr>
          <w:rFonts w:ascii="Calibri" w:hAnsi="Calibri" w:cs="Calibri"/>
          <w:color w:val="000000"/>
        </w:rPr>
        <w:t xml:space="preserve">oświadczenia, nie musi być ponawiane </w:t>
      </w:r>
      <w:r w:rsidR="00413187" w:rsidRPr="009F4DD6">
        <w:rPr>
          <w:rFonts w:ascii="Calibri" w:hAnsi="Calibri" w:cs="Calibri"/>
          <w:color w:val="000000"/>
        </w:rPr>
        <w:br/>
      </w:r>
      <w:r w:rsidRPr="009F4DD6">
        <w:rPr>
          <w:rFonts w:ascii="Calibri" w:hAnsi="Calibri" w:cs="Calibri"/>
          <w:color w:val="000000"/>
        </w:rPr>
        <w:t>w kolejnym roku szkolnym, może natomiast zostać zmienione.</w:t>
      </w:r>
    </w:p>
    <w:p w:rsidR="00CF26F1" w:rsidRDefault="004071ED" w:rsidP="009F4DD6">
      <w:pPr>
        <w:numPr>
          <w:ilvl w:val="7"/>
          <w:numId w:val="3"/>
        </w:numPr>
        <w:ind w:left="426"/>
        <w:jc w:val="both"/>
        <w:rPr>
          <w:rFonts w:ascii="Calibri" w:hAnsi="Calibri" w:cs="Calibri"/>
          <w:color w:val="000000"/>
        </w:rPr>
      </w:pPr>
      <w:r>
        <w:rPr>
          <w:rFonts w:ascii="Calibri" w:hAnsi="Calibri" w:cs="Calibri"/>
          <w:color w:val="000000"/>
        </w:rPr>
        <w:t>Uczniowie nie</w:t>
      </w:r>
      <w:r w:rsidR="00CF26F1" w:rsidRPr="009F4DD6">
        <w:rPr>
          <w:rFonts w:ascii="Calibri" w:hAnsi="Calibri" w:cs="Calibri"/>
          <w:color w:val="000000"/>
        </w:rPr>
        <w:t xml:space="preserve">korzystający z lekcji religii objęci są </w:t>
      </w:r>
      <w:r w:rsidR="00746E7A" w:rsidRPr="009F4DD6">
        <w:rPr>
          <w:rFonts w:ascii="Calibri" w:hAnsi="Calibri" w:cs="Calibri"/>
          <w:color w:val="000000"/>
        </w:rPr>
        <w:t xml:space="preserve">zajęciami świetlicowymi lub </w:t>
      </w:r>
      <w:r w:rsidR="00CF26F1" w:rsidRPr="009F4DD6">
        <w:rPr>
          <w:rFonts w:ascii="Calibri" w:hAnsi="Calibri" w:cs="Calibri"/>
          <w:color w:val="000000"/>
        </w:rPr>
        <w:t>zajęciami opiekuńczo-wychowawczymi.</w:t>
      </w:r>
    </w:p>
    <w:p w:rsidR="00CF26F1" w:rsidRDefault="00CF26F1" w:rsidP="009F4DD6">
      <w:pPr>
        <w:numPr>
          <w:ilvl w:val="7"/>
          <w:numId w:val="3"/>
        </w:numPr>
        <w:ind w:left="426"/>
        <w:jc w:val="both"/>
        <w:rPr>
          <w:rFonts w:ascii="Calibri" w:hAnsi="Calibri" w:cs="Calibri"/>
          <w:color w:val="000000"/>
        </w:rPr>
      </w:pPr>
      <w:r w:rsidRPr="009F4DD6">
        <w:rPr>
          <w:rFonts w:ascii="Calibri" w:hAnsi="Calibri" w:cs="Calibri"/>
          <w:color w:val="000000"/>
        </w:rPr>
        <w:t>Nauczyciel religii wchodzi w skład rady pedagogicznej.</w:t>
      </w:r>
    </w:p>
    <w:p w:rsidR="00CF26F1" w:rsidRDefault="00CF26F1" w:rsidP="009F4DD6">
      <w:pPr>
        <w:numPr>
          <w:ilvl w:val="7"/>
          <w:numId w:val="3"/>
        </w:numPr>
        <w:ind w:left="426"/>
        <w:jc w:val="both"/>
        <w:rPr>
          <w:rFonts w:ascii="Calibri" w:hAnsi="Calibri" w:cs="Calibri"/>
          <w:color w:val="000000"/>
        </w:rPr>
      </w:pPr>
      <w:r w:rsidRPr="009F4DD6">
        <w:rPr>
          <w:rFonts w:ascii="Calibri" w:hAnsi="Calibri" w:cs="Calibri"/>
          <w:color w:val="000000"/>
        </w:rPr>
        <w:t>Nauczyciel religii ma prawo do organizowania spotkań z rodzicami swoich uczniów, ustalając z dyrektorem szkoły termin i miejsce planowan</w:t>
      </w:r>
      <w:r w:rsidR="00746E7A" w:rsidRPr="009F4DD6">
        <w:rPr>
          <w:rFonts w:ascii="Calibri" w:hAnsi="Calibri" w:cs="Calibri"/>
          <w:color w:val="000000"/>
        </w:rPr>
        <w:t>ego spotkania</w:t>
      </w:r>
      <w:r w:rsidRPr="009F4DD6">
        <w:rPr>
          <w:rFonts w:ascii="Calibri" w:hAnsi="Calibri" w:cs="Calibri"/>
          <w:color w:val="000000"/>
        </w:rPr>
        <w:t xml:space="preserve">. </w:t>
      </w:r>
    </w:p>
    <w:p w:rsidR="00CF26F1" w:rsidRDefault="00CF26F1" w:rsidP="009F4DD6">
      <w:pPr>
        <w:numPr>
          <w:ilvl w:val="7"/>
          <w:numId w:val="3"/>
        </w:numPr>
        <w:ind w:left="426"/>
        <w:jc w:val="both"/>
        <w:rPr>
          <w:rFonts w:ascii="Calibri" w:hAnsi="Calibri" w:cs="Calibri"/>
          <w:color w:val="000000"/>
        </w:rPr>
      </w:pPr>
      <w:r w:rsidRPr="009F4DD6">
        <w:rPr>
          <w:rFonts w:ascii="Calibri" w:hAnsi="Calibri" w:cs="Calibri"/>
          <w:color w:val="000000"/>
        </w:rPr>
        <w:t>Ocena z religii umieszczana jest na świadectwie szkolnym, wliczana jest do średniej ocen, lecz nie ma wpływu na promocję do następnej klasy.</w:t>
      </w:r>
    </w:p>
    <w:p w:rsidR="00CF26F1" w:rsidRPr="00B83342" w:rsidRDefault="00CF26F1" w:rsidP="00B83342">
      <w:pPr>
        <w:numPr>
          <w:ilvl w:val="7"/>
          <w:numId w:val="3"/>
        </w:numPr>
        <w:ind w:left="426"/>
        <w:jc w:val="both"/>
        <w:rPr>
          <w:rFonts w:ascii="Calibri" w:hAnsi="Calibri" w:cs="Calibri"/>
          <w:color w:val="000000"/>
        </w:rPr>
      </w:pPr>
      <w:r w:rsidRPr="009F4DD6">
        <w:rPr>
          <w:rFonts w:ascii="Calibri" w:hAnsi="Calibri" w:cs="Calibri"/>
          <w:color w:val="000000"/>
        </w:rPr>
        <w:t xml:space="preserve">Uczniowie uczęszczający na lekcje religii uzyskują trzy kolejne dni zwolnienia </w:t>
      </w:r>
      <w:r w:rsidRPr="009F4DD6">
        <w:rPr>
          <w:rFonts w:ascii="Calibri" w:hAnsi="Calibri" w:cs="Calibri"/>
          <w:color w:val="000000"/>
        </w:rPr>
        <w:br/>
        <w:t xml:space="preserve">z zajęć szkolnych w celu odbycia rekolekcji wielkopostnych w wyznaczonym terminie. </w:t>
      </w:r>
    </w:p>
    <w:p w:rsidR="004036E3" w:rsidRDefault="004036E3" w:rsidP="00CF26F1">
      <w:pPr>
        <w:spacing w:before="120"/>
        <w:jc w:val="center"/>
        <w:rPr>
          <w:rFonts w:ascii="Calibri" w:hAnsi="Calibri" w:cs="Calibri"/>
          <w:bCs/>
          <w:color w:val="000000"/>
        </w:rPr>
      </w:pPr>
    </w:p>
    <w:p w:rsidR="00CF26F1" w:rsidRPr="00B83342" w:rsidRDefault="00CF26F1" w:rsidP="00CF26F1">
      <w:pPr>
        <w:spacing w:before="120"/>
        <w:jc w:val="center"/>
        <w:rPr>
          <w:rFonts w:ascii="Calibri" w:hAnsi="Calibri" w:cs="Calibri"/>
          <w:bCs/>
          <w:color w:val="000000"/>
        </w:rPr>
      </w:pPr>
      <w:r w:rsidRPr="00B83342">
        <w:rPr>
          <w:rFonts w:ascii="Calibri" w:hAnsi="Calibri" w:cs="Calibri"/>
          <w:bCs/>
          <w:color w:val="000000"/>
        </w:rPr>
        <w:t xml:space="preserve">§ </w:t>
      </w:r>
      <w:r w:rsidR="00B83342" w:rsidRPr="00B83342">
        <w:rPr>
          <w:rFonts w:ascii="Calibri" w:hAnsi="Calibri" w:cs="Calibri"/>
          <w:bCs/>
          <w:color w:val="000000"/>
        </w:rPr>
        <w:t>23</w:t>
      </w:r>
      <w:r w:rsidR="00A528AA" w:rsidRPr="00B83342">
        <w:rPr>
          <w:rFonts w:ascii="Calibri" w:hAnsi="Calibri" w:cs="Calibri"/>
          <w:bCs/>
          <w:color w:val="000000"/>
        </w:rPr>
        <w:t>.</w:t>
      </w:r>
    </w:p>
    <w:p w:rsidR="00413187" w:rsidRPr="00B83342" w:rsidRDefault="00413187" w:rsidP="00CF26F1">
      <w:pPr>
        <w:spacing w:before="120"/>
        <w:jc w:val="center"/>
        <w:rPr>
          <w:rFonts w:ascii="Calibri" w:hAnsi="Calibri" w:cs="Calibri"/>
          <w:color w:val="000000"/>
        </w:rPr>
      </w:pPr>
    </w:p>
    <w:p w:rsidR="00CF26F1" w:rsidRDefault="00CF26F1" w:rsidP="009F4DD6">
      <w:pPr>
        <w:numPr>
          <w:ilvl w:val="8"/>
          <w:numId w:val="3"/>
        </w:numPr>
        <w:ind w:left="284"/>
        <w:jc w:val="both"/>
        <w:rPr>
          <w:rFonts w:ascii="Calibri" w:hAnsi="Calibri" w:cs="Calibri"/>
          <w:color w:val="000000"/>
        </w:rPr>
      </w:pPr>
      <w:r w:rsidRPr="00402111">
        <w:rPr>
          <w:rFonts w:ascii="Calibri" w:hAnsi="Calibri" w:cs="Calibri"/>
          <w:color w:val="000000"/>
        </w:rPr>
        <w:t>Dla wszystkich uczniów klas IV-VIII organ</w:t>
      </w:r>
      <w:r w:rsidR="00746E7A" w:rsidRPr="00402111">
        <w:rPr>
          <w:rFonts w:ascii="Calibri" w:hAnsi="Calibri" w:cs="Calibri"/>
          <w:color w:val="000000"/>
        </w:rPr>
        <w:t>izowane są zajęcia edukacyjne wychowanie do życia w rodzinie</w:t>
      </w:r>
      <w:r w:rsidRPr="00402111">
        <w:rPr>
          <w:rFonts w:ascii="Calibri" w:hAnsi="Calibri" w:cs="Calibri"/>
          <w:color w:val="000000"/>
        </w:rPr>
        <w:t>.</w:t>
      </w:r>
    </w:p>
    <w:p w:rsidR="00CF26F1" w:rsidRDefault="00746E7A" w:rsidP="009F4DD6">
      <w:pPr>
        <w:numPr>
          <w:ilvl w:val="8"/>
          <w:numId w:val="3"/>
        </w:numPr>
        <w:ind w:left="284"/>
        <w:jc w:val="both"/>
        <w:rPr>
          <w:rFonts w:ascii="Calibri" w:hAnsi="Calibri" w:cs="Calibri"/>
          <w:color w:val="000000"/>
        </w:rPr>
      </w:pPr>
      <w:r w:rsidRPr="009F4DD6">
        <w:rPr>
          <w:rFonts w:ascii="Calibri" w:hAnsi="Calibri" w:cs="Calibri"/>
          <w:color w:val="000000"/>
        </w:rPr>
        <w:t>Udział ucznia w zajęciach w</w:t>
      </w:r>
      <w:r w:rsidR="00CF26F1" w:rsidRPr="009F4DD6">
        <w:rPr>
          <w:rFonts w:ascii="Calibri" w:hAnsi="Calibri" w:cs="Calibri"/>
          <w:color w:val="000000"/>
        </w:rPr>
        <w:t xml:space="preserve">ychowanie do życia </w:t>
      </w:r>
      <w:r w:rsidRPr="009F4DD6">
        <w:rPr>
          <w:rFonts w:ascii="Calibri" w:hAnsi="Calibri" w:cs="Calibri"/>
          <w:color w:val="000000"/>
        </w:rPr>
        <w:t>w rodzinie</w:t>
      </w:r>
      <w:r w:rsidR="00CF26F1" w:rsidRPr="009F4DD6">
        <w:rPr>
          <w:rFonts w:ascii="Calibri" w:hAnsi="Calibri" w:cs="Calibri"/>
          <w:color w:val="000000"/>
        </w:rPr>
        <w:t xml:space="preserve"> nie jest obowiązkowy.</w:t>
      </w:r>
    </w:p>
    <w:p w:rsidR="00CF26F1" w:rsidRDefault="00CF26F1" w:rsidP="009F4DD6">
      <w:pPr>
        <w:numPr>
          <w:ilvl w:val="8"/>
          <w:numId w:val="3"/>
        </w:numPr>
        <w:ind w:left="284"/>
        <w:jc w:val="both"/>
        <w:rPr>
          <w:rFonts w:ascii="Calibri" w:hAnsi="Calibri" w:cs="Calibri"/>
          <w:color w:val="000000"/>
        </w:rPr>
      </w:pPr>
      <w:r w:rsidRPr="009F4DD6">
        <w:rPr>
          <w:rFonts w:ascii="Calibri" w:hAnsi="Calibri" w:cs="Calibri"/>
          <w:color w:val="000000"/>
        </w:rPr>
        <w:t xml:space="preserve">Uczeń nie bierze udziału w zajęciach, jeżeli jego rodzice zgłoszą dyrektorowi szkoły </w:t>
      </w:r>
      <w:r w:rsidR="00BD669F" w:rsidRPr="009F4DD6">
        <w:rPr>
          <w:rFonts w:ascii="Calibri" w:hAnsi="Calibri" w:cs="Calibri"/>
          <w:color w:val="000000"/>
        </w:rPr>
        <w:br/>
      </w:r>
      <w:r w:rsidRPr="009F4DD6">
        <w:rPr>
          <w:rFonts w:ascii="Calibri" w:hAnsi="Calibri" w:cs="Calibri"/>
          <w:color w:val="000000"/>
        </w:rPr>
        <w:t>w formie pisemnej rezygnację z udziału ucznia w zajęciach.</w:t>
      </w:r>
    </w:p>
    <w:p w:rsidR="00CF26F1" w:rsidRDefault="00CF26F1" w:rsidP="009F4DD6">
      <w:pPr>
        <w:numPr>
          <w:ilvl w:val="8"/>
          <w:numId w:val="3"/>
        </w:numPr>
        <w:ind w:left="284"/>
        <w:jc w:val="both"/>
        <w:rPr>
          <w:rFonts w:ascii="Calibri" w:hAnsi="Calibri" w:cs="Calibri"/>
          <w:color w:val="000000"/>
        </w:rPr>
      </w:pPr>
      <w:r w:rsidRPr="009F4DD6">
        <w:rPr>
          <w:rFonts w:ascii="Calibri" w:hAnsi="Calibri" w:cs="Calibri"/>
          <w:color w:val="000000"/>
        </w:rPr>
        <w:t>Uczniowie, których rodzice nie wyrazili zgody na uczestniczenie ich dzie</w:t>
      </w:r>
      <w:r w:rsidR="00746E7A" w:rsidRPr="009F4DD6">
        <w:rPr>
          <w:rFonts w:ascii="Calibri" w:hAnsi="Calibri" w:cs="Calibri"/>
          <w:color w:val="000000"/>
        </w:rPr>
        <w:t>ci w zajęciach wychowania do życia w rodzinie</w:t>
      </w:r>
      <w:r w:rsidRPr="009F4DD6">
        <w:rPr>
          <w:rFonts w:ascii="Calibri" w:hAnsi="Calibri" w:cs="Calibri"/>
          <w:color w:val="000000"/>
        </w:rPr>
        <w:t>, mają zapewnioną opiekę w świetlicy szkolnej.</w:t>
      </w:r>
    </w:p>
    <w:p w:rsidR="00CF26F1" w:rsidRPr="009F4DD6" w:rsidRDefault="00CF26F1" w:rsidP="009F4DD6">
      <w:pPr>
        <w:numPr>
          <w:ilvl w:val="8"/>
          <w:numId w:val="3"/>
        </w:numPr>
        <w:ind w:left="284"/>
        <w:jc w:val="both"/>
        <w:rPr>
          <w:rFonts w:ascii="Calibri" w:hAnsi="Calibri" w:cs="Calibri"/>
          <w:color w:val="000000"/>
        </w:rPr>
      </w:pPr>
      <w:r w:rsidRPr="009F4DD6">
        <w:rPr>
          <w:rFonts w:ascii="Calibri" w:hAnsi="Calibri" w:cs="Calibri"/>
          <w:color w:val="000000"/>
        </w:rPr>
        <w:t>Zajęcia nie podlegają ocenie i nie mają wpływu na promocję ucznia do klasy programowo wyższej ani na ukończenie szkoły przez ucznia.</w:t>
      </w:r>
    </w:p>
    <w:p w:rsidR="009B35E6" w:rsidRDefault="009B35E6" w:rsidP="00B83342">
      <w:pPr>
        <w:autoSpaceDE w:val="0"/>
        <w:autoSpaceDN w:val="0"/>
        <w:adjustRightInd w:val="0"/>
        <w:rPr>
          <w:rFonts w:ascii="Calibri" w:hAnsi="Calibri" w:cs="Calibri"/>
          <w:b/>
          <w:bCs/>
        </w:rPr>
      </w:pPr>
    </w:p>
    <w:p w:rsidR="009B35E6" w:rsidRPr="00B83342" w:rsidRDefault="009B35E6" w:rsidP="009B35E6">
      <w:pPr>
        <w:spacing w:before="120"/>
        <w:jc w:val="center"/>
        <w:rPr>
          <w:rFonts w:ascii="Calibri" w:hAnsi="Calibri" w:cs="Calibri"/>
          <w:bCs/>
          <w:color w:val="000000"/>
        </w:rPr>
      </w:pPr>
      <w:r w:rsidRPr="00B83342">
        <w:rPr>
          <w:rFonts w:ascii="Calibri" w:hAnsi="Calibri" w:cs="Calibri"/>
          <w:bCs/>
          <w:color w:val="000000"/>
        </w:rPr>
        <w:t>§ 2</w:t>
      </w:r>
      <w:r w:rsidR="00B83342" w:rsidRPr="00B83342">
        <w:rPr>
          <w:rFonts w:ascii="Calibri" w:hAnsi="Calibri" w:cs="Calibri"/>
          <w:bCs/>
          <w:color w:val="000000"/>
        </w:rPr>
        <w:t>4</w:t>
      </w:r>
      <w:r w:rsidRPr="00B83342">
        <w:rPr>
          <w:rFonts w:ascii="Calibri" w:hAnsi="Calibri" w:cs="Calibri"/>
          <w:bCs/>
          <w:color w:val="000000"/>
        </w:rPr>
        <w:t>.</w:t>
      </w:r>
    </w:p>
    <w:p w:rsidR="009B35E6" w:rsidRPr="009B35E6" w:rsidRDefault="009B35E6" w:rsidP="009B35E6">
      <w:pPr>
        <w:spacing w:before="120"/>
        <w:jc w:val="center"/>
        <w:rPr>
          <w:rFonts w:ascii="Calibri" w:hAnsi="Calibri" w:cs="Calibri"/>
          <w:b/>
          <w:bCs/>
          <w:color w:val="000000"/>
        </w:rPr>
      </w:pPr>
    </w:p>
    <w:p w:rsidR="009B35E6" w:rsidRDefault="009F4DD6" w:rsidP="00D30C87">
      <w:pPr>
        <w:numPr>
          <w:ilvl w:val="3"/>
          <w:numId w:val="32"/>
        </w:numPr>
        <w:autoSpaceDE w:val="0"/>
        <w:autoSpaceDN w:val="0"/>
        <w:adjustRightInd w:val="0"/>
        <w:ind w:left="426"/>
        <w:jc w:val="both"/>
        <w:rPr>
          <w:rFonts w:ascii="Calibri" w:hAnsi="Calibri" w:cs="Calibri"/>
        </w:rPr>
      </w:pPr>
      <w:r>
        <w:rPr>
          <w:rFonts w:ascii="Calibri" w:hAnsi="Calibri" w:cs="Calibri"/>
        </w:rPr>
        <w:t xml:space="preserve">W szkole </w:t>
      </w:r>
      <w:r w:rsidR="004071ED">
        <w:rPr>
          <w:rFonts w:ascii="Calibri" w:hAnsi="Calibri" w:cs="Calibri"/>
        </w:rPr>
        <w:t>działa Szkolny Klub Wolontariusza</w:t>
      </w:r>
      <w:r>
        <w:rPr>
          <w:rFonts w:ascii="Calibri" w:hAnsi="Calibri" w:cs="Calibri"/>
        </w:rPr>
        <w:t>, który realizuje działania w zakresie wolontariatu.</w:t>
      </w:r>
    </w:p>
    <w:p w:rsidR="009B35E6" w:rsidRPr="009F4DD6" w:rsidRDefault="009F4DD6" w:rsidP="00D30C87">
      <w:pPr>
        <w:numPr>
          <w:ilvl w:val="3"/>
          <w:numId w:val="32"/>
        </w:numPr>
        <w:autoSpaceDE w:val="0"/>
        <w:autoSpaceDN w:val="0"/>
        <w:adjustRightInd w:val="0"/>
        <w:ind w:left="426"/>
        <w:jc w:val="both"/>
        <w:rPr>
          <w:rFonts w:ascii="Calibri" w:hAnsi="Calibri" w:cs="Calibri"/>
        </w:rPr>
      </w:pPr>
      <w:r>
        <w:rPr>
          <w:rFonts w:ascii="Calibri" w:hAnsi="Calibri" w:cs="Calibri"/>
        </w:rPr>
        <w:t>Szkolny Klub</w:t>
      </w:r>
      <w:r w:rsidR="009B35E6" w:rsidRPr="009F4DD6">
        <w:rPr>
          <w:rFonts w:ascii="Calibri" w:hAnsi="Calibri" w:cs="Calibri"/>
        </w:rPr>
        <w:t xml:space="preserve"> Wolontariusza </w:t>
      </w:r>
      <w:r>
        <w:rPr>
          <w:rFonts w:ascii="Calibri" w:hAnsi="Calibri" w:cs="Calibri"/>
        </w:rPr>
        <w:t>realizuje następujące cele</w:t>
      </w:r>
      <w:r w:rsidR="009B35E6" w:rsidRPr="009F4DD6">
        <w:rPr>
          <w:rFonts w:ascii="Calibri" w:hAnsi="Calibri" w:cs="Calibri"/>
        </w:rPr>
        <w:t xml:space="preserve">: </w:t>
      </w:r>
    </w:p>
    <w:p w:rsidR="009B35E6" w:rsidRDefault="009B35E6" w:rsidP="00942CC0">
      <w:pPr>
        <w:pStyle w:val="NormalnyWeb"/>
        <w:numPr>
          <w:ilvl w:val="0"/>
          <w:numId w:val="90"/>
        </w:numPr>
        <w:shd w:val="clear" w:color="auto" w:fill="FFFFFF"/>
        <w:spacing w:before="0" w:beforeAutospacing="0" w:after="0" w:afterAutospacing="0"/>
        <w:jc w:val="both"/>
        <w:rPr>
          <w:rFonts w:ascii="Calibri" w:hAnsi="Calibri" w:cs="Calibri"/>
        </w:rPr>
      </w:pPr>
      <w:r w:rsidRPr="00402111">
        <w:rPr>
          <w:rFonts w:ascii="Calibri" w:hAnsi="Calibri" w:cs="Calibri"/>
        </w:rPr>
        <w:t>rozwijanie wśród młodzieży postaw otwartości i wrażliwości na potrzeby innych;</w:t>
      </w:r>
    </w:p>
    <w:p w:rsidR="009B35E6" w:rsidRDefault="009B35E6" w:rsidP="00942CC0">
      <w:pPr>
        <w:pStyle w:val="NormalnyWeb"/>
        <w:numPr>
          <w:ilvl w:val="0"/>
          <w:numId w:val="90"/>
        </w:numPr>
        <w:shd w:val="clear" w:color="auto" w:fill="FFFFFF"/>
        <w:spacing w:before="0" w:beforeAutospacing="0" w:after="0" w:afterAutospacing="0"/>
        <w:jc w:val="both"/>
        <w:rPr>
          <w:rFonts w:ascii="Calibri" w:hAnsi="Calibri" w:cs="Calibri"/>
        </w:rPr>
      </w:pPr>
      <w:r w:rsidRPr="00A3659D">
        <w:rPr>
          <w:rFonts w:ascii="Calibri" w:hAnsi="Calibri" w:cs="Calibri"/>
        </w:rPr>
        <w:t>zapoznawanie młodzieży z ideą wolontariatu;</w:t>
      </w:r>
    </w:p>
    <w:p w:rsidR="009B35E6" w:rsidRDefault="009B35E6" w:rsidP="00942CC0">
      <w:pPr>
        <w:pStyle w:val="NormalnyWeb"/>
        <w:numPr>
          <w:ilvl w:val="0"/>
          <w:numId w:val="90"/>
        </w:numPr>
        <w:shd w:val="clear" w:color="auto" w:fill="FFFFFF"/>
        <w:spacing w:before="0" w:beforeAutospacing="0" w:after="0" w:afterAutospacing="0"/>
        <w:jc w:val="both"/>
        <w:rPr>
          <w:rFonts w:ascii="Calibri" w:hAnsi="Calibri" w:cs="Calibri"/>
        </w:rPr>
      </w:pPr>
      <w:r w:rsidRPr="00A3659D">
        <w:rPr>
          <w:rFonts w:ascii="Calibri" w:hAnsi="Calibri" w:cs="Calibri"/>
        </w:rPr>
        <w:t>przygotowywanie</w:t>
      </w:r>
      <w:r w:rsidR="00B83342">
        <w:rPr>
          <w:rFonts w:ascii="Calibri" w:hAnsi="Calibri" w:cs="Calibri"/>
        </w:rPr>
        <w:t xml:space="preserve"> uczniów</w:t>
      </w:r>
      <w:r w:rsidRPr="00A3659D">
        <w:rPr>
          <w:rFonts w:ascii="Calibri" w:hAnsi="Calibri" w:cs="Calibri"/>
        </w:rPr>
        <w:t xml:space="preserve">  do podejmowania pracy wolontariackiej; </w:t>
      </w:r>
    </w:p>
    <w:p w:rsidR="009B35E6" w:rsidRDefault="009B35E6" w:rsidP="00942CC0">
      <w:pPr>
        <w:pStyle w:val="NormalnyWeb"/>
        <w:numPr>
          <w:ilvl w:val="0"/>
          <w:numId w:val="90"/>
        </w:numPr>
        <w:shd w:val="clear" w:color="auto" w:fill="FFFFFF"/>
        <w:spacing w:before="0" w:beforeAutospacing="0" w:after="0" w:afterAutospacing="0"/>
        <w:jc w:val="both"/>
        <w:rPr>
          <w:rFonts w:ascii="Calibri" w:hAnsi="Calibri" w:cs="Calibri"/>
        </w:rPr>
      </w:pPr>
      <w:r w:rsidRPr="00A3659D">
        <w:rPr>
          <w:rFonts w:ascii="Calibri" w:hAnsi="Calibri" w:cs="Calibri"/>
        </w:rPr>
        <w:t>umożliwianie młodym podejmowania działań pomocowych na rzecz niepełnosprawnych, chorych, samotnych;</w:t>
      </w:r>
    </w:p>
    <w:p w:rsidR="009B35E6" w:rsidRDefault="009B35E6" w:rsidP="00942CC0">
      <w:pPr>
        <w:pStyle w:val="NormalnyWeb"/>
        <w:numPr>
          <w:ilvl w:val="0"/>
          <w:numId w:val="90"/>
        </w:numPr>
        <w:shd w:val="clear" w:color="auto" w:fill="FFFFFF"/>
        <w:spacing w:before="0" w:beforeAutospacing="0" w:after="0" w:afterAutospacing="0"/>
        <w:jc w:val="both"/>
        <w:rPr>
          <w:rFonts w:ascii="Calibri" w:hAnsi="Calibri" w:cs="Calibri"/>
        </w:rPr>
      </w:pPr>
      <w:r w:rsidRPr="00A3659D">
        <w:rPr>
          <w:rFonts w:ascii="Calibri" w:hAnsi="Calibri" w:cs="Calibri"/>
        </w:rPr>
        <w:t>pomoc rówieśnikom szkolnym w trudnych sytuacjach;</w:t>
      </w:r>
    </w:p>
    <w:p w:rsidR="009B35E6" w:rsidRDefault="009B35E6" w:rsidP="00942CC0">
      <w:pPr>
        <w:pStyle w:val="NormalnyWeb"/>
        <w:numPr>
          <w:ilvl w:val="0"/>
          <w:numId w:val="90"/>
        </w:numPr>
        <w:shd w:val="clear" w:color="auto" w:fill="FFFFFF"/>
        <w:spacing w:before="0" w:beforeAutospacing="0" w:after="0" w:afterAutospacing="0"/>
        <w:jc w:val="both"/>
        <w:rPr>
          <w:rFonts w:ascii="Calibri" w:hAnsi="Calibri" w:cs="Calibri"/>
        </w:rPr>
      </w:pPr>
      <w:r w:rsidRPr="00A3659D">
        <w:rPr>
          <w:rFonts w:ascii="Calibri" w:hAnsi="Calibri" w:cs="Calibri"/>
        </w:rPr>
        <w:t xml:space="preserve">wspieranie ciekawych inicjatyw młodzieży, w tym kulturalnych, sportowych </w:t>
      </w:r>
      <w:r w:rsidR="00A3659D">
        <w:rPr>
          <w:rFonts w:ascii="Calibri" w:hAnsi="Calibri" w:cs="Calibri"/>
        </w:rPr>
        <w:t>itp.;</w:t>
      </w:r>
    </w:p>
    <w:p w:rsidR="009B35E6" w:rsidRDefault="009B35E6" w:rsidP="00942CC0">
      <w:pPr>
        <w:pStyle w:val="NormalnyWeb"/>
        <w:numPr>
          <w:ilvl w:val="0"/>
          <w:numId w:val="90"/>
        </w:numPr>
        <w:shd w:val="clear" w:color="auto" w:fill="FFFFFF"/>
        <w:spacing w:before="0" w:beforeAutospacing="0" w:after="0" w:afterAutospacing="0"/>
        <w:jc w:val="both"/>
        <w:rPr>
          <w:rFonts w:ascii="Calibri" w:hAnsi="Calibri" w:cs="Calibri"/>
        </w:rPr>
      </w:pPr>
      <w:r w:rsidRPr="00A3659D">
        <w:rPr>
          <w:rFonts w:ascii="Calibri" w:hAnsi="Calibri" w:cs="Calibri"/>
        </w:rPr>
        <w:t>ukazywanie młodzieży obrazu współczesnego świata wraz z pojawiającymi się w nim problemami;</w:t>
      </w:r>
    </w:p>
    <w:p w:rsidR="009B35E6" w:rsidRDefault="009B35E6" w:rsidP="00942CC0">
      <w:pPr>
        <w:pStyle w:val="NormalnyWeb"/>
        <w:numPr>
          <w:ilvl w:val="0"/>
          <w:numId w:val="90"/>
        </w:numPr>
        <w:shd w:val="clear" w:color="auto" w:fill="FFFFFF"/>
        <w:spacing w:before="0" w:beforeAutospacing="0" w:after="0" w:afterAutospacing="0"/>
        <w:jc w:val="both"/>
        <w:rPr>
          <w:rFonts w:ascii="Calibri" w:hAnsi="Calibri" w:cs="Calibri"/>
        </w:rPr>
      </w:pPr>
      <w:r w:rsidRPr="00A3659D">
        <w:rPr>
          <w:rFonts w:ascii="Calibri" w:hAnsi="Calibri" w:cs="Calibri"/>
        </w:rPr>
        <w:t>promowanie życia bez uzależnień;</w:t>
      </w:r>
    </w:p>
    <w:p w:rsidR="009B35E6" w:rsidRPr="00A3659D" w:rsidRDefault="009B35E6" w:rsidP="00942CC0">
      <w:pPr>
        <w:pStyle w:val="NormalnyWeb"/>
        <w:numPr>
          <w:ilvl w:val="0"/>
          <w:numId w:val="90"/>
        </w:numPr>
        <w:shd w:val="clear" w:color="auto" w:fill="FFFFFF"/>
        <w:spacing w:before="0" w:beforeAutospacing="0" w:after="0" w:afterAutospacing="0"/>
        <w:jc w:val="both"/>
        <w:rPr>
          <w:rFonts w:ascii="Calibri" w:hAnsi="Calibri" w:cs="Calibri"/>
        </w:rPr>
      </w:pPr>
      <w:r w:rsidRPr="00A3659D">
        <w:rPr>
          <w:rFonts w:ascii="Calibri" w:hAnsi="Calibri" w:cs="Calibri"/>
        </w:rPr>
        <w:t xml:space="preserve">wyszukiwanie autorytetów i pomoc w rozwijaniu zainteresowań  młodzieży. </w:t>
      </w:r>
    </w:p>
    <w:p w:rsidR="009B35E6" w:rsidRDefault="009B35E6" w:rsidP="00D30C87">
      <w:pPr>
        <w:numPr>
          <w:ilvl w:val="3"/>
          <w:numId w:val="32"/>
        </w:numPr>
        <w:autoSpaceDE w:val="0"/>
        <w:autoSpaceDN w:val="0"/>
        <w:adjustRightInd w:val="0"/>
        <w:ind w:left="426"/>
        <w:jc w:val="both"/>
        <w:rPr>
          <w:rFonts w:ascii="Calibri" w:hAnsi="Calibri" w:cs="Calibri"/>
        </w:rPr>
      </w:pPr>
      <w:r w:rsidRPr="00402111">
        <w:rPr>
          <w:rFonts w:ascii="Calibri" w:hAnsi="Calibri" w:cs="Calibri"/>
        </w:rPr>
        <w:t>Opiekunem</w:t>
      </w:r>
      <w:r w:rsidR="00B83342">
        <w:rPr>
          <w:rFonts w:ascii="Calibri" w:hAnsi="Calibri" w:cs="Calibri"/>
        </w:rPr>
        <w:t xml:space="preserve"> Szkolnego</w:t>
      </w:r>
      <w:r w:rsidRPr="00402111">
        <w:rPr>
          <w:rFonts w:ascii="Calibri" w:hAnsi="Calibri" w:cs="Calibri"/>
        </w:rPr>
        <w:t xml:space="preserve"> Klubu Wolontariusza jest nauczyciel lub nauczyciele, którzy wyrażają chęć organizacji wolontariatu uczniów i zaangażowania się w bezinteresowną służbę potrzebującym.</w:t>
      </w:r>
    </w:p>
    <w:p w:rsidR="009B35E6" w:rsidRDefault="009B35E6" w:rsidP="00D30C87">
      <w:pPr>
        <w:numPr>
          <w:ilvl w:val="3"/>
          <w:numId w:val="32"/>
        </w:numPr>
        <w:autoSpaceDE w:val="0"/>
        <w:autoSpaceDN w:val="0"/>
        <w:adjustRightInd w:val="0"/>
        <w:ind w:left="426"/>
        <w:jc w:val="both"/>
        <w:rPr>
          <w:rFonts w:ascii="Calibri" w:hAnsi="Calibri" w:cs="Calibri"/>
        </w:rPr>
      </w:pPr>
      <w:r w:rsidRPr="00A3659D">
        <w:rPr>
          <w:rFonts w:ascii="Calibri" w:hAnsi="Calibri" w:cs="Calibri"/>
        </w:rPr>
        <w:t>W działaniach wolontariatu uczestniczyć mogą wszyscy chętni nauczyciele, uczniowie, rodzice.</w:t>
      </w:r>
    </w:p>
    <w:p w:rsidR="009B35E6" w:rsidRDefault="009B35E6" w:rsidP="00D30C87">
      <w:pPr>
        <w:numPr>
          <w:ilvl w:val="3"/>
          <w:numId w:val="32"/>
        </w:numPr>
        <w:autoSpaceDE w:val="0"/>
        <w:autoSpaceDN w:val="0"/>
        <w:adjustRightInd w:val="0"/>
        <w:ind w:left="426"/>
        <w:jc w:val="both"/>
        <w:rPr>
          <w:rFonts w:ascii="Calibri" w:hAnsi="Calibri" w:cs="Calibri"/>
        </w:rPr>
      </w:pPr>
      <w:r w:rsidRPr="00A3659D">
        <w:rPr>
          <w:rFonts w:ascii="Calibri" w:hAnsi="Calibri" w:cs="Calibri"/>
        </w:rPr>
        <w:t>Szkolny Klub Wolontariusza  pełni funkcję społecznego organu szkoły, który wybiera, opiniuje oferty działań, diagnozuje potrzeby społeczne w środowisku szkolnym lub otoczeniu szkoły.</w:t>
      </w:r>
    </w:p>
    <w:p w:rsidR="009B35E6" w:rsidRPr="00A3659D" w:rsidRDefault="009B35E6" w:rsidP="00D30C87">
      <w:pPr>
        <w:numPr>
          <w:ilvl w:val="3"/>
          <w:numId w:val="32"/>
        </w:numPr>
        <w:autoSpaceDE w:val="0"/>
        <w:autoSpaceDN w:val="0"/>
        <w:adjustRightInd w:val="0"/>
        <w:ind w:left="426"/>
        <w:jc w:val="both"/>
        <w:rPr>
          <w:rFonts w:ascii="Calibri" w:hAnsi="Calibri" w:cs="Calibri"/>
        </w:rPr>
      </w:pPr>
      <w:r w:rsidRPr="00A3659D">
        <w:rPr>
          <w:rFonts w:ascii="Calibri" w:hAnsi="Calibri" w:cs="Calibri"/>
          <w:color w:val="000000"/>
        </w:rPr>
        <w:t>Szkolny Klub Wolontariusza wspólnie ze swoim opiekune</w:t>
      </w:r>
      <w:r w:rsidR="00A3659D">
        <w:rPr>
          <w:rFonts w:ascii="Calibri" w:hAnsi="Calibri" w:cs="Calibri"/>
          <w:color w:val="000000"/>
        </w:rPr>
        <w:t xml:space="preserve">m opracowuje roczny plan pracy </w:t>
      </w:r>
      <w:r w:rsidRPr="00A3659D">
        <w:rPr>
          <w:rFonts w:ascii="Calibri" w:hAnsi="Calibri" w:cs="Calibri"/>
          <w:color w:val="000000"/>
        </w:rPr>
        <w:t xml:space="preserve">i następnie organizuje przygotowanie swoich członków do konkretnych działań </w:t>
      </w:r>
      <w:r w:rsidR="00A3659D">
        <w:rPr>
          <w:rFonts w:ascii="Calibri" w:hAnsi="Calibri" w:cs="Calibri"/>
          <w:color w:val="000000"/>
        </w:rPr>
        <w:br/>
      </w:r>
      <w:r w:rsidRPr="00A3659D">
        <w:rPr>
          <w:rFonts w:ascii="Calibri" w:hAnsi="Calibri" w:cs="Calibri"/>
          <w:color w:val="000000"/>
        </w:rPr>
        <w:t xml:space="preserve">w zakresie zasad obowiązujących przy współpracy z konkretną instytucją czy grupą potrzebujących. </w:t>
      </w:r>
    </w:p>
    <w:p w:rsidR="009B35E6" w:rsidRPr="00A3659D" w:rsidRDefault="009B35E6" w:rsidP="00D30C87">
      <w:pPr>
        <w:numPr>
          <w:ilvl w:val="3"/>
          <w:numId w:val="32"/>
        </w:numPr>
        <w:autoSpaceDE w:val="0"/>
        <w:autoSpaceDN w:val="0"/>
        <w:adjustRightInd w:val="0"/>
        <w:ind w:left="426"/>
        <w:jc w:val="both"/>
        <w:rPr>
          <w:rFonts w:ascii="Calibri" w:hAnsi="Calibri" w:cs="Calibri"/>
        </w:rPr>
      </w:pPr>
      <w:r w:rsidRPr="00A3659D">
        <w:rPr>
          <w:rFonts w:ascii="Calibri" w:hAnsi="Calibri" w:cs="Calibri"/>
          <w:color w:val="000000"/>
        </w:rPr>
        <w:t xml:space="preserve">Zajęcia warsztatowe dla przyszłych wolontariuszy powinny odpowiedzieć na pytania: na czym będzie polegać ich praca, co jest w niej ważne, na jakich </w:t>
      </w:r>
      <w:r w:rsidR="00A3659D">
        <w:rPr>
          <w:rFonts w:ascii="Calibri" w:hAnsi="Calibri" w:cs="Calibri"/>
          <w:color w:val="000000"/>
        </w:rPr>
        <w:t>zasadach opiera się wolontariat. Ponadto powinny</w:t>
      </w:r>
      <w:r w:rsidRPr="00A3659D">
        <w:rPr>
          <w:rFonts w:ascii="Calibri" w:hAnsi="Calibri" w:cs="Calibri"/>
          <w:color w:val="000000"/>
        </w:rPr>
        <w:t xml:space="preserve"> pokazać wszelkie plusy i minusy takiej aktywności po to, by wesprzeć świadomość ich decyzji.</w:t>
      </w:r>
    </w:p>
    <w:p w:rsidR="009B35E6" w:rsidRPr="00A3659D" w:rsidRDefault="009B35E6" w:rsidP="00D30C87">
      <w:pPr>
        <w:numPr>
          <w:ilvl w:val="3"/>
          <w:numId w:val="32"/>
        </w:numPr>
        <w:autoSpaceDE w:val="0"/>
        <w:autoSpaceDN w:val="0"/>
        <w:adjustRightInd w:val="0"/>
        <w:ind w:left="426"/>
        <w:jc w:val="both"/>
        <w:rPr>
          <w:rFonts w:ascii="Calibri" w:hAnsi="Calibri" w:cs="Calibri"/>
        </w:rPr>
      </w:pPr>
      <w:r w:rsidRPr="00A3659D">
        <w:rPr>
          <w:rFonts w:ascii="Calibri" w:hAnsi="Calibri" w:cs="Calibri"/>
          <w:color w:val="000000"/>
        </w:rPr>
        <w:t>Szkoła może podpisywać kontrakty i ustalić czas próby, ponieważ będzie to pierwsze zetknięcie w praktyce z różnymi sytuacjami, które są trudne i mogą różnie wpłynąć na uczniów podejmujących wyzwanie.</w:t>
      </w:r>
    </w:p>
    <w:p w:rsidR="00A3659D" w:rsidRPr="00B83342" w:rsidRDefault="009B35E6" w:rsidP="00D30C87">
      <w:pPr>
        <w:numPr>
          <w:ilvl w:val="3"/>
          <w:numId w:val="32"/>
        </w:numPr>
        <w:autoSpaceDE w:val="0"/>
        <w:autoSpaceDN w:val="0"/>
        <w:adjustRightInd w:val="0"/>
        <w:ind w:left="426"/>
        <w:jc w:val="both"/>
        <w:rPr>
          <w:rFonts w:ascii="Calibri" w:hAnsi="Calibri" w:cs="Calibri"/>
        </w:rPr>
      </w:pPr>
      <w:r w:rsidRPr="00A3659D">
        <w:rPr>
          <w:rFonts w:ascii="Calibri" w:hAnsi="Calibri" w:cs="Calibri"/>
          <w:color w:val="000000"/>
        </w:rPr>
        <w:t>Praca wolontariuszy jest na bieżąco monitorowana i omawiana na spotkaniach podsumowujących.</w:t>
      </w:r>
    </w:p>
    <w:p w:rsidR="004036E3" w:rsidRDefault="004036E3" w:rsidP="00A3659D">
      <w:pPr>
        <w:spacing w:before="120"/>
        <w:jc w:val="center"/>
        <w:rPr>
          <w:rFonts w:ascii="Calibri" w:hAnsi="Calibri" w:cs="Calibri"/>
          <w:bCs/>
          <w:color w:val="000000"/>
        </w:rPr>
      </w:pPr>
    </w:p>
    <w:p w:rsidR="00D16623" w:rsidRDefault="00D16623" w:rsidP="00A3659D">
      <w:pPr>
        <w:spacing w:before="120"/>
        <w:jc w:val="center"/>
        <w:rPr>
          <w:rFonts w:ascii="Calibri" w:hAnsi="Calibri" w:cs="Calibri"/>
          <w:bCs/>
          <w:color w:val="000000"/>
        </w:rPr>
      </w:pPr>
    </w:p>
    <w:p w:rsidR="00A3659D" w:rsidRPr="00B83342" w:rsidRDefault="00A3659D" w:rsidP="00A3659D">
      <w:pPr>
        <w:spacing w:before="120"/>
        <w:jc w:val="center"/>
        <w:rPr>
          <w:rFonts w:ascii="Calibri" w:hAnsi="Calibri" w:cs="Calibri"/>
          <w:bCs/>
          <w:color w:val="000000"/>
        </w:rPr>
      </w:pPr>
      <w:r w:rsidRPr="00B83342">
        <w:rPr>
          <w:rFonts w:ascii="Calibri" w:hAnsi="Calibri" w:cs="Calibri"/>
          <w:bCs/>
          <w:color w:val="000000"/>
        </w:rPr>
        <w:t xml:space="preserve">§ </w:t>
      </w:r>
      <w:r w:rsidR="00B83342" w:rsidRPr="00B83342">
        <w:rPr>
          <w:rFonts w:ascii="Calibri" w:hAnsi="Calibri" w:cs="Calibri"/>
          <w:bCs/>
          <w:color w:val="000000"/>
        </w:rPr>
        <w:t>25</w:t>
      </w:r>
      <w:r w:rsidRPr="00B83342">
        <w:rPr>
          <w:rFonts w:ascii="Calibri" w:hAnsi="Calibri" w:cs="Calibri"/>
          <w:bCs/>
          <w:color w:val="000000"/>
        </w:rPr>
        <w:t>.</w:t>
      </w:r>
    </w:p>
    <w:p w:rsidR="00A3659D" w:rsidRPr="00A3659D" w:rsidRDefault="00A3659D" w:rsidP="00A3659D">
      <w:pPr>
        <w:autoSpaceDE w:val="0"/>
        <w:autoSpaceDN w:val="0"/>
        <w:adjustRightInd w:val="0"/>
        <w:jc w:val="both"/>
        <w:rPr>
          <w:rFonts w:ascii="Calibri" w:hAnsi="Calibri" w:cs="Calibri"/>
        </w:rPr>
      </w:pPr>
    </w:p>
    <w:p w:rsidR="00A3659D" w:rsidRDefault="00A3659D" w:rsidP="00942CC0">
      <w:pPr>
        <w:numPr>
          <w:ilvl w:val="3"/>
          <w:numId w:val="85"/>
        </w:numPr>
        <w:autoSpaceDE w:val="0"/>
        <w:autoSpaceDN w:val="0"/>
        <w:adjustRightInd w:val="0"/>
        <w:ind w:left="426"/>
        <w:jc w:val="both"/>
        <w:rPr>
          <w:rFonts w:ascii="Calibri" w:hAnsi="Calibri" w:cs="Calibri"/>
        </w:rPr>
      </w:pPr>
      <w:r>
        <w:rPr>
          <w:rFonts w:ascii="Calibri" w:hAnsi="Calibri" w:cs="Calibri"/>
        </w:rPr>
        <w:t xml:space="preserve">Szkoła współdziała ze </w:t>
      </w:r>
      <w:r w:rsidR="00A15A61">
        <w:rPr>
          <w:rFonts w:ascii="Calibri" w:hAnsi="Calibri" w:cs="Calibri"/>
        </w:rPr>
        <w:t>stowarzyszenia</w:t>
      </w:r>
      <w:r w:rsidR="00294D68">
        <w:rPr>
          <w:rFonts w:ascii="Calibri" w:hAnsi="Calibri" w:cs="Calibri"/>
        </w:rPr>
        <w:t>m</w:t>
      </w:r>
      <w:r w:rsidR="00A15A61">
        <w:rPr>
          <w:rFonts w:ascii="Calibri" w:hAnsi="Calibri" w:cs="Calibri"/>
        </w:rPr>
        <w:t>i</w:t>
      </w:r>
      <w:r w:rsidR="00294D68">
        <w:rPr>
          <w:rFonts w:ascii="Calibri" w:hAnsi="Calibri" w:cs="Calibri"/>
        </w:rPr>
        <w:t xml:space="preserve"> lub organizacjami pozarządowymi, szczególnie </w:t>
      </w:r>
      <w:r w:rsidR="00294D68">
        <w:rPr>
          <w:rFonts w:ascii="Calibri" w:hAnsi="Calibri" w:cs="Calibri"/>
        </w:rPr>
        <w:br/>
        <w:t>w zakresie działalności innowacyjnej.</w:t>
      </w:r>
    </w:p>
    <w:p w:rsidR="009B35E6" w:rsidRDefault="009B35E6" w:rsidP="00942CC0">
      <w:pPr>
        <w:numPr>
          <w:ilvl w:val="3"/>
          <w:numId w:val="85"/>
        </w:numPr>
        <w:autoSpaceDE w:val="0"/>
        <w:autoSpaceDN w:val="0"/>
        <w:adjustRightInd w:val="0"/>
        <w:ind w:left="426"/>
        <w:jc w:val="both"/>
        <w:rPr>
          <w:rFonts w:ascii="Calibri" w:hAnsi="Calibri" w:cs="Calibri"/>
        </w:rPr>
      </w:pPr>
      <w:r w:rsidRPr="00A3659D">
        <w:rPr>
          <w:rFonts w:ascii="Calibri" w:hAnsi="Calibri" w:cs="Calibri"/>
        </w:rPr>
        <w:t>W szkole  mog</w:t>
      </w:r>
      <w:r w:rsidRPr="00A3659D">
        <w:rPr>
          <w:rFonts w:ascii="Calibri" w:eastAsia="TimesNewRoman" w:hAnsi="Calibri" w:cs="Calibri"/>
        </w:rPr>
        <w:t xml:space="preserve">ą </w:t>
      </w:r>
      <w:r w:rsidRPr="00A3659D">
        <w:rPr>
          <w:rFonts w:ascii="Calibri" w:hAnsi="Calibri" w:cs="Calibri"/>
        </w:rPr>
        <w:t>działa</w:t>
      </w:r>
      <w:r w:rsidRPr="00A3659D">
        <w:rPr>
          <w:rFonts w:ascii="Calibri" w:eastAsia="TimesNewRoman" w:hAnsi="Calibri" w:cs="Calibri"/>
        </w:rPr>
        <w:t>ć</w:t>
      </w:r>
      <w:r w:rsidRPr="00A3659D">
        <w:rPr>
          <w:rFonts w:ascii="Calibri" w:hAnsi="Calibri" w:cs="Calibri"/>
        </w:rPr>
        <w:t>, z wyj</w:t>
      </w:r>
      <w:r w:rsidRPr="00A3659D">
        <w:rPr>
          <w:rFonts w:ascii="Calibri" w:eastAsia="TimesNewRoman" w:hAnsi="Calibri" w:cs="Calibri"/>
        </w:rPr>
        <w:t>ą</w:t>
      </w:r>
      <w:r w:rsidRPr="00A3659D">
        <w:rPr>
          <w:rFonts w:ascii="Calibri" w:hAnsi="Calibri" w:cs="Calibri"/>
        </w:rPr>
        <w:t xml:space="preserve">tkiem partii i organizacji politycznych, stowarzyszenia </w:t>
      </w:r>
      <w:r w:rsidR="00A3659D">
        <w:rPr>
          <w:rFonts w:ascii="Calibri" w:hAnsi="Calibri" w:cs="Calibri"/>
        </w:rPr>
        <w:br/>
      </w:r>
      <w:r w:rsidRPr="00A3659D">
        <w:rPr>
          <w:rFonts w:ascii="Calibri" w:hAnsi="Calibri" w:cs="Calibri"/>
        </w:rPr>
        <w:t>i inne organizacje, a w szczególno</w:t>
      </w:r>
      <w:r w:rsidRPr="00A3659D">
        <w:rPr>
          <w:rFonts w:ascii="Calibri" w:eastAsia="TimesNewRoman" w:hAnsi="Calibri" w:cs="Calibri"/>
        </w:rPr>
        <w:t>ś</w:t>
      </w:r>
      <w:r w:rsidRPr="00A3659D">
        <w:rPr>
          <w:rFonts w:ascii="Calibri" w:hAnsi="Calibri" w:cs="Calibri"/>
        </w:rPr>
        <w:t>ci organizacje harcerskie, których celem statutowym jest działalno</w:t>
      </w:r>
      <w:r w:rsidRPr="00A3659D">
        <w:rPr>
          <w:rFonts w:ascii="Calibri" w:eastAsia="TimesNewRoman" w:hAnsi="Calibri" w:cs="Calibri"/>
        </w:rPr>
        <w:t xml:space="preserve">ść </w:t>
      </w:r>
      <w:r w:rsidRPr="00A3659D">
        <w:rPr>
          <w:rFonts w:ascii="Calibri" w:hAnsi="Calibri" w:cs="Calibri"/>
        </w:rPr>
        <w:t>wychowawcza albo rozszerzanie i wzbogacanie form działalno</w:t>
      </w:r>
      <w:r w:rsidRPr="00A3659D">
        <w:rPr>
          <w:rFonts w:ascii="Calibri" w:eastAsia="TimesNewRoman" w:hAnsi="Calibri" w:cs="Calibri"/>
        </w:rPr>
        <w:t>ś</w:t>
      </w:r>
      <w:r w:rsidRPr="00A3659D">
        <w:rPr>
          <w:rFonts w:ascii="Calibri" w:hAnsi="Calibri" w:cs="Calibri"/>
        </w:rPr>
        <w:t>ci dydaktycznej, wychowawczej, opieku</w:t>
      </w:r>
      <w:r w:rsidRPr="00A3659D">
        <w:rPr>
          <w:rFonts w:ascii="Calibri" w:eastAsia="TimesNewRoman" w:hAnsi="Calibri" w:cs="Calibri"/>
        </w:rPr>
        <w:t>ń</w:t>
      </w:r>
      <w:r w:rsidRPr="00A3659D">
        <w:rPr>
          <w:rFonts w:ascii="Calibri" w:hAnsi="Calibri" w:cs="Calibri"/>
        </w:rPr>
        <w:t>czej i innowacyjnej szkoły.</w:t>
      </w:r>
    </w:p>
    <w:p w:rsidR="009B35E6" w:rsidRPr="00A3659D" w:rsidRDefault="009B35E6" w:rsidP="00942CC0">
      <w:pPr>
        <w:numPr>
          <w:ilvl w:val="3"/>
          <w:numId w:val="85"/>
        </w:numPr>
        <w:autoSpaceDE w:val="0"/>
        <w:autoSpaceDN w:val="0"/>
        <w:adjustRightInd w:val="0"/>
        <w:ind w:left="426"/>
        <w:jc w:val="both"/>
        <w:rPr>
          <w:rFonts w:ascii="Calibri" w:hAnsi="Calibri" w:cs="Calibri"/>
        </w:rPr>
      </w:pPr>
      <w:r w:rsidRPr="00A3659D">
        <w:rPr>
          <w:rFonts w:ascii="Calibri" w:hAnsi="Calibri" w:cs="Calibri"/>
        </w:rPr>
        <w:t>Podj</w:t>
      </w:r>
      <w:r w:rsidRPr="00A3659D">
        <w:rPr>
          <w:rFonts w:ascii="Calibri" w:eastAsia="TimesNewRoman" w:hAnsi="Calibri" w:cs="Calibri"/>
        </w:rPr>
        <w:t>ę</w:t>
      </w:r>
      <w:r w:rsidRPr="00A3659D">
        <w:rPr>
          <w:rFonts w:ascii="Calibri" w:hAnsi="Calibri" w:cs="Calibri"/>
        </w:rPr>
        <w:t>cie działalno</w:t>
      </w:r>
      <w:r w:rsidRPr="00A3659D">
        <w:rPr>
          <w:rFonts w:ascii="Calibri" w:eastAsia="TimesNewRoman" w:hAnsi="Calibri" w:cs="Calibri"/>
        </w:rPr>
        <w:t>ś</w:t>
      </w:r>
      <w:r w:rsidRPr="00A3659D">
        <w:rPr>
          <w:rFonts w:ascii="Calibri" w:hAnsi="Calibri" w:cs="Calibri"/>
        </w:rPr>
        <w:t>ci w szkole przez stowarzyszenie lub inn</w:t>
      </w:r>
      <w:r w:rsidRPr="00A3659D">
        <w:rPr>
          <w:rFonts w:ascii="Calibri" w:eastAsia="TimesNewRoman" w:hAnsi="Calibri" w:cs="Calibri"/>
        </w:rPr>
        <w:t xml:space="preserve">ą </w:t>
      </w:r>
      <w:r w:rsidRPr="00A3659D">
        <w:rPr>
          <w:rFonts w:ascii="Calibri" w:hAnsi="Calibri" w:cs="Calibri"/>
        </w:rPr>
        <w:t>organizacj</w:t>
      </w:r>
      <w:r w:rsidRPr="00A3659D">
        <w:rPr>
          <w:rFonts w:ascii="Calibri" w:eastAsia="TimesNewRoman" w:hAnsi="Calibri" w:cs="Calibri"/>
        </w:rPr>
        <w:t>ę</w:t>
      </w:r>
      <w:r w:rsidRPr="00A3659D">
        <w:rPr>
          <w:rFonts w:ascii="Calibri" w:hAnsi="Calibri" w:cs="Calibri"/>
        </w:rPr>
        <w:t>, wymaga uzyskania zgody dyrektora szkoły lub placówki, wyra</w:t>
      </w:r>
      <w:r w:rsidRPr="00A3659D">
        <w:rPr>
          <w:rFonts w:ascii="Calibri" w:eastAsia="TimesNewRoman" w:hAnsi="Calibri" w:cs="Calibri"/>
        </w:rPr>
        <w:t>ż</w:t>
      </w:r>
      <w:r w:rsidRPr="00A3659D">
        <w:rPr>
          <w:rFonts w:ascii="Calibri" w:hAnsi="Calibri" w:cs="Calibri"/>
        </w:rPr>
        <w:t>onej po uprzednim uzgodnieniu warunków tej działalno</w:t>
      </w:r>
      <w:r w:rsidRPr="00A3659D">
        <w:rPr>
          <w:rFonts w:ascii="Calibri" w:eastAsia="TimesNewRoman" w:hAnsi="Calibri" w:cs="Calibri"/>
        </w:rPr>
        <w:t>ś</w:t>
      </w:r>
      <w:r w:rsidRPr="00A3659D">
        <w:rPr>
          <w:rFonts w:ascii="Calibri" w:hAnsi="Calibri" w:cs="Calibri"/>
        </w:rPr>
        <w:t>ci oraz po uzyskaniu pozytywnej opinii</w:t>
      </w:r>
      <w:r w:rsidR="00294D68">
        <w:rPr>
          <w:rFonts w:ascii="Calibri" w:hAnsi="Calibri" w:cs="Calibri"/>
        </w:rPr>
        <w:t xml:space="preserve"> rady pedagogicznej i</w:t>
      </w:r>
      <w:r w:rsidRPr="00A3659D">
        <w:rPr>
          <w:rFonts w:ascii="Calibri" w:hAnsi="Calibri" w:cs="Calibri"/>
        </w:rPr>
        <w:t xml:space="preserve"> rady rodziców.</w:t>
      </w:r>
    </w:p>
    <w:p w:rsidR="009B35E6" w:rsidRDefault="009B35E6" w:rsidP="009B35E6">
      <w:pPr>
        <w:rPr>
          <w:rFonts w:ascii="Calibri" w:hAnsi="Calibri" w:cs="Calibri"/>
        </w:rPr>
      </w:pPr>
    </w:p>
    <w:p w:rsidR="009B35E6" w:rsidRPr="00B83342" w:rsidRDefault="00B83342" w:rsidP="009B35E6">
      <w:pPr>
        <w:autoSpaceDE w:val="0"/>
        <w:autoSpaceDN w:val="0"/>
        <w:adjustRightInd w:val="0"/>
        <w:jc w:val="center"/>
        <w:rPr>
          <w:rFonts w:ascii="Calibri" w:hAnsi="Calibri" w:cs="Calibri"/>
          <w:bCs/>
        </w:rPr>
      </w:pPr>
      <w:r w:rsidRPr="00B83342">
        <w:rPr>
          <w:rFonts w:ascii="Calibri" w:hAnsi="Calibri" w:cs="Calibri"/>
          <w:bCs/>
        </w:rPr>
        <w:t>§ 26</w:t>
      </w:r>
      <w:r w:rsidR="009B35E6" w:rsidRPr="00B83342">
        <w:rPr>
          <w:rFonts w:ascii="Calibri" w:hAnsi="Calibri" w:cs="Calibri"/>
          <w:bCs/>
        </w:rPr>
        <w:t>.</w:t>
      </w:r>
    </w:p>
    <w:p w:rsidR="009B35E6" w:rsidRDefault="009B35E6" w:rsidP="007A5A69">
      <w:pPr>
        <w:autoSpaceDE w:val="0"/>
        <w:autoSpaceDN w:val="0"/>
        <w:adjustRightInd w:val="0"/>
        <w:jc w:val="center"/>
        <w:rPr>
          <w:rFonts w:ascii="Calibri" w:hAnsi="Calibri" w:cs="Calibri"/>
          <w:b/>
          <w:bCs/>
        </w:rPr>
      </w:pPr>
    </w:p>
    <w:p w:rsidR="009B35E6" w:rsidRPr="00402111" w:rsidRDefault="009B35E6" w:rsidP="00D832E8">
      <w:pPr>
        <w:widowControl w:val="0"/>
        <w:numPr>
          <w:ilvl w:val="0"/>
          <w:numId w:val="11"/>
        </w:numPr>
        <w:tabs>
          <w:tab w:val="clear" w:pos="720"/>
          <w:tab w:val="num" w:pos="240"/>
        </w:tabs>
        <w:autoSpaceDE w:val="0"/>
        <w:autoSpaceDN w:val="0"/>
        <w:adjustRightInd w:val="0"/>
        <w:ind w:left="240" w:hanging="240"/>
        <w:jc w:val="both"/>
        <w:rPr>
          <w:rFonts w:ascii="Calibri" w:hAnsi="Calibri" w:cs="Calibri"/>
        </w:rPr>
      </w:pPr>
      <w:r w:rsidRPr="00402111">
        <w:rPr>
          <w:rFonts w:ascii="Calibri" w:hAnsi="Calibri" w:cs="Calibri"/>
        </w:rPr>
        <w:t>Biblioteka szkolna służy realizacji potrzeb i zainteresowań uczniów, celów edukacyjnych szkoły, doskonaleniu warsztatu pracy nauczycieli, popularyzowaniu wiedzy pedagogicznej wśród rodziców.</w:t>
      </w:r>
    </w:p>
    <w:p w:rsidR="009B35E6" w:rsidRPr="00402111" w:rsidRDefault="009B35E6" w:rsidP="009B35E6">
      <w:pPr>
        <w:autoSpaceDE w:val="0"/>
        <w:autoSpaceDN w:val="0"/>
        <w:adjustRightInd w:val="0"/>
        <w:ind w:left="360" w:hanging="360"/>
        <w:jc w:val="both"/>
        <w:rPr>
          <w:rFonts w:ascii="Calibri" w:hAnsi="Calibri" w:cs="Calibri"/>
        </w:rPr>
      </w:pPr>
      <w:r w:rsidRPr="00402111">
        <w:rPr>
          <w:rFonts w:ascii="Calibri" w:hAnsi="Calibri" w:cs="Calibri"/>
        </w:rPr>
        <w:t>2. Biblioteka:</w:t>
      </w:r>
    </w:p>
    <w:p w:rsidR="009B35E6" w:rsidRDefault="009B35E6" w:rsidP="00F94618">
      <w:pPr>
        <w:numPr>
          <w:ilvl w:val="0"/>
          <w:numId w:val="45"/>
        </w:numPr>
        <w:tabs>
          <w:tab w:val="left" w:pos="567"/>
        </w:tabs>
        <w:autoSpaceDE w:val="0"/>
        <w:autoSpaceDN w:val="0"/>
        <w:adjustRightInd w:val="0"/>
        <w:ind w:left="567"/>
        <w:jc w:val="both"/>
        <w:rPr>
          <w:rFonts w:ascii="Calibri" w:hAnsi="Calibri" w:cs="Calibri"/>
        </w:rPr>
      </w:pPr>
      <w:r w:rsidRPr="00402111">
        <w:rPr>
          <w:rFonts w:ascii="Calibri" w:hAnsi="Calibri" w:cs="Calibri"/>
        </w:rPr>
        <w:t>słu</w:t>
      </w:r>
      <w:r w:rsidRPr="00402111">
        <w:rPr>
          <w:rFonts w:ascii="Calibri" w:eastAsia="TimesNewRoman" w:hAnsi="Calibri" w:cs="Calibri"/>
        </w:rPr>
        <w:t>ż</w:t>
      </w:r>
      <w:r w:rsidRPr="00402111">
        <w:rPr>
          <w:rFonts w:ascii="Calibri" w:hAnsi="Calibri" w:cs="Calibri"/>
        </w:rPr>
        <w:t>y rozwijaniu i zaspakajaniu potrzeb czytelniczych uczniów, nauczycieli,  wychowawców, pracowników administracji i rodziców</w:t>
      </w:r>
      <w:r>
        <w:rPr>
          <w:rFonts w:ascii="Calibri" w:hAnsi="Calibri" w:cs="Calibri"/>
        </w:rPr>
        <w:t>;</w:t>
      </w:r>
    </w:p>
    <w:p w:rsidR="00294D68" w:rsidRDefault="00294D68" w:rsidP="00F94618">
      <w:pPr>
        <w:numPr>
          <w:ilvl w:val="0"/>
          <w:numId w:val="45"/>
        </w:numPr>
        <w:tabs>
          <w:tab w:val="left" w:pos="567"/>
        </w:tabs>
        <w:autoSpaceDE w:val="0"/>
        <w:autoSpaceDN w:val="0"/>
        <w:adjustRightInd w:val="0"/>
        <w:ind w:left="567"/>
        <w:jc w:val="both"/>
        <w:rPr>
          <w:rFonts w:ascii="Calibri" w:hAnsi="Calibri" w:cs="Calibri"/>
        </w:rPr>
      </w:pPr>
      <w:r>
        <w:rPr>
          <w:rFonts w:ascii="Calibri" w:hAnsi="Calibri" w:cs="Calibri"/>
        </w:rPr>
        <w:t>gromadzi i udostępnia podręczniki, materiały edukacyjne, materiały ćwiczeniowe oraz inne materiały biblioteczne;</w:t>
      </w:r>
    </w:p>
    <w:p w:rsidR="009B35E6" w:rsidRDefault="009B35E6" w:rsidP="00F94618">
      <w:pPr>
        <w:numPr>
          <w:ilvl w:val="0"/>
          <w:numId w:val="45"/>
        </w:numPr>
        <w:tabs>
          <w:tab w:val="left" w:pos="567"/>
        </w:tabs>
        <w:autoSpaceDE w:val="0"/>
        <w:autoSpaceDN w:val="0"/>
        <w:adjustRightInd w:val="0"/>
        <w:ind w:left="567"/>
        <w:jc w:val="both"/>
        <w:rPr>
          <w:rFonts w:ascii="Calibri" w:hAnsi="Calibri" w:cs="Calibri"/>
        </w:rPr>
      </w:pPr>
      <w:r>
        <w:rPr>
          <w:rFonts w:ascii="Calibri" w:hAnsi="Calibri" w:cs="Calibri"/>
        </w:rPr>
        <w:t>tworzy warunki do efektywnego posługiwania się technologiami informacyjno- komunikacyjnymi;</w:t>
      </w:r>
    </w:p>
    <w:p w:rsidR="009B35E6" w:rsidRDefault="009B35E6" w:rsidP="00F94618">
      <w:pPr>
        <w:numPr>
          <w:ilvl w:val="0"/>
          <w:numId w:val="45"/>
        </w:numPr>
        <w:tabs>
          <w:tab w:val="left" w:pos="567"/>
        </w:tabs>
        <w:autoSpaceDE w:val="0"/>
        <w:autoSpaceDN w:val="0"/>
        <w:adjustRightInd w:val="0"/>
        <w:ind w:left="567"/>
        <w:jc w:val="both"/>
        <w:rPr>
          <w:rFonts w:ascii="Calibri" w:hAnsi="Calibri" w:cs="Calibri"/>
        </w:rPr>
      </w:pPr>
      <w:r>
        <w:rPr>
          <w:rFonts w:ascii="Calibri" w:hAnsi="Calibri" w:cs="Calibri"/>
        </w:rPr>
        <w:t xml:space="preserve">rozbudza i rozwija indywidualne zainteresowania uczniów oraz wyrabia i pogłębia </w:t>
      </w:r>
      <w:r>
        <w:rPr>
          <w:rFonts w:ascii="Calibri" w:hAnsi="Calibri" w:cs="Calibri"/>
        </w:rPr>
        <w:br/>
        <w:t>u uczniów nawyk czytania i uczenia się;</w:t>
      </w:r>
    </w:p>
    <w:p w:rsidR="009B35E6" w:rsidRDefault="009B35E6" w:rsidP="00F94618">
      <w:pPr>
        <w:numPr>
          <w:ilvl w:val="0"/>
          <w:numId w:val="45"/>
        </w:numPr>
        <w:tabs>
          <w:tab w:val="left" w:pos="567"/>
        </w:tabs>
        <w:autoSpaceDE w:val="0"/>
        <w:autoSpaceDN w:val="0"/>
        <w:adjustRightInd w:val="0"/>
        <w:ind w:left="567"/>
        <w:jc w:val="both"/>
        <w:rPr>
          <w:rFonts w:ascii="Calibri" w:hAnsi="Calibri" w:cs="Calibri"/>
        </w:rPr>
      </w:pPr>
      <w:r>
        <w:rPr>
          <w:rFonts w:ascii="Calibri" w:hAnsi="Calibri" w:cs="Calibri"/>
        </w:rPr>
        <w:t>organizuje różnorodne działania rozwijające wrażliwość kulturową i społeczną uczniów, w tym podtrzymywanie tożsamości narodowej uczniów;</w:t>
      </w:r>
    </w:p>
    <w:p w:rsidR="009B35E6" w:rsidRDefault="009B35E6" w:rsidP="00F94618">
      <w:pPr>
        <w:numPr>
          <w:ilvl w:val="0"/>
          <w:numId w:val="45"/>
        </w:numPr>
        <w:tabs>
          <w:tab w:val="left" w:pos="567"/>
        </w:tabs>
        <w:autoSpaceDE w:val="0"/>
        <w:autoSpaceDN w:val="0"/>
        <w:adjustRightInd w:val="0"/>
        <w:ind w:left="567"/>
        <w:jc w:val="both"/>
        <w:rPr>
          <w:rFonts w:ascii="Calibri" w:hAnsi="Calibri" w:cs="Calibri"/>
        </w:rPr>
      </w:pPr>
      <w:r>
        <w:rPr>
          <w:rFonts w:ascii="Calibri" w:hAnsi="Calibri" w:cs="Calibri"/>
        </w:rPr>
        <w:t>przeprowadza inwentaryzację księgozbioru biblioteki szkolnej;</w:t>
      </w:r>
    </w:p>
    <w:p w:rsidR="009B35E6" w:rsidRDefault="009B35E6" w:rsidP="00F94618">
      <w:pPr>
        <w:numPr>
          <w:ilvl w:val="0"/>
          <w:numId w:val="45"/>
        </w:numPr>
        <w:tabs>
          <w:tab w:val="left" w:pos="567"/>
        </w:tabs>
        <w:autoSpaceDE w:val="0"/>
        <w:autoSpaceDN w:val="0"/>
        <w:adjustRightInd w:val="0"/>
        <w:ind w:left="567"/>
        <w:jc w:val="both"/>
        <w:rPr>
          <w:rFonts w:ascii="Calibri" w:hAnsi="Calibri" w:cs="Calibri"/>
        </w:rPr>
      </w:pPr>
      <w:r w:rsidRPr="002C07B0">
        <w:rPr>
          <w:rFonts w:ascii="Calibri" w:hAnsi="Calibri" w:cs="Calibri"/>
        </w:rPr>
        <w:t>prowadzi działalno</w:t>
      </w:r>
      <w:r w:rsidRPr="002C07B0">
        <w:rPr>
          <w:rFonts w:ascii="Calibri" w:eastAsia="TimesNewRoman" w:hAnsi="Calibri" w:cs="Calibri"/>
        </w:rPr>
        <w:t xml:space="preserve">ść </w:t>
      </w:r>
      <w:r w:rsidRPr="002C07B0">
        <w:rPr>
          <w:rFonts w:ascii="Calibri" w:hAnsi="Calibri" w:cs="Calibri"/>
        </w:rPr>
        <w:t>wspomagającą w procesie kształcenia i doskonalenia kadry pedagogicznej;</w:t>
      </w:r>
    </w:p>
    <w:p w:rsidR="009B35E6" w:rsidRDefault="009B35E6" w:rsidP="00F94618">
      <w:pPr>
        <w:numPr>
          <w:ilvl w:val="0"/>
          <w:numId w:val="45"/>
        </w:numPr>
        <w:tabs>
          <w:tab w:val="left" w:pos="567"/>
        </w:tabs>
        <w:autoSpaceDE w:val="0"/>
        <w:autoSpaceDN w:val="0"/>
        <w:adjustRightInd w:val="0"/>
        <w:ind w:left="567"/>
        <w:jc w:val="both"/>
        <w:rPr>
          <w:rFonts w:ascii="Calibri" w:hAnsi="Calibri" w:cs="Calibri"/>
        </w:rPr>
      </w:pPr>
      <w:r w:rsidRPr="002C07B0">
        <w:rPr>
          <w:rFonts w:ascii="Calibri" w:hAnsi="Calibri" w:cs="Calibri"/>
        </w:rPr>
        <w:t>umo</w:t>
      </w:r>
      <w:r w:rsidRPr="002C07B0">
        <w:rPr>
          <w:rFonts w:ascii="Calibri" w:eastAsia="TimesNewRoman" w:hAnsi="Calibri" w:cs="Calibri"/>
        </w:rPr>
        <w:t>ż</w:t>
      </w:r>
      <w:r w:rsidRPr="002C07B0">
        <w:rPr>
          <w:rFonts w:ascii="Calibri" w:hAnsi="Calibri" w:cs="Calibri"/>
        </w:rPr>
        <w:t>liwia prowadzenie pracy twórczej;</w:t>
      </w:r>
    </w:p>
    <w:p w:rsidR="009B35E6" w:rsidRDefault="009B35E6" w:rsidP="00F94618">
      <w:pPr>
        <w:numPr>
          <w:ilvl w:val="0"/>
          <w:numId w:val="45"/>
        </w:numPr>
        <w:tabs>
          <w:tab w:val="left" w:pos="567"/>
        </w:tabs>
        <w:autoSpaceDE w:val="0"/>
        <w:autoSpaceDN w:val="0"/>
        <w:adjustRightInd w:val="0"/>
        <w:ind w:left="567"/>
        <w:jc w:val="both"/>
        <w:rPr>
          <w:rFonts w:ascii="Calibri" w:hAnsi="Calibri" w:cs="Calibri"/>
        </w:rPr>
      </w:pPr>
      <w:r w:rsidRPr="002C07B0">
        <w:rPr>
          <w:rFonts w:ascii="Calibri" w:hAnsi="Calibri" w:cs="Calibri"/>
        </w:rPr>
        <w:t>rozwija kompetencje czytelnicze uczniów poprzez konkursy, gazetki ścienne, wystawki, imprezy biblioteczne, inscenizacje, informowanie o aktywności czytelniczej</w:t>
      </w:r>
      <w:r w:rsidR="00294D68">
        <w:rPr>
          <w:rFonts w:ascii="Calibri" w:hAnsi="Calibri" w:cs="Calibri"/>
        </w:rPr>
        <w:t>;</w:t>
      </w:r>
    </w:p>
    <w:p w:rsidR="009B35E6" w:rsidRDefault="009B35E6" w:rsidP="00F94618">
      <w:pPr>
        <w:numPr>
          <w:ilvl w:val="0"/>
          <w:numId w:val="45"/>
        </w:numPr>
        <w:tabs>
          <w:tab w:val="left" w:pos="567"/>
        </w:tabs>
        <w:autoSpaceDE w:val="0"/>
        <w:autoSpaceDN w:val="0"/>
        <w:adjustRightInd w:val="0"/>
        <w:ind w:left="567"/>
        <w:jc w:val="both"/>
        <w:rPr>
          <w:rFonts w:ascii="Calibri" w:hAnsi="Calibri" w:cs="Calibri"/>
        </w:rPr>
      </w:pPr>
      <w:r w:rsidRPr="002C07B0">
        <w:rPr>
          <w:rFonts w:ascii="Calibri" w:hAnsi="Calibri" w:cs="Calibri"/>
        </w:rPr>
        <w:t>stwarza warunki do rozwoju umysłowego i kulturalnego czytelników</w:t>
      </w:r>
      <w:r w:rsidR="00294D68">
        <w:rPr>
          <w:rFonts w:ascii="Calibri" w:hAnsi="Calibri" w:cs="Calibri"/>
        </w:rPr>
        <w:t>;</w:t>
      </w:r>
    </w:p>
    <w:p w:rsidR="009B35E6" w:rsidRPr="002C07B0" w:rsidRDefault="009B35E6" w:rsidP="00F94618">
      <w:pPr>
        <w:numPr>
          <w:ilvl w:val="0"/>
          <w:numId w:val="45"/>
        </w:numPr>
        <w:tabs>
          <w:tab w:val="left" w:pos="567"/>
        </w:tabs>
        <w:autoSpaceDE w:val="0"/>
        <w:autoSpaceDN w:val="0"/>
        <w:adjustRightInd w:val="0"/>
        <w:ind w:left="567"/>
        <w:jc w:val="both"/>
        <w:rPr>
          <w:rFonts w:ascii="Calibri" w:hAnsi="Calibri" w:cs="Calibri"/>
        </w:rPr>
      </w:pPr>
      <w:r w:rsidRPr="002C07B0">
        <w:rPr>
          <w:rFonts w:ascii="Calibri" w:hAnsi="Calibri" w:cs="Calibri"/>
        </w:rPr>
        <w:t>biblioteka szkolna współpracuje z nauczycielami, uczniami , rodzicami, innymi bibliotekami i wolontariatem bibliotecznym.</w:t>
      </w:r>
    </w:p>
    <w:p w:rsidR="009B35E6" w:rsidRPr="00402111" w:rsidRDefault="009B35E6" w:rsidP="00D832E8">
      <w:pPr>
        <w:widowControl w:val="0"/>
        <w:numPr>
          <w:ilvl w:val="0"/>
          <w:numId w:val="12"/>
        </w:numPr>
        <w:tabs>
          <w:tab w:val="clear" w:pos="870"/>
          <w:tab w:val="num" w:pos="240"/>
        </w:tabs>
        <w:autoSpaceDE w:val="0"/>
        <w:autoSpaceDN w:val="0"/>
        <w:adjustRightInd w:val="0"/>
        <w:ind w:left="240" w:hanging="240"/>
        <w:jc w:val="both"/>
        <w:rPr>
          <w:rFonts w:ascii="Calibri" w:hAnsi="Calibri" w:cs="Calibri"/>
        </w:rPr>
      </w:pPr>
      <w:r w:rsidRPr="00402111">
        <w:rPr>
          <w:rFonts w:ascii="Calibri" w:hAnsi="Calibri" w:cs="Calibri"/>
        </w:rPr>
        <w:t>Użytkownikami biblioteki szkolnej są uczniowie, nauczyciele i inni pracownicy szkoły oraz rodzice.</w:t>
      </w:r>
    </w:p>
    <w:p w:rsidR="009B35E6" w:rsidRPr="00402111" w:rsidRDefault="009B35E6" w:rsidP="00D832E8">
      <w:pPr>
        <w:widowControl w:val="0"/>
        <w:numPr>
          <w:ilvl w:val="0"/>
          <w:numId w:val="12"/>
        </w:numPr>
        <w:tabs>
          <w:tab w:val="clear" w:pos="870"/>
          <w:tab w:val="num" w:pos="240"/>
        </w:tabs>
        <w:autoSpaceDE w:val="0"/>
        <w:autoSpaceDN w:val="0"/>
        <w:adjustRightInd w:val="0"/>
        <w:ind w:left="240" w:hanging="240"/>
        <w:jc w:val="both"/>
        <w:rPr>
          <w:rFonts w:ascii="Calibri" w:hAnsi="Calibri" w:cs="Calibri"/>
        </w:rPr>
      </w:pPr>
      <w:r w:rsidRPr="00402111">
        <w:rPr>
          <w:rFonts w:ascii="Calibri" w:hAnsi="Calibri" w:cs="Calibri"/>
          <w:bCs/>
        </w:rPr>
        <w:t xml:space="preserve">Godziny  pracy biblioteki są corocznie ustalane przez dyrektora szkoły w porozumieniu </w:t>
      </w:r>
      <w:r w:rsidRPr="00402111">
        <w:rPr>
          <w:rFonts w:ascii="Calibri" w:hAnsi="Calibri" w:cs="Calibri"/>
          <w:bCs/>
        </w:rPr>
        <w:br/>
        <w:t xml:space="preserve">z nauczycielami bibliotekarzami i dostosowane do tygodniowego planu zajęć tak, aby umożliwiały uczniom i nauczycielom dostęp do zbiorów bibliotecznych podczas zajęć lekcyjnych i po ich zakończeniu. Szczegółowy rozkład pracy biblioteki wywiesza się  </w:t>
      </w:r>
      <w:r w:rsidRPr="00402111">
        <w:rPr>
          <w:rFonts w:ascii="Calibri" w:hAnsi="Calibri" w:cs="Calibri"/>
          <w:bCs/>
        </w:rPr>
        <w:br/>
        <w:t>w widocznym dla czytelników miejscu.</w:t>
      </w:r>
    </w:p>
    <w:p w:rsidR="009B35E6" w:rsidRPr="00402111" w:rsidRDefault="009B35E6" w:rsidP="00D832E8">
      <w:pPr>
        <w:widowControl w:val="0"/>
        <w:numPr>
          <w:ilvl w:val="0"/>
          <w:numId w:val="12"/>
        </w:numPr>
        <w:tabs>
          <w:tab w:val="clear" w:pos="870"/>
          <w:tab w:val="num" w:pos="240"/>
        </w:tabs>
        <w:autoSpaceDE w:val="0"/>
        <w:autoSpaceDN w:val="0"/>
        <w:adjustRightInd w:val="0"/>
        <w:ind w:left="240" w:hanging="240"/>
        <w:jc w:val="both"/>
        <w:rPr>
          <w:rFonts w:ascii="Calibri" w:hAnsi="Calibri" w:cs="Calibri"/>
        </w:rPr>
      </w:pPr>
      <w:r w:rsidRPr="00402111">
        <w:rPr>
          <w:rFonts w:ascii="Calibri" w:hAnsi="Calibri" w:cs="Calibri"/>
        </w:rPr>
        <w:t>Biblioteka działa zgodnie z regulaminem działalności biblioteki szkolnej.</w:t>
      </w:r>
    </w:p>
    <w:p w:rsidR="009B35E6" w:rsidRPr="00402111" w:rsidRDefault="009B35E6" w:rsidP="00D832E8">
      <w:pPr>
        <w:widowControl w:val="0"/>
        <w:numPr>
          <w:ilvl w:val="0"/>
          <w:numId w:val="12"/>
        </w:numPr>
        <w:tabs>
          <w:tab w:val="clear" w:pos="870"/>
          <w:tab w:val="num" w:pos="240"/>
        </w:tabs>
        <w:autoSpaceDE w:val="0"/>
        <w:autoSpaceDN w:val="0"/>
        <w:adjustRightInd w:val="0"/>
        <w:ind w:left="240" w:hanging="240"/>
        <w:jc w:val="both"/>
        <w:rPr>
          <w:rFonts w:ascii="Calibri" w:hAnsi="Calibri" w:cs="Calibri"/>
        </w:rPr>
      </w:pPr>
      <w:r w:rsidRPr="00402111">
        <w:rPr>
          <w:rFonts w:ascii="Calibri" w:hAnsi="Calibri" w:cs="Calibri"/>
        </w:rPr>
        <w:t>Zbiorami biblioteki są dokumenty piśmiennicze (książki, czasopisma i inne) oraz dokumenty niepiśmiennicze (materiały audiowizualne).</w:t>
      </w:r>
    </w:p>
    <w:p w:rsidR="009B35E6" w:rsidRPr="00402111" w:rsidRDefault="009B35E6" w:rsidP="00D832E8">
      <w:pPr>
        <w:widowControl w:val="0"/>
        <w:numPr>
          <w:ilvl w:val="0"/>
          <w:numId w:val="12"/>
        </w:numPr>
        <w:tabs>
          <w:tab w:val="clear" w:pos="870"/>
          <w:tab w:val="num" w:pos="240"/>
        </w:tabs>
        <w:autoSpaceDE w:val="0"/>
        <w:autoSpaceDN w:val="0"/>
        <w:adjustRightInd w:val="0"/>
        <w:ind w:left="240" w:hanging="240"/>
        <w:jc w:val="both"/>
        <w:rPr>
          <w:rFonts w:ascii="Calibri" w:hAnsi="Calibri" w:cs="Calibri"/>
        </w:rPr>
      </w:pPr>
      <w:r w:rsidRPr="00402111">
        <w:rPr>
          <w:rFonts w:ascii="Calibri" w:hAnsi="Calibri" w:cs="Calibri"/>
        </w:rPr>
        <w:t>Bezpośredni nadzór nad biblioteką sprawuje dyrektor szkoły.</w:t>
      </w:r>
    </w:p>
    <w:p w:rsidR="009B35E6" w:rsidRPr="00402111" w:rsidRDefault="009B35E6" w:rsidP="00D832E8">
      <w:pPr>
        <w:widowControl w:val="0"/>
        <w:numPr>
          <w:ilvl w:val="0"/>
          <w:numId w:val="12"/>
        </w:numPr>
        <w:tabs>
          <w:tab w:val="clear" w:pos="870"/>
          <w:tab w:val="num" w:pos="240"/>
        </w:tabs>
        <w:autoSpaceDE w:val="0"/>
        <w:autoSpaceDN w:val="0"/>
        <w:adjustRightInd w:val="0"/>
        <w:ind w:left="240" w:hanging="240"/>
        <w:jc w:val="both"/>
        <w:rPr>
          <w:rFonts w:ascii="Calibri" w:hAnsi="Calibri" w:cs="Calibri"/>
        </w:rPr>
      </w:pPr>
      <w:r w:rsidRPr="00402111">
        <w:rPr>
          <w:rFonts w:ascii="Calibri" w:hAnsi="Calibri" w:cs="Calibri"/>
        </w:rPr>
        <w:t>Internetowe Centrum I</w:t>
      </w:r>
      <w:r w:rsidR="00294D68">
        <w:rPr>
          <w:rFonts w:ascii="Calibri" w:hAnsi="Calibri" w:cs="Calibri"/>
        </w:rPr>
        <w:t xml:space="preserve">nformacji Multimedialnej </w:t>
      </w:r>
      <w:r w:rsidRPr="00402111">
        <w:rPr>
          <w:rFonts w:ascii="Calibri" w:hAnsi="Calibri" w:cs="Calibri"/>
        </w:rPr>
        <w:t>jest integralną częścią biblioteki szkolnej. Wspiera realizację statutowych zadań biblioteki, rozszerza i uzupełnia jej ofertę.</w:t>
      </w:r>
    </w:p>
    <w:p w:rsidR="009B35E6" w:rsidRPr="00402111" w:rsidRDefault="009B35E6" w:rsidP="00D832E8">
      <w:pPr>
        <w:widowControl w:val="0"/>
        <w:numPr>
          <w:ilvl w:val="0"/>
          <w:numId w:val="12"/>
        </w:numPr>
        <w:tabs>
          <w:tab w:val="clear" w:pos="870"/>
          <w:tab w:val="num" w:pos="240"/>
        </w:tabs>
        <w:autoSpaceDE w:val="0"/>
        <w:autoSpaceDN w:val="0"/>
        <w:adjustRightInd w:val="0"/>
        <w:ind w:left="240" w:hanging="240"/>
        <w:jc w:val="both"/>
        <w:rPr>
          <w:rFonts w:ascii="Calibri" w:hAnsi="Calibri" w:cs="Calibri"/>
        </w:rPr>
      </w:pPr>
      <w:r w:rsidRPr="00402111">
        <w:rPr>
          <w:rFonts w:ascii="Calibri" w:hAnsi="Calibri" w:cs="Calibri"/>
        </w:rPr>
        <w:t>Internetowe Centrum Informacji Multimedialnej pełni funkcję pracowni interdyscyplinarnej ze swobodnym dostępem do sieci Internet, urządzeń reprograficznych i gromadzonych zbiorów multimedialnych.</w:t>
      </w:r>
    </w:p>
    <w:p w:rsidR="009B35E6" w:rsidRPr="00402111" w:rsidRDefault="009B35E6" w:rsidP="00D832E8">
      <w:pPr>
        <w:widowControl w:val="0"/>
        <w:numPr>
          <w:ilvl w:val="0"/>
          <w:numId w:val="12"/>
        </w:numPr>
        <w:tabs>
          <w:tab w:val="clear" w:pos="870"/>
          <w:tab w:val="num" w:pos="240"/>
          <w:tab w:val="left" w:pos="360"/>
        </w:tabs>
        <w:autoSpaceDE w:val="0"/>
        <w:autoSpaceDN w:val="0"/>
        <w:adjustRightInd w:val="0"/>
        <w:ind w:left="240" w:hanging="240"/>
        <w:jc w:val="both"/>
        <w:rPr>
          <w:rFonts w:ascii="Calibri" w:hAnsi="Calibri" w:cs="Calibri"/>
        </w:rPr>
      </w:pPr>
      <w:r w:rsidRPr="00402111">
        <w:rPr>
          <w:rFonts w:ascii="Calibri" w:hAnsi="Calibri" w:cs="Calibri"/>
        </w:rPr>
        <w:t>Szczegółowe zasady korzystania z pracowni określa regulamin ICIM.</w:t>
      </w:r>
    </w:p>
    <w:p w:rsidR="009B35E6" w:rsidRPr="00402111" w:rsidRDefault="009B35E6" w:rsidP="00D832E8">
      <w:pPr>
        <w:widowControl w:val="0"/>
        <w:numPr>
          <w:ilvl w:val="0"/>
          <w:numId w:val="12"/>
        </w:numPr>
        <w:tabs>
          <w:tab w:val="clear" w:pos="870"/>
          <w:tab w:val="num" w:pos="240"/>
          <w:tab w:val="left" w:pos="360"/>
        </w:tabs>
        <w:autoSpaceDE w:val="0"/>
        <w:autoSpaceDN w:val="0"/>
        <w:adjustRightInd w:val="0"/>
        <w:ind w:left="240" w:hanging="240"/>
        <w:jc w:val="both"/>
        <w:rPr>
          <w:rFonts w:ascii="Calibri" w:hAnsi="Calibri" w:cs="Calibri"/>
        </w:rPr>
      </w:pPr>
      <w:r w:rsidRPr="00402111">
        <w:rPr>
          <w:rFonts w:ascii="Calibri" w:hAnsi="Calibri" w:cs="Calibri"/>
        </w:rPr>
        <w:t>Zasady współpracy biblioteki szkolnej z uczniami, nauczycielami, rodzicami oraz innymi bibliotekami są następujące:</w:t>
      </w:r>
    </w:p>
    <w:p w:rsidR="009B35E6" w:rsidRPr="00402111" w:rsidRDefault="009B35E6" w:rsidP="00F94618">
      <w:pPr>
        <w:pStyle w:val="Akapitzlist"/>
        <w:widowControl w:val="0"/>
        <w:numPr>
          <w:ilvl w:val="0"/>
          <w:numId w:val="34"/>
        </w:numPr>
        <w:tabs>
          <w:tab w:val="left" w:pos="360"/>
        </w:tabs>
        <w:autoSpaceDE w:val="0"/>
        <w:autoSpaceDN w:val="0"/>
        <w:adjustRightInd w:val="0"/>
        <w:spacing w:line="240" w:lineRule="auto"/>
        <w:jc w:val="both"/>
        <w:rPr>
          <w:rFonts w:cs="Calibri"/>
          <w:color w:val="000000"/>
          <w:sz w:val="24"/>
          <w:szCs w:val="24"/>
        </w:rPr>
      </w:pPr>
      <w:r w:rsidRPr="00402111">
        <w:rPr>
          <w:rFonts w:cs="Calibri"/>
          <w:color w:val="000000"/>
          <w:sz w:val="24"/>
          <w:szCs w:val="24"/>
        </w:rPr>
        <w:t>gromadzenie i opracowywanie zbiorów (książek, czasopism, kaset, płyt oraz innych nośników cyfrowych itp.)</w:t>
      </w:r>
      <w:r>
        <w:rPr>
          <w:rFonts w:cs="Calibri"/>
          <w:color w:val="000000"/>
          <w:sz w:val="24"/>
          <w:szCs w:val="24"/>
        </w:rPr>
        <w:t>;</w:t>
      </w:r>
    </w:p>
    <w:p w:rsidR="009B35E6" w:rsidRPr="00402111" w:rsidRDefault="009B35E6" w:rsidP="00F94618">
      <w:pPr>
        <w:pStyle w:val="Akapitzlist"/>
        <w:widowControl w:val="0"/>
        <w:numPr>
          <w:ilvl w:val="0"/>
          <w:numId w:val="34"/>
        </w:numPr>
        <w:tabs>
          <w:tab w:val="left" w:pos="360"/>
        </w:tabs>
        <w:autoSpaceDE w:val="0"/>
        <w:autoSpaceDN w:val="0"/>
        <w:adjustRightInd w:val="0"/>
        <w:spacing w:line="240" w:lineRule="auto"/>
        <w:jc w:val="both"/>
        <w:rPr>
          <w:rFonts w:cs="Calibri"/>
          <w:sz w:val="24"/>
          <w:szCs w:val="24"/>
        </w:rPr>
      </w:pPr>
      <w:r w:rsidRPr="00402111">
        <w:rPr>
          <w:rFonts w:cs="Calibri"/>
          <w:color w:val="000000"/>
          <w:sz w:val="24"/>
          <w:szCs w:val="24"/>
        </w:rPr>
        <w:t>prowadzenie dokładnej ewidencji zbiorów</w:t>
      </w:r>
      <w:r>
        <w:rPr>
          <w:rFonts w:cs="Calibri"/>
          <w:color w:val="000000"/>
          <w:sz w:val="24"/>
          <w:szCs w:val="24"/>
        </w:rPr>
        <w:t>;</w:t>
      </w:r>
    </w:p>
    <w:p w:rsidR="009B35E6" w:rsidRPr="00402111" w:rsidRDefault="009B35E6" w:rsidP="00F94618">
      <w:pPr>
        <w:pStyle w:val="Akapitzlist"/>
        <w:widowControl w:val="0"/>
        <w:numPr>
          <w:ilvl w:val="0"/>
          <w:numId w:val="34"/>
        </w:numPr>
        <w:tabs>
          <w:tab w:val="left" w:pos="360"/>
        </w:tabs>
        <w:autoSpaceDE w:val="0"/>
        <w:autoSpaceDN w:val="0"/>
        <w:adjustRightInd w:val="0"/>
        <w:spacing w:line="240" w:lineRule="auto"/>
        <w:jc w:val="both"/>
        <w:rPr>
          <w:rFonts w:cs="Calibri"/>
          <w:sz w:val="24"/>
          <w:szCs w:val="24"/>
        </w:rPr>
      </w:pPr>
      <w:r w:rsidRPr="00402111">
        <w:rPr>
          <w:rFonts w:cs="Calibri"/>
          <w:color w:val="000000"/>
          <w:sz w:val="24"/>
          <w:szCs w:val="24"/>
        </w:rPr>
        <w:t xml:space="preserve">doskonalenie warsztatu </w:t>
      </w:r>
      <w:r w:rsidR="00B83342">
        <w:rPr>
          <w:rFonts w:cs="Calibri"/>
          <w:color w:val="000000"/>
          <w:sz w:val="24"/>
          <w:szCs w:val="24"/>
        </w:rPr>
        <w:t>informacyjnego</w:t>
      </w:r>
      <w:r>
        <w:rPr>
          <w:rFonts w:cs="Calibri"/>
          <w:color w:val="000000"/>
          <w:sz w:val="24"/>
          <w:szCs w:val="24"/>
        </w:rPr>
        <w:t>;</w:t>
      </w:r>
    </w:p>
    <w:p w:rsidR="009B35E6" w:rsidRPr="009F4F24" w:rsidRDefault="009B35E6" w:rsidP="00F94618">
      <w:pPr>
        <w:pStyle w:val="Akapitzlist"/>
        <w:widowControl w:val="0"/>
        <w:numPr>
          <w:ilvl w:val="0"/>
          <w:numId w:val="34"/>
        </w:numPr>
        <w:tabs>
          <w:tab w:val="left" w:pos="360"/>
        </w:tabs>
        <w:autoSpaceDE w:val="0"/>
        <w:autoSpaceDN w:val="0"/>
        <w:adjustRightInd w:val="0"/>
        <w:spacing w:line="240" w:lineRule="auto"/>
        <w:jc w:val="both"/>
        <w:rPr>
          <w:rFonts w:cs="Calibri"/>
          <w:sz w:val="24"/>
          <w:szCs w:val="24"/>
        </w:rPr>
      </w:pPr>
      <w:r w:rsidRPr="00402111">
        <w:rPr>
          <w:rFonts w:cs="Calibri"/>
          <w:color w:val="000000"/>
          <w:sz w:val="24"/>
          <w:szCs w:val="24"/>
        </w:rPr>
        <w:t>udzielanie pomocy uczniom w doborze wydawnictw ułatwiających opanowanie wiadomości szkolnych</w:t>
      </w:r>
      <w:r w:rsidR="009F4F24">
        <w:rPr>
          <w:rFonts w:cs="Calibri"/>
          <w:color w:val="000000"/>
          <w:sz w:val="24"/>
          <w:szCs w:val="24"/>
        </w:rPr>
        <w:t>, rozwijanie</w:t>
      </w:r>
      <w:r w:rsidRPr="00402111">
        <w:rPr>
          <w:rFonts w:cs="Calibri"/>
          <w:color w:val="000000"/>
          <w:sz w:val="24"/>
          <w:szCs w:val="24"/>
        </w:rPr>
        <w:t xml:space="preserve"> zainteresowań </w:t>
      </w:r>
      <w:r w:rsidR="009F4F24">
        <w:rPr>
          <w:rFonts w:cs="Calibri"/>
          <w:color w:val="000000"/>
          <w:sz w:val="24"/>
          <w:szCs w:val="24"/>
        </w:rPr>
        <w:t>oraz</w:t>
      </w:r>
      <w:r w:rsidRPr="00402111">
        <w:rPr>
          <w:rFonts w:cs="Calibri"/>
          <w:color w:val="000000"/>
          <w:sz w:val="24"/>
          <w:szCs w:val="24"/>
        </w:rPr>
        <w:t xml:space="preserve"> </w:t>
      </w:r>
      <w:r w:rsidR="009F4F24">
        <w:rPr>
          <w:rFonts w:cs="Calibri"/>
          <w:color w:val="000000"/>
          <w:sz w:val="24"/>
          <w:szCs w:val="24"/>
        </w:rPr>
        <w:t>uzdolnień;</w:t>
      </w:r>
    </w:p>
    <w:p w:rsidR="009F4F24" w:rsidRPr="00402111" w:rsidRDefault="009F4F24" w:rsidP="00F94618">
      <w:pPr>
        <w:pStyle w:val="Akapitzlist"/>
        <w:widowControl w:val="0"/>
        <w:numPr>
          <w:ilvl w:val="0"/>
          <w:numId w:val="34"/>
        </w:numPr>
        <w:tabs>
          <w:tab w:val="left" w:pos="360"/>
        </w:tabs>
        <w:autoSpaceDE w:val="0"/>
        <w:autoSpaceDN w:val="0"/>
        <w:adjustRightInd w:val="0"/>
        <w:spacing w:line="240" w:lineRule="auto"/>
        <w:jc w:val="both"/>
        <w:rPr>
          <w:rFonts w:cs="Calibri"/>
          <w:sz w:val="24"/>
          <w:szCs w:val="24"/>
        </w:rPr>
      </w:pPr>
      <w:r>
        <w:rPr>
          <w:rFonts w:cs="Calibri"/>
          <w:color w:val="000000"/>
          <w:sz w:val="24"/>
          <w:szCs w:val="24"/>
        </w:rPr>
        <w:t xml:space="preserve">wyrabianie wrażliwości u uczniów na prawdę </w:t>
      </w:r>
      <w:r w:rsidRPr="00402111">
        <w:rPr>
          <w:rFonts w:cs="Calibri"/>
          <w:color w:val="000000"/>
          <w:sz w:val="24"/>
          <w:szCs w:val="24"/>
        </w:rPr>
        <w:t xml:space="preserve">i </w:t>
      </w:r>
      <w:r>
        <w:rPr>
          <w:rFonts w:cs="Calibri"/>
          <w:color w:val="000000"/>
          <w:sz w:val="24"/>
          <w:szCs w:val="24"/>
        </w:rPr>
        <w:t>piękno zawarte w treści książek;</w:t>
      </w:r>
    </w:p>
    <w:p w:rsidR="009B35E6" w:rsidRPr="00783ABE" w:rsidRDefault="009B35E6" w:rsidP="00F94618">
      <w:pPr>
        <w:pStyle w:val="Akapitzlist"/>
        <w:widowControl w:val="0"/>
        <w:numPr>
          <w:ilvl w:val="0"/>
          <w:numId w:val="34"/>
        </w:numPr>
        <w:tabs>
          <w:tab w:val="left" w:pos="360"/>
        </w:tabs>
        <w:autoSpaceDE w:val="0"/>
        <w:autoSpaceDN w:val="0"/>
        <w:adjustRightInd w:val="0"/>
        <w:spacing w:after="0" w:line="240" w:lineRule="auto"/>
        <w:jc w:val="both"/>
        <w:rPr>
          <w:rFonts w:cs="Calibri"/>
          <w:sz w:val="24"/>
          <w:szCs w:val="24"/>
        </w:rPr>
      </w:pPr>
      <w:r w:rsidRPr="00402111">
        <w:rPr>
          <w:rFonts w:cs="Calibri"/>
          <w:color w:val="000000"/>
          <w:sz w:val="24"/>
          <w:szCs w:val="24"/>
        </w:rPr>
        <w:t>organizowanie spotk</w:t>
      </w:r>
      <w:r>
        <w:rPr>
          <w:rFonts w:cs="Calibri"/>
          <w:color w:val="000000"/>
          <w:sz w:val="24"/>
          <w:szCs w:val="24"/>
        </w:rPr>
        <w:t>ań okazjonalnych i tematycznych;</w:t>
      </w:r>
    </w:p>
    <w:p w:rsidR="009B35E6" w:rsidRPr="00783ABE" w:rsidRDefault="009B35E6" w:rsidP="00F94618">
      <w:pPr>
        <w:pStyle w:val="Akapitzlist"/>
        <w:widowControl w:val="0"/>
        <w:numPr>
          <w:ilvl w:val="0"/>
          <w:numId w:val="34"/>
        </w:numPr>
        <w:tabs>
          <w:tab w:val="left" w:pos="360"/>
        </w:tabs>
        <w:autoSpaceDE w:val="0"/>
        <w:autoSpaceDN w:val="0"/>
        <w:adjustRightInd w:val="0"/>
        <w:spacing w:after="0" w:line="240" w:lineRule="auto"/>
        <w:jc w:val="both"/>
        <w:rPr>
          <w:rFonts w:cs="Calibri"/>
          <w:sz w:val="24"/>
          <w:szCs w:val="24"/>
        </w:rPr>
      </w:pPr>
      <w:r w:rsidRPr="00783ABE">
        <w:rPr>
          <w:rFonts w:cs="Calibri"/>
          <w:color w:val="000000"/>
          <w:sz w:val="24"/>
          <w:szCs w:val="24"/>
        </w:rPr>
        <w:t>umożliwianie dostępu do jej zbiorów w stałych dniach i godzinach w czasie zajęć lekcyjnych i po ich zakończeniu.</w:t>
      </w:r>
    </w:p>
    <w:p w:rsidR="009B35E6" w:rsidRPr="00402111" w:rsidRDefault="009B35E6" w:rsidP="00D832E8">
      <w:pPr>
        <w:pStyle w:val="Akapitzlist"/>
        <w:widowControl w:val="0"/>
        <w:numPr>
          <w:ilvl w:val="0"/>
          <w:numId w:val="12"/>
        </w:numPr>
        <w:tabs>
          <w:tab w:val="clear" w:pos="870"/>
          <w:tab w:val="left" w:pos="284"/>
          <w:tab w:val="left" w:pos="426"/>
        </w:tabs>
        <w:autoSpaceDE w:val="0"/>
        <w:autoSpaceDN w:val="0"/>
        <w:adjustRightInd w:val="0"/>
        <w:spacing w:after="0" w:line="240" w:lineRule="auto"/>
        <w:ind w:left="284" w:hanging="284"/>
        <w:jc w:val="both"/>
        <w:rPr>
          <w:rFonts w:cs="Calibri"/>
          <w:sz w:val="24"/>
          <w:szCs w:val="24"/>
        </w:rPr>
      </w:pPr>
      <w:r w:rsidRPr="00402111">
        <w:rPr>
          <w:rFonts w:cs="Calibri"/>
          <w:color w:val="000000"/>
          <w:sz w:val="24"/>
          <w:szCs w:val="24"/>
        </w:rPr>
        <w:t xml:space="preserve">Biblioteka w ramach swoich zadań współpracuje z: </w:t>
      </w:r>
    </w:p>
    <w:p w:rsidR="009B35E6" w:rsidRPr="00402111" w:rsidRDefault="009B35E6" w:rsidP="00F94618">
      <w:pPr>
        <w:pStyle w:val="Akapitzlist"/>
        <w:widowControl w:val="0"/>
        <w:numPr>
          <w:ilvl w:val="0"/>
          <w:numId w:val="35"/>
        </w:numPr>
        <w:tabs>
          <w:tab w:val="left" w:pos="360"/>
        </w:tabs>
        <w:autoSpaceDE w:val="0"/>
        <w:autoSpaceDN w:val="0"/>
        <w:adjustRightInd w:val="0"/>
        <w:spacing w:after="0" w:line="240" w:lineRule="auto"/>
        <w:ind w:left="567"/>
        <w:jc w:val="both"/>
        <w:rPr>
          <w:rFonts w:cs="Calibri"/>
          <w:color w:val="000000"/>
          <w:sz w:val="24"/>
          <w:szCs w:val="24"/>
        </w:rPr>
      </w:pPr>
      <w:r w:rsidRPr="00402111">
        <w:rPr>
          <w:rFonts w:cs="Calibri"/>
          <w:color w:val="000000"/>
          <w:sz w:val="24"/>
          <w:szCs w:val="24"/>
        </w:rPr>
        <w:t>uczn</w:t>
      </w:r>
      <w:r w:rsidR="001D2D73">
        <w:rPr>
          <w:rFonts w:cs="Calibri"/>
          <w:color w:val="000000"/>
          <w:sz w:val="24"/>
          <w:szCs w:val="24"/>
        </w:rPr>
        <w:t>iami</w:t>
      </w:r>
      <w:r w:rsidRPr="00402111">
        <w:rPr>
          <w:rFonts w:cs="Calibri"/>
          <w:color w:val="000000"/>
          <w:sz w:val="24"/>
          <w:szCs w:val="24"/>
        </w:rPr>
        <w:t xml:space="preserve"> poprzez:</w:t>
      </w:r>
    </w:p>
    <w:p w:rsidR="00B83342" w:rsidRPr="00402111" w:rsidRDefault="00B83342" w:rsidP="00F94618">
      <w:pPr>
        <w:pStyle w:val="Akapitzlist"/>
        <w:widowControl w:val="0"/>
        <w:numPr>
          <w:ilvl w:val="2"/>
          <w:numId w:val="23"/>
        </w:numPr>
        <w:tabs>
          <w:tab w:val="left" w:pos="360"/>
        </w:tabs>
        <w:autoSpaceDE w:val="0"/>
        <w:autoSpaceDN w:val="0"/>
        <w:adjustRightInd w:val="0"/>
        <w:spacing w:after="0" w:line="240" w:lineRule="auto"/>
        <w:ind w:left="993"/>
        <w:jc w:val="both"/>
        <w:rPr>
          <w:rFonts w:cs="Calibri"/>
          <w:sz w:val="24"/>
          <w:szCs w:val="24"/>
        </w:rPr>
      </w:pPr>
      <w:r w:rsidRPr="00402111">
        <w:rPr>
          <w:rFonts w:cs="Calibri"/>
          <w:color w:val="000000"/>
          <w:sz w:val="24"/>
          <w:szCs w:val="24"/>
        </w:rPr>
        <w:t>udzielanie pomocy w korzystaniu z różnych źródeł informacji, a także w doborze literatury i kształtowaniu nawyków czytelniczych,</w:t>
      </w:r>
    </w:p>
    <w:p w:rsidR="00B83342" w:rsidRPr="00402111" w:rsidRDefault="00B83342" w:rsidP="00F94618">
      <w:pPr>
        <w:pStyle w:val="Akapitzlist"/>
        <w:widowControl w:val="0"/>
        <w:numPr>
          <w:ilvl w:val="2"/>
          <w:numId w:val="23"/>
        </w:numPr>
        <w:tabs>
          <w:tab w:val="left" w:pos="360"/>
        </w:tabs>
        <w:autoSpaceDE w:val="0"/>
        <w:autoSpaceDN w:val="0"/>
        <w:adjustRightInd w:val="0"/>
        <w:spacing w:after="0" w:line="240" w:lineRule="auto"/>
        <w:ind w:left="993"/>
        <w:jc w:val="both"/>
        <w:rPr>
          <w:rFonts w:cs="Calibri"/>
          <w:sz w:val="24"/>
          <w:szCs w:val="24"/>
        </w:rPr>
      </w:pPr>
      <w:r w:rsidRPr="00402111">
        <w:rPr>
          <w:rFonts w:cs="Calibri"/>
          <w:color w:val="000000"/>
          <w:sz w:val="24"/>
          <w:szCs w:val="24"/>
        </w:rPr>
        <w:t>umożliwienie korzystania z Internetu, encyklope</w:t>
      </w:r>
      <w:r>
        <w:rPr>
          <w:rFonts w:cs="Calibri"/>
          <w:color w:val="000000"/>
          <w:sz w:val="24"/>
          <w:szCs w:val="24"/>
        </w:rPr>
        <w:t>dii i programów multimedialnych,</w:t>
      </w:r>
      <w:r w:rsidRPr="00402111">
        <w:rPr>
          <w:rFonts w:cs="Calibri"/>
          <w:color w:val="000000"/>
          <w:sz w:val="24"/>
          <w:szCs w:val="24"/>
        </w:rPr>
        <w:t xml:space="preserve"> </w:t>
      </w:r>
    </w:p>
    <w:p w:rsidR="00B83342" w:rsidRDefault="00B83342" w:rsidP="00F94618">
      <w:pPr>
        <w:pStyle w:val="Akapitzlist"/>
        <w:widowControl w:val="0"/>
        <w:numPr>
          <w:ilvl w:val="2"/>
          <w:numId w:val="23"/>
        </w:numPr>
        <w:tabs>
          <w:tab w:val="left" w:pos="360"/>
        </w:tabs>
        <w:autoSpaceDE w:val="0"/>
        <w:autoSpaceDN w:val="0"/>
        <w:adjustRightInd w:val="0"/>
        <w:spacing w:after="0" w:line="240" w:lineRule="auto"/>
        <w:ind w:left="993"/>
        <w:jc w:val="both"/>
        <w:rPr>
          <w:rFonts w:cs="Calibri"/>
          <w:sz w:val="24"/>
          <w:szCs w:val="24"/>
        </w:rPr>
      </w:pPr>
      <w:r>
        <w:rPr>
          <w:rFonts w:cs="Calibri"/>
          <w:sz w:val="24"/>
          <w:szCs w:val="24"/>
        </w:rPr>
        <w:t>wypożyczanie książek, czasopism, podręczników i innych materiałów edukacyjnych,</w:t>
      </w:r>
    </w:p>
    <w:p w:rsidR="009B35E6" w:rsidRPr="00B83342" w:rsidRDefault="009B35E6" w:rsidP="00F94618">
      <w:pPr>
        <w:pStyle w:val="Akapitzlist"/>
        <w:widowControl w:val="0"/>
        <w:numPr>
          <w:ilvl w:val="2"/>
          <w:numId w:val="23"/>
        </w:numPr>
        <w:tabs>
          <w:tab w:val="left" w:pos="360"/>
        </w:tabs>
        <w:autoSpaceDE w:val="0"/>
        <w:autoSpaceDN w:val="0"/>
        <w:adjustRightInd w:val="0"/>
        <w:spacing w:after="0" w:line="240" w:lineRule="auto"/>
        <w:ind w:left="993"/>
        <w:jc w:val="both"/>
        <w:rPr>
          <w:rFonts w:cs="Calibri"/>
          <w:sz w:val="24"/>
          <w:szCs w:val="24"/>
        </w:rPr>
      </w:pPr>
      <w:r w:rsidRPr="00B83342">
        <w:rPr>
          <w:rFonts w:cs="Calibri"/>
          <w:color w:val="000000"/>
          <w:sz w:val="24"/>
          <w:szCs w:val="24"/>
        </w:rPr>
        <w:t>zakup lub sprowadzanie szczególnie poszukiwanych książek,</w:t>
      </w:r>
    </w:p>
    <w:p w:rsidR="009B35E6" w:rsidRPr="00402111" w:rsidRDefault="009B35E6" w:rsidP="00F94618">
      <w:pPr>
        <w:pStyle w:val="Akapitzlist"/>
        <w:widowControl w:val="0"/>
        <w:numPr>
          <w:ilvl w:val="2"/>
          <w:numId w:val="23"/>
        </w:numPr>
        <w:tabs>
          <w:tab w:val="left" w:pos="360"/>
        </w:tabs>
        <w:autoSpaceDE w:val="0"/>
        <w:autoSpaceDN w:val="0"/>
        <w:adjustRightInd w:val="0"/>
        <w:spacing w:after="0" w:line="240" w:lineRule="auto"/>
        <w:ind w:left="993"/>
        <w:jc w:val="both"/>
        <w:rPr>
          <w:rFonts w:cs="Calibri"/>
          <w:sz w:val="24"/>
          <w:szCs w:val="24"/>
        </w:rPr>
      </w:pPr>
      <w:r w:rsidRPr="00402111">
        <w:rPr>
          <w:rFonts w:cs="Calibri"/>
          <w:color w:val="000000"/>
          <w:sz w:val="24"/>
          <w:szCs w:val="24"/>
        </w:rPr>
        <w:t>tworzenie wolontariatu bibliotecznego,</w:t>
      </w:r>
    </w:p>
    <w:p w:rsidR="009B35E6" w:rsidRPr="00402111" w:rsidRDefault="009B35E6" w:rsidP="00F94618">
      <w:pPr>
        <w:pStyle w:val="Akapitzlist"/>
        <w:widowControl w:val="0"/>
        <w:numPr>
          <w:ilvl w:val="2"/>
          <w:numId w:val="23"/>
        </w:numPr>
        <w:tabs>
          <w:tab w:val="left" w:pos="360"/>
        </w:tabs>
        <w:autoSpaceDE w:val="0"/>
        <w:autoSpaceDN w:val="0"/>
        <w:adjustRightInd w:val="0"/>
        <w:spacing w:after="0" w:line="240" w:lineRule="auto"/>
        <w:ind w:left="993"/>
        <w:jc w:val="both"/>
        <w:rPr>
          <w:rFonts w:cs="Calibri"/>
          <w:sz w:val="24"/>
          <w:szCs w:val="24"/>
        </w:rPr>
      </w:pPr>
      <w:r w:rsidRPr="00402111">
        <w:rPr>
          <w:rFonts w:cs="Calibri"/>
          <w:color w:val="000000"/>
          <w:sz w:val="24"/>
          <w:szCs w:val="24"/>
        </w:rPr>
        <w:t>informo</w:t>
      </w:r>
      <w:r w:rsidR="00B83342">
        <w:rPr>
          <w:rFonts w:cs="Calibri"/>
          <w:color w:val="000000"/>
          <w:sz w:val="24"/>
          <w:szCs w:val="24"/>
        </w:rPr>
        <w:t>wanie o aktywności czytelniczej.</w:t>
      </w:r>
    </w:p>
    <w:p w:rsidR="009B35E6" w:rsidRPr="00402111" w:rsidRDefault="009B35E6" w:rsidP="0091522A">
      <w:pPr>
        <w:ind w:left="284"/>
        <w:jc w:val="both"/>
        <w:rPr>
          <w:rFonts w:ascii="Calibri" w:hAnsi="Calibri" w:cs="Calibri"/>
          <w:color w:val="000000"/>
        </w:rPr>
      </w:pPr>
      <w:r w:rsidRPr="00402111">
        <w:rPr>
          <w:rFonts w:ascii="Calibri" w:hAnsi="Calibri" w:cs="Calibri"/>
          <w:color w:val="000000"/>
        </w:rPr>
        <w:t>2) nauczyciela</w:t>
      </w:r>
      <w:r w:rsidR="001D2D73">
        <w:rPr>
          <w:rFonts w:ascii="Calibri" w:hAnsi="Calibri" w:cs="Calibri"/>
          <w:color w:val="000000"/>
        </w:rPr>
        <w:t>mi i innymi pracownikami szkoły</w:t>
      </w:r>
      <w:r w:rsidRPr="00402111">
        <w:rPr>
          <w:rFonts w:ascii="Calibri" w:hAnsi="Calibri" w:cs="Calibri"/>
          <w:color w:val="000000"/>
        </w:rPr>
        <w:t xml:space="preserve"> poprzez:</w:t>
      </w:r>
    </w:p>
    <w:p w:rsidR="009B35E6" w:rsidRPr="00402111" w:rsidRDefault="009B35E6" w:rsidP="00F94618">
      <w:pPr>
        <w:pStyle w:val="Akapitzlist"/>
        <w:numPr>
          <w:ilvl w:val="0"/>
          <w:numId w:val="36"/>
        </w:numPr>
        <w:spacing w:after="0" w:line="240" w:lineRule="auto"/>
        <w:ind w:left="993"/>
        <w:jc w:val="both"/>
        <w:rPr>
          <w:rFonts w:cs="Calibri"/>
          <w:color w:val="000000"/>
          <w:sz w:val="24"/>
          <w:szCs w:val="24"/>
        </w:rPr>
      </w:pPr>
      <w:r w:rsidRPr="00402111">
        <w:rPr>
          <w:rFonts w:cs="Calibri"/>
          <w:color w:val="000000"/>
          <w:sz w:val="24"/>
          <w:szCs w:val="24"/>
        </w:rPr>
        <w:t xml:space="preserve">sprowadzanie literatury pedagogicznej, przedmiotu, poradników metodycznych </w:t>
      </w:r>
      <w:r w:rsidR="00783ABE">
        <w:rPr>
          <w:rFonts w:cs="Calibri"/>
          <w:color w:val="000000"/>
          <w:sz w:val="24"/>
          <w:szCs w:val="24"/>
        </w:rPr>
        <w:br/>
      </w:r>
      <w:r w:rsidRPr="00402111">
        <w:rPr>
          <w:rFonts w:cs="Calibri"/>
          <w:color w:val="000000"/>
          <w:sz w:val="24"/>
          <w:szCs w:val="24"/>
        </w:rPr>
        <w:t>i czasopism pedagogicznych,</w:t>
      </w:r>
    </w:p>
    <w:p w:rsidR="009B35E6" w:rsidRPr="00402111" w:rsidRDefault="009B35E6" w:rsidP="00F94618">
      <w:pPr>
        <w:pStyle w:val="Akapitzlist"/>
        <w:numPr>
          <w:ilvl w:val="0"/>
          <w:numId w:val="36"/>
        </w:numPr>
        <w:spacing w:after="0" w:line="240" w:lineRule="auto"/>
        <w:ind w:left="993"/>
        <w:jc w:val="both"/>
        <w:rPr>
          <w:rFonts w:cs="Calibri"/>
          <w:color w:val="000000"/>
          <w:sz w:val="24"/>
          <w:szCs w:val="24"/>
        </w:rPr>
      </w:pPr>
      <w:r w:rsidRPr="00582463">
        <w:rPr>
          <w:color w:val="000000"/>
          <w:sz w:val="24"/>
          <w:szCs w:val="24"/>
        </w:rPr>
        <w:t>organizowanie wystawek</w:t>
      </w:r>
      <w:r>
        <w:rPr>
          <w:color w:val="000000"/>
          <w:sz w:val="24"/>
          <w:szCs w:val="24"/>
        </w:rPr>
        <w:t xml:space="preserve"> i bibliografii</w:t>
      </w:r>
      <w:r w:rsidRPr="00582463">
        <w:rPr>
          <w:color w:val="000000"/>
          <w:sz w:val="24"/>
          <w:szCs w:val="24"/>
        </w:rPr>
        <w:t xml:space="preserve"> tematycznych,</w:t>
      </w:r>
    </w:p>
    <w:p w:rsidR="009B35E6" w:rsidRPr="00402111" w:rsidRDefault="009B35E6" w:rsidP="00F94618">
      <w:pPr>
        <w:pStyle w:val="Akapitzlist"/>
        <w:numPr>
          <w:ilvl w:val="0"/>
          <w:numId w:val="36"/>
        </w:numPr>
        <w:spacing w:after="0" w:line="240" w:lineRule="auto"/>
        <w:ind w:left="993"/>
        <w:jc w:val="both"/>
        <w:rPr>
          <w:rFonts w:cs="Calibri"/>
          <w:color w:val="000000"/>
          <w:sz w:val="24"/>
          <w:szCs w:val="24"/>
        </w:rPr>
      </w:pPr>
      <w:r>
        <w:rPr>
          <w:color w:val="000000"/>
          <w:sz w:val="24"/>
          <w:szCs w:val="24"/>
        </w:rPr>
        <w:t>informowanie o nowych pozycjach książkowych</w:t>
      </w:r>
      <w:r w:rsidRPr="00582463">
        <w:rPr>
          <w:color w:val="000000"/>
          <w:sz w:val="24"/>
          <w:szCs w:val="24"/>
        </w:rPr>
        <w:t>,</w:t>
      </w:r>
    </w:p>
    <w:p w:rsidR="009B35E6" w:rsidRPr="00402111" w:rsidRDefault="009B35E6" w:rsidP="00F94618">
      <w:pPr>
        <w:pStyle w:val="Akapitzlist"/>
        <w:numPr>
          <w:ilvl w:val="0"/>
          <w:numId w:val="36"/>
        </w:numPr>
        <w:spacing w:after="0" w:line="240" w:lineRule="auto"/>
        <w:ind w:left="993"/>
        <w:jc w:val="both"/>
        <w:rPr>
          <w:rFonts w:cs="Calibri"/>
          <w:color w:val="000000"/>
          <w:sz w:val="24"/>
          <w:szCs w:val="24"/>
        </w:rPr>
      </w:pPr>
      <w:r w:rsidRPr="00582463">
        <w:rPr>
          <w:color w:val="000000"/>
          <w:sz w:val="24"/>
          <w:szCs w:val="24"/>
        </w:rPr>
        <w:t>przeprowadzanie lekcji bibliotecznych,</w:t>
      </w:r>
    </w:p>
    <w:p w:rsidR="009B35E6" w:rsidRPr="00402111" w:rsidRDefault="009B35E6" w:rsidP="00F94618">
      <w:pPr>
        <w:pStyle w:val="Akapitzlist"/>
        <w:numPr>
          <w:ilvl w:val="0"/>
          <w:numId w:val="36"/>
        </w:numPr>
        <w:spacing w:after="0" w:line="240" w:lineRule="auto"/>
        <w:ind w:left="993"/>
        <w:jc w:val="both"/>
        <w:rPr>
          <w:rFonts w:cs="Calibri"/>
          <w:color w:val="000000"/>
          <w:sz w:val="24"/>
          <w:szCs w:val="24"/>
        </w:rPr>
      </w:pPr>
      <w:r w:rsidRPr="00582463">
        <w:rPr>
          <w:color w:val="000000"/>
          <w:sz w:val="24"/>
          <w:szCs w:val="24"/>
        </w:rPr>
        <w:t xml:space="preserve">udostępnianie czasopism pedagogicznych i zbiorów gromadzonych </w:t>
      </w:r>
      <w:r>
        <w:rPr>
          <w:color w:val="000000"/>
          <w:sz w:val="24"/>
          <w:szCs w:val="24"/>
        </w:rPr>
        <w:br/>
      </w:r>
      <w:r w:rsidRPr="00582463">
        <w:rPr>
          <w:color w:val="000000"/>
          <w:sz w:val="24"/>
          <w:szCs w:val="24"/>
        </w:rPr>
        <w:t>w bibliotece,</w:t>
      </w:r>
    </w:p>
    <w:p w:rsidR="009B35E6" w:rsidRPr="00402111" w:rsidRDefault="009B35E6" w:rsidP="00F94618">
      <w:pPr>
        <w:pStyle w:val="Akapitzlist"/>
        <w:numPr>
          <w:ilvl w:val="0"/>
          <w:numId w:val="36"/>
        </w:numPr>
        <w:spacing w:after="0" w:line="240" w:lineRule="auto"/>
        <w:ind w:left="993"/>
        <w:jc w:val="both"/>
        <w:rPr>
          <w:rFonts w:cs="Calibri"/>
          <w:color w:val="000000"/>
          <w:sz w:val="24"/>
          <w:szCs w:val="24"/>
        </w:rPr>
      </w:pPr>
      <w:r w:rsidRPr="00582463">
        <w:rPr>
          <w:color w:val="000000"/>
          <w:sz w:val="24"/>
          <w:szCs w:val="24"/>
        </w:rPr>
        <w:t>działania mające na celu poprawę czytelnictwa,</w:t>
      </w:r>
    </w:p>
    <w:p w:rsidR="009B35E6" w:rsidRPr="00402111" w:rsidRDefault="009B35E6" w:rsidP="00F94618">
      <w:pPr>
        <w:pStyle w:val="Akapitzlist"/>
        <w:numPr>
          <w:ilvl w:val="0"/>
          <w:numId w:val="36"/>
        </w:numPr>
        <w:spacing w:after="0" w:line="240" w:lineRule="auto"/>
        <w:ind w:left="993"/>
        <w:jc w:val="both"/>
        <w:rPr>
          <w:rFonts w:cs="Calibri"/>
          <w:color w:val="000000"/>
          <w:sz w:val="24"/>
          <w:szCs w:val="24"/>
        </w:rPr>
      </w:pPr>
      <w:r w:rsidRPr="00582463">
        <w:rPr>
          <w:color w:val="000000"/>
          <w:sz w:val="24"/>
          <w:szCs w:val="24"/>
        </w:rPr>
        <w:t xml:space="preserve">umożliwienie korzystania z Internetu, encyklopedii, programów multimedialnych; </w:t>
      </w:r>
    </w:p>
    <w:p w:rsidR="00B83342" w:rsidRPr="00FD50FE" w:rsidRDefault="009B35E6" w:rsidP="00F94618">
      <w:pPr>
        <w:pStyle w:val="Akapitzlist"/>
        <w:numPr>
          <w:ilvl w:val="0"/>
          <w:numId w:val="36"/>
        </w:numPr>
        <w:spacing w:after="0" w:line="240" w:lineRule="auto"/>
        <w:ind w:left="993"/>
        <w:jc w:val="both"/>
        <w:rPr>
          <w:rFonts w:cs="Calibri"/>
          <w:color w:val="000000"/>
          <w:sz w:val="24"/>
          <w:szCs w:val="24"/>
        </w:rPr>
      </w:pPr>
      <w:r>
        <w:rPr>
          <w:color w:val="000000"/>
          <w:sz w:val="24"/>
          <w:szCs w:val="24"/>
        </w:rPr>
        <w:t>gromadzenie scenariuszy imprez i uroczystości na potrzeby nauczycieli.</w:t>
      </w:r>
    </w:p>
    <w:p w:rsidR="009B35E6" w:rsidRPr="00582463" w:rsidRDefault="009B35E6" w:rsidP="0091522A">
      <w:pPr>
        <w:pStyle w:val="Akapitzlist"/>
        <w:spacing w:before="120" w:line="240" w:lineRule="auto"/>
        <w:ind w:left="284"/>
        <w:jc w:val="both"/>
        <w:rPr>
          <w:color w:val="000000"/>
          <w:sz w:val="24"/>
          <w:szCs w:val="24"/>
        </w:rPr>
      </w:pPr>
      <w:r w:rsidRPr="00582463">
        <w:rPr>
          <w:color w:val="000000"/>
          <w:sz w:val="24"/>
          <w:szCs w:val="24"/>
        </w:rPr>
        <w:t xml:space="preserve">3) </w:t>
      </w:r>
      <w:r w:rsidR="00BE3A83">
        <w:rPr>
          <w:color w:val="000000"/>
          <w:sz w:val="24"/>
          <w:szCs w:val="24"/>
        </w:rPr>
        <w:t xml:space="preserve"> </w:t>
      </w:r>
      <w:r w:rsidR="001D2D73">
        <w:rPr>
          <w:color w:val="000000"/>
          <w:sz w:val="24"/>
          <w:szCs w:val="24"/>
        </w:rPr>
        <w:t>rodzicami</w:t>
      </w:r>
      <w:r w:rsidRPr="00582463">
        <w:rPr>
          <w:color w:val="000000"/>
          <w:sz w:val="24"/>
          <w:szCs w:val="24"/>
        </w:rPr>
        <w:t xml:space="preserve"> poprzez:</w:t>
      </w:r>
    </w:p>
    <w:p w:rsidR="009B35E6" w:rsidRDefault="009B35E6" w:rsidP="00942CC0">
      <w:pPr>
        <w:pStyle w:val="Akapitzlist"/>
        <w:numPr>
          <w:ilvl w:val="0"/>
          <w:numId w:val="91"/>
        </w:numPr>
        <w:tabs>
          <w:tab w:val="left" w:pos="993"/>
        </w:tabs>
        <w:spacing w:before="120" w:line="240" w:lineRule="auto"/>
        <w:ind w:left="993"/>
        <w:jc w:val="both"/>
        <w:rPr>
          <w:color w:val="000000"/>
          <w:sz w:val="24"/>
          <w:szCs w:val="24"/>
        </w:rPr>
      </w:pPr>
      <w:r w:rsidRPr="00582463">
        <w:rPr>
          <w:color w:val="000000"/>
          <w:sz w:val="24"/>
          <w:szCs w:val="24"/>
        </w:rPr>
        <w:t>udostępnianie zbiorów gromadzonych w bibliotece,</w:t>
      </w:r>
    </w:p>
    <w:p w:rsidR="009B35E6" w:rsidRDefault="009B35E6" w:rsidP="00942CC0">
      <w:pPr>
        <w:pStyle w:val="Akapitzlist"/>
        <w:numPr>
          <w:ilvl w:val="0"/>
          <w:numId w:val="91"/>
        </w:numPr>
        <w:tabs>
          <w:tab w:val="left" w:pos="993"/>
        </w:tabs>
        <w:spacing w:before="120" w:line="240" w:lineRule="auto"/>
        <w:ind w:left="993"/>
        <w:jc w:val="both"/>
        <w:rPr>
          <w:color w:val="000000"/>
          <w:sz w:val="24"/>
          <w:szCs w:val="24"/>
        </w:rPr>
      </w:pPr>
      <w:r w:rsidRPr="006E06A0">
        <w:rPr>
          <w:color w:val="000000"/>
          <w:sz w:val="24"/>
          <w:szCs w:val="24"/>
        </w:rPr>
        <w:t>umożliwienie korzystania z Internetu, encyklopedii i programów multimedialnych,</w:t>
      </w:r>
    </w:p>
    <w:p w:rsidR="009B35E6" w:rsidRDefault="009B35E6" w:rsidP="00942CC0">
      <w:pPr>
        <w:pStyle w:val="Akapitzlist"/>
        <w:numPr>
          <w:ilvl w:val="0"/>
          <w:numId w:val="91"/>
        </w:numPr>
        <w:tabs>
          <w:tab w:val="left" w:pos="993"/>
        </w:tabs>
        <w:spacing w:before="120" w:line="240" w:lineRule="auto"/>
        <w:ind w:left="993"/>
        <w:jc w:val="both"/>
        <w:rPr>
          <w:color w:val="000000"/>
          <w:sz w:val="24"/>
          <w:szCs w:val="24"/>
        </w:rPr>
      </w:pPr>
      <w:r w:rsidRPr="006E06A0">
        <w:rPr>
          <w:color w:val="000000"/>
          <w:sz w:val="24"/>
          <w:szCs w:val="24"/>
        </w:rPr>
        <w:t>działania na rzecz podniesienia aktywności czytelniczej dzieci,</w:t>
      </w:r>
    </w:p>
    <w:p w:rsidR="009B35E6" w:rsidRDefault="009B35E6" w:rsidP="00942CC0">
      <w:pPr>
        <w:pStyle w:val="Akapitzlist"/>
        <w:numPr>
          <w:ilvl w:val="0"/>
          <w:numId w:val="91"/>
        </w:numPr>
        <w:tabs>
          <w:tab w:val="left" w:pos="993"/>
        </w:tabs>
        <w:spacing w:before="120" w:line="240" w:lineRule="auto"/>
        <w:ind w:left="993"/>
        <w:jc w:val="both"/>
        <w:rPr>
          <w:color w:val="000000"/>
          <w:sz w:val="24"/>
          <w:szCs w:val="24"/>
        </w:rPr>
      </w:pPr>
      <w:r w:rsidRPr="006E06A0">
        <w:rPr>
          <w:color w:val="000000"/>
          <w:sz w:val="24"/>
          <w:szCs w:val="24"/>
        </w:rPr>
        <w:t>udostępnianie statutu szkoły, programu wychowawczo-profilaktycznego oraz innych dokumentów prawa szkolnego,</w:t>
      </w:r>
    </w:p>
    <w:p w:rsidR="009B35E6" w:rsidRDefault="009B35E6" w:rsidP="00942CC0">
      <w:pPr>
        <w:pStyle w:val="Akapitzlist"/>
        <w:numPr>
          <w:ilvl w:val="0"/>
          <w:numId w:val="91"/>
        </w:numPr>
        <w:tabs>
          <w:tab w:val="left" w:pos="993"/>
        </w:tabs>
        <w:spacing w:before="120" w:line="240" w:lineRule="auto"/>
        <w:ind w:left="993"/>
        <w:jc w:val="both"/>
        <w:rPr>
          <w:color w:val="000000"/>
          <w:sz w:val="24"/>
          <w:szCs w:val="24"/>
        </w:rPr>
      </w:pPr>
      <w:r w:rsidRPr="006E06A0">
        <w:rPr>
          <w:color w:val="000000"/>
          <w:sz w:val="24"/>
          <w:szCs w:val="24"/>
        </w:rPr>
        <w:t>wyposażenie uczniów w bezpłatne podręczniki, materiały edukacyjne i materiały ćwiczeniowe;</w:t>
      </w:r>
    </w:p>
    <w:p w:rsidR="009B35E6" w:rsidRPr="006E06A0" w:rsidRDefault="009B35E6" w:rsidP="00942CC0">
      <w:pPr>
        <w:pStyle w:val="Akapitzlist"/>
        <w:numPr>
          <w:ilvl w:val="0"/>
          <w:numId w:val="91"/>
        </w:numPr>
        <w:tabs>
          <w:tab w:val="left" w:pos="993"/>
        </w:tabs>
        <w:spacing w:before="120" w:line="240" w:lineRule="auto"/>
        <w:ind w:left="993"/>
        <w:jc w:val="both"/>
        <w:rPr>
          <w:color w:val="000000"/>
          <w:sz w:val="24"/>
          <w:szCs w:val="24"/>
        </w:rPr>
      </w:pPr>
      <w:r w:rsidRPr="006E06A0">
        <w:rPr>
          <w:color w:val="000000"/>
          <w:sz w:val="24"/>
          <w:szCs w:val="24"/>
        </w:rPr>
        <w:t xml:space="preserve">udostępnianie szkolnej filmoteki z uroczystościami szkolnymi; </w:t>
      </w:r>
    </w:p>
    <w:p w:rsidR="009B35E6" w:rsidRPr="00582463" w:rsidRDefault="001D2D73" w:rsidP="0091522A">
      <w:pPr>
        <w:pStyle w:val="Akapitzlist"/>
        <w:spacing w:before="120" w:line="240" w:lineRule="auto"/>
        <w:ind w:left="284"/>
        <w:jc w:val="both"/>
        <w:rPr>
          <w:color w:val="000000"/>
          <w:sz w:val="24"/>
          <w:szCs w:val="24"/>
        </w:rPr>
      </w:pPr>
      <w:r>
        <w:rPr>
          <w:color w:val="000000"/>
          <w:sz w:val="24"/>
          <w:szCs w:val="24"/>
        </w:rPr>
        <w:t>4) innymi bibliotekami</w:t>
      </w:r>
      <w:r w:rsidR="009B35E6" w:rsidRPr="00582463">
        <w:rPr>
          <w:color w:val="000000"/>
          <w:sz w:val="24"/>
          <w:szCs w:val="24"/>
        </w:rPr>
        <w:t xml:space="preserve"> poprzez:</w:t>
      </w:r>
    </w:p>
    <w:p w:rsidR="009B35E6" w:rsidRPr="00582463" w:rsidRDefault="009B35E6" w:rsidP="00BE3A83">
      <w:pPr>
        <w:pStyle w:val="Akapitzlist"/>
        <w:spacing w:before="120" w:line="240" w:lineRule="auto"/>
        <w:ind w:left="567"/>
        <w:jc w:val="both"/>
        <w:rPr>
          <w:color w:val="000000"/>
          <w:sz w:val="24"/>
          <w:szCs w:val="24"/>
        </w:rPr>
      </w:pPr>
      <w:r w:rsidRPr="00582463">
        <w:rPr>
          <w:color w:val="000000"/>
          <w:sz w:val="24"/>
          <w:szCs w:val="24"/>
        </w:rPr>
        <w:t xml:space="preserve">a) </w:t>
      </w:r>
      <w:r>
        <w:rPr>
          <w:color w:val="000000"/>
          <w:sz w:val="24"/>
          <w:szCs w:val="24"/>
        </w:rPr>
        <w:t xml:space="preserve">  </w:t>
      </w:r>
      <w:r w:rsidRPr="00582463">
        <w:rPr>
          <w:color w:val="000000"/>
          <w:sz w:val="24"/>
          <w:szCs w:val="24"/>
        </w:rPr>
        <w:t>lekcje biblioteczne przeprowadzane przez bibliotekarzy z biblioteki publicznej,</w:t>
      </w:r>
    </w:p>
    <w:p w:rsidR="009B35E6" w:rsidRPr="00582463" w:rsidRDefault="009B35E6" w:rsidP="00BE3A83">
      <w:pPr>
        <w:pStyle w:val="Akapitzlist"/>
        <w:spacing w:before="120" w:line="240" w:lineRule="auto"/>
        <w:ind w:left="567"/>
        <w:jc w:val="both"/>
        <w:rPr>
          <w:color w:val="000000"/>
          <w:sz w:val="24"/>
          <w:szCs w:val="24"/>
        </w:rPr>
      </w:pPr>
      <w:r w:rsidRPr="00582463">
        <w:rPr>
          <w:color w:val="000000"/>
          <w:sz w:val="24"/>
          <w:szCs w:val="24"/>
        </w:rPr>
        <w:t>b)</w:t>
      </w:r>
      <w:r>
        <w:rPr>
          <w:color w:val="000000"/>
          <w:sz w:val="24"/>
          <w:szCs w:val="24"/>
        </w:rPr>
        <w:t xml:space="preserve">  </w:t>
      </w:r>
      <w:r w:rsidRPr="00582463">
        <w:rPr>
          <w:color w:val="000000"/>
          <w:sz w:val="24"/>
          <w:szCs w:val="24"/>
        </w:rPr>
        <w:t xml:space="preserve"> udział w konkursach poetyckich, plastycznych, wystawach itp.,</w:t>
      </w:r>
    </w:p>
    <w:p w:rsidR="00691575" w:rsidRPr="002D2B3B" w:rsidRDefault="009B35E6" w:rsidP="002D2B3B">
      <w:pPr>
        <w:pStyle w:val="Akapitzlist"/>
        <w:spacing w:before="120" w:line="240" w:lineRule="auto"/>
        <w:ind w:left="567"/>
        <w:jc w:val="both"/>
        <w:rPr>
          <w:color w:val="000000"/>
          <w:sz w:val="24"/>
          <w:szCs w:val="24"/>
        </w:rPr>
      </w:pPr>
      <w:r w:rsidRPr="00582463">
        <w:rPr>
          <w:color w:val="000000"/>
          <w:sz w:val="24"/>
          <w:szCs w:val="24"/>
        </w:rPr>
        <w:t xml:space="preserve">c) </w:t>
      </w:r>
      <w:r>
        <w:rPr>
          <w:color w:val="000000"/>
          <w:sz w:val="24"/>
          <w:szCs w:val="24"/>
        </w:rPr>
        <w:t xml:space="preserve">  </w:t>
      </w:r>
      <w:r w:rsidRPr="00582463">
        <w:rPr>
          <w:color w:val="000000"/>
          <w:sz w:val="24"/>
          <w:szCs w:val="24"/>
        </w:rPr>
        <w:t>wypożyczanie międzybiblioteczne zbiorów spec</w:t>
      </w:r>
      <w:r w:rsidR="00B83342">
        <w:rPr>
          <w:color w:val="000000"/>
          <w:sz w:val="24"/>
          <w:szCs w:val="24"/>
        </w:rPr>
        <w:t>jalnych.</w:t>
      </w:r>
    </w:p>
    <w:p w:rsidR="009B35E6" w:rsidRPr="00B83342" w:rsidRDefault="009B35E6" w:rsidP="009B35E6">
      <w:pPr>
        <w:spacing w:before="120"/>
        <w:jc w:val="center"/>
        <w:rPr>
          <w:rFonts w:ascii="Calibri" w:hAnsi="Calibri" w:cs="Calibri"/>
          <w:bCs/>
          <w:color w:val="000000"/>
        </w:rPr>
      </w:pPr>
      <w:r w:rsidRPr="00B83342">
        <w:rPr>
          <w:rFonts w:ascii="Calibri" w:hAnsi="Calibri" w:cs="Calibri"/>
          <w:bCs/>
          <w:color w:val="000000"/>
        </w:rPr>
        <w:t xml:space="preserve">§ </w:t>
      </w:r>
      <w:r w:rsidR="00B83342" w:rsidRPr="00B83342">
        <w:rPr>
          <w:rFonts w:ascii="Calibri" w:hAnsi="Calibri" w:cs="Calibri"/>
          <w:bCs/>
          <w:color w:val="000000"/>
        </w:rPr>
        <w:t>27</w:t>
      </w:r>
      <w:r w:rsidRPr="00B83342">
        <w:rPr>
          <w:rFonts w:ascii="Calibri" w:hAnsi="Calibri" w:cs="Calibri"/>
          <w:bCs/>
          <w:color w:val="000000"/>
        </w:rPr>
        <w:t>.</w:t>
      </w:r>
    </w:p>
    <w:p w:rsidR="009B35E6" w:rsidRPr="00402111" w:rsidRDefault="009B35E6" w:rsidP="009B35E6">
      <w:pPr>
        <w:autoSpaceDE w:val="0"/>
        <w:autoSpaceDN w:val="0"/>
        <w:adjustRightInd w:val="0"/>
        <w:jc w:val="center"/>
        <w:rPr>
          <w:rFonts w:ascii="Calibri" w:hAnsi="Calibri" w:cs="Calibri"/>
          <w:b/>
          <w:bCs/>
        </w:rPr>
      </w:pPr>
    </w:p>
    <w:p w:rsidR="009B35E6" w:rsidRPr="006935DD" w:rsidRDefault="009B35E6" w:rsidP="00F94618">
      <w:pPr>
        <w:pStyle w:val="Akapitzlist"/>
        <w:numPr>
          <w:ilvl w:val="0"/>
          <w:numId w:val="33"/>
        </w:numPr>
        <w:tabs>
          <w:tab w:val="num" w:pos="426"/>
        </w:tabs>
        <w:autoSpaceDE w:val="0"/>
        <w:autoSpaceDN w:val="0"/>
        <w:adjustRightInd w:val="0"/>
        <w:spacing w:after="0" w:line="240" w:lineRule="auto"/>
        <w:ind w:left="426"/>
        <w:jc w:val="both"/>
        <w:rPr>
          <w:rFonts w:cs="Calibri"/>
          <w:bCs/>
          <w:sz w:val="24"/>
          <w:szCs w:val="24"/>
        </w:rPr>
      </w:pPr>
      <w:r w:rsidRPr="006935DD">
        <w:rPr>
          <w:rFonts w:cs="Calibri"/>
          <w:bCs/>
          <w:sz w:val="24"/>
          <w:szCs w:val="24"/>
        </w:rPr>
        <w:t>W szkole działa świetlica dla uczniów.</w:t>
      </w:r>
    </w:p>
    <w:p w:rsidR="009B35E6" w:rsidRPr="00402111" w:rsidRDefault="009B35E6" w:rsidP="00F94618">
      <w:pPr>
        <w:pStyle w:val="Akapitzlist"/>
        <w:numPr>
          <w:ilvl w:val="0"/>
          <w:numId w:val="33"/>
        </w:numPr>
        <w:tabs>
          <w:tab w:val="num" w:pos="426"/>
        </w:tabs>
        <w:autoSpaceDE w:val="0"/>
        <w:autoSpaceDN w:val="0"/>
        <w:adjustRightInd w:val="0"/>
        <w:spacing w:line="240" w:lineRule="auto"/>
        <w:ind w:left="426"/>
        <w:jc w:val="both"/>
        <w:rPr>
          <w:rFonts w:cs="Calibri"/>
          <w:bCs/>
        </w:rPr>
      </w:pPr>
      <w:r w:rsidRPr="00402111">
        <w:rPr>
          <w:rFonts w:cs="Calibri"/>
          <w:iCs/>
          <w:sz w:val="24"/>
          <w:szCs w:val="24"/>
        </w:rPr>
        <w:t>Do świetlicy przyjmowani są uczniowie, którzy muszą dłużej przebywać w szkole ze względu na czas pracy ich rodziców, organizację dojazdu do szkoły lub inne okoliczności wymagające zapewnienia uczniowi opieki w szkole.</w:t>
      </w:r>
      <w:r w:rsidRPr="00402111">
        <w:rPr>
          <w:rFonts w:cs="Calibri"/>
          <w:sz w:val="24"/>
          <w:szCs w:val="24"/>
        </w:rPr>
        <w:t xml:space="preserve"> </w:t>
      </w:r>
    </w:p>
    <w:p w:rsidR="009B35E6" w:rsidRPr="00402111" w:rsidRDefault="009B35E6" w:rsidP="00D4061A">
      <w:pPr>
        <w:pStyle w:val="Akapitzlist"/>
        <w:numPr>
          <w:ilvl w:val="3"/>
          <w:numId w:val="3"/>
        </w:numPr>
        <w:autoSpaceDE w:val="0"/>
        <w:autoSpaceDN w:val="0"/>
        <w:adjustRightInd w:val="0"/>
        <w:spacing w:line="240" w:lineRule="auto"/>
        <w:ind w:left="426"/>
        <w:jc w:val="both"/>
        <w:rPr>
          <w:rFonts w:cs="Calibri"/>
          <w:bCs/>
          <w:sz w:val="24"/>
          <w:szCs w:val="24"/>
        </w:rPr>
      </w:pPr>
      <w:r w:rsidRPr="00402111">
        <w:rPr>
          <w:rFonts w:cs="Calibri"/>
          <w:sz w:val="24"/>
          <w:szCs w:val="24"/>
        </w:rPr>
        <w:t>W pierwszej kolejności do świetlicy przyjmowane są dzieci osób samotnie wychowujących, w drugiej kolejności obydwojga rodziców pracujących, a pozostałe dzieci w miarę wolnych miejsc.</w:t>
      </w:r>
    </w:p>
    <w:p w:rsidR="009B35E6" w:rsidRPr="00402111" w:rsidRDefault="009B35E6" w:rsidP="00D4061A">
      <w:pPr>
        <w:pStyle w:val="Akapitzlist"/>
        <w:numPr>
          <w:ilvl w:val="3"/>
          <w:numId w:val="3"/>
        </w:numPr>
        <w:autoSpaceDE w:val="0"/>
        <w:autoSpaceDN w:val="0"/>
        <w:adjustRightInd w:val="0"/>
        <w:spacing w:line="240" w:lineRule="auto"/>
        <w:ind w:left="426"/>
        <w:jc w:val="both"/>
        <w:rPr>
          <w:rFonts w:cs="Calibri"/>
          <w:bCs/>
          <w:sz w:val="24"/>
          <w:szCs w:val="24"/>
        </w:rPr>
      </w:pPr>
      <w:r w:rsidRPr="00402111">
        <w:rPr>
          <w:rFonts w:cs="Calibri"/>
          <w:sz w:val="24"/>
          <w:szCs w:val="24"/>
        </w:rPr>
        <w:t>Do świetlicy przyjmowane są dzieci na podstawie kart zgłoszeń składanych przez rodziców w terminie określonym przez dyrektora szkoły.</w:t>
      </w:r>
    </w:p>
    <w:p w:rsidR="009B35E6" w:rsidRPr="006935DD" w:rsidRDefault="009B35E6" w:rsidP="00D4061A">
      <w:pPr>
        <w:pStyle w:val="Akapitzlist"/>
        <w:numPr>
          <w:ilvl w:val="3"/>
          <w:numId w:val="3"/>
        </w:numPr>
        <w:autoSpaceDE w:val="0"/>
        <w:autoSpaceDN w:val="0"/>
        <w:adjustRightInd w:val="0"/>
        <w:spacing w:line="240" w:lineRule="auto"/>
        <w:ind w:left="426"/>
        <w:jc w:val="both"/>
        <w:rPr>
          <w:rFonts w:cs="Calibri"/>
          <w:bCs/>
          <w:sz w:val="24"/>
          <w:szCs w:val="24"/>
        </w:rPr>
      </w:pPr>
      <w:r w:rsidRPr="00402111">
        <w:rPr>
          <w:rFonts w:cs="Calibri"/>
          <w:sz w:val="24"/>
          <w:szCs w:val="24"/>
        </w:rPr>
        <w:t>Czas pracy świetlicy określa dyrektor szkoły.</w:t>
      </w:r>
    </w:p>
    <w:p w:rsidR="009B35E6" w:rsidRPr="00402111" w:rsidRDefault="009B35E6" w:rsidP="00D4061A">
      <w:pPr>
        <w:pStyle w:val="Akapitzlist"/>
        <w:numPr>
          <w:ilvl w:val="3"/>
          <w:numId w:val="3"/>
        </w:numPr>
        <w:autoSpaceDE w:val="0"/>
        <w:autoSpaceDN w:val="0"/>
        <w:adjustRightInd w:val="0"/>
        <w:spacing w:line="240" w:lineRule="auto"/>
        <w:ind w:left="426"/>
        <w:jc w:val="both"/>
        <w:rPr>
          <w:rFonts w:cs="Calibri"/>
          <w:bCs/>
          <w:sz w:val="24"/>
          <w:szCs w:val="24"/>
        </w:rPr>
      </w:pPr>
      <w:r>
        <w:rPr>
          <w:rFonts w:cs="Calibri"/>
          <w:sz w:val="24"/>
          <w:szCs w:val="24"/>
        </w:rPr>
        <w:t xml:space="preserve">Świetlica zapewnia zajęcia uwzględniające potrzeby edukacyjne oraz rozwojowe dzieci </w:t>
      </w:r>
      <w:r>
        <w:rPr>
          <w:rFonts w:cs="Calibri"/>
          <w:sz w:val="24"/>
          <w:szCs w:val="24"/>
        </w:rPr>
        <w:br/>
        <w:t>i młodzieży, a  także ich możliwości psychofizyczne w szczególności zajęcia rozwijające zainteresowania uczniów, zajęcia zapewniające rozwój fizyczny oraz odrabianie lekcji.</w:t>
      </w:r>
    </w:p>
    <w:p w:rsidR="009B35E6" w:rsidRPr="00402111" w:rsidRDefault="009B35E6" w:rsidP="00D4061A">
      <w:pPr>
        <w:pStyle w:val="Akapitzlist"/>
        <w:numPr>
          <w:ilvl w:val="3"/>
          <w:numId w:val="3"/>
        </w:numPr>
        <w:autoSpaceDE w:val="0"/>
        <w:autoSpaceDN w:val="0"/>
        <w:adjustRightInd w:val="0"/>
        <w:spacing w:line="240" w:lineRule="auto"/>
        <w:ind w:left="426"/>
        <w:jc w:val="both"/>
        <w:rPr>
          <w:rFonts w:cs="Calibri"/>
          <w:bCs/>
          <w:sz w:val="24"/>
          <w:szCs w:val="24"/>
        </w:rPr>
      </w:pPr>
      <w:r w:rsidRPr="00402111">
        <w:rPr>
          <w:rFonts w:cs="Calibri"/>
          <w:sz w:val="24"/>
          <w:szCs w:val="24"/>
        </w:rPr>
        <w:t>Do zadań świetlicy należy:</w:t>
      </w:r>
    </w:p>
    <w:p w:rsidR="009B35E6" w:rsidRPr="00402111" w:rsidRDefault="009B35E6" w:rsidP="00D832E8">
      <w:pPr>
        <w:pStyle w:val="Akapitzlist"/>
        <w:numPr>
          <w:ilvl w:val="5"/>
          <w:numId w:val="5"/>
        </w:numPr>
        <w:autoSpaceDE w:val="0"/>
        <w:autoSpaceDN w:val="0"/>
        <w:adjustRightInd w:val="0"/>
        <w:spacing w:line="240" w:lineRule="auto"/>
        <w:ind w:left="709"/>
        <w:jc w:val="both"/>
        <w:rPr>
          <w:rFonts w:cs="Calibri"/>
          <w:bCs/>
          <w:sz w:val="24"/>
          <w:szCs w:val="24"/>
        </w:rPr>
      </w:pPr>
      <w:r w:rsidRPr="00402111">
        <w:rPr>
          <w:rFonts w:cs="Calibri"/>
          <w:sz w:val="24"/>
          <w:szCs w:val="24"/>
        </w:rPr>
        <w:t>tworzenie warunków do nauki i wypoczynku;</w:t>
      </w:r>
    </w:p>
    <w:p w:rsidR="009B35E6" w:rsidRPr="00402111" w:rsidRDefault="009B35E6" w:rsidP="00D832E8">
      <w:pPr>
        <w:pStyle w:val="Akapitzlist"/>
        <w:numPr>
          <w:ilvl w:val="5"/>
          <w:numId w:val="5"/>
        </w:numPr>
        <w:autoSpaceDE w:val="0"/>
        <w:autoSpaceDN w:val="0"/>
        <w:adjustRightInd w:val="0"/>
        <w:spacing w:line="240" w:lineRule="auto"/>
        <w:ind w:left="709"/>
        <w:jc w:val="both"/>
        <w:rPr>
          <w:rFonts w:cs="Calibri"/>
          <w:bCs/>
          <w:sz w:val="24"/>
          <w:szCs w:val="24"/>
        </w:rPr>
      </w:pPr>
      <w:r w:rsidRPr="00402111">
        <w:rPr>
          <w:rFonts w:cs="Calibri"/>
          <w:sz w:val="24"/>
          <w:szCs w:val="24"/>
        </w:rPr>
        <w:t>organizowanie pomocy w nauce;</w:t>
      </w:r>
    </w:p>
    <w:p w:rsidR="009B35E6" w:rsidRPr="00402111" w:rsidRDefault="006759AB" w:rsidP="00D832E8">
      <w:pPr>
        <w:pStyle w:val="Akapitzlist"/>
        <w:numPr>
          <w:ilvl w:val="5"/>
          <w:numId w:val="5"/>
        </w:numPr>
        <w:autoSpaceDE w:val="0"/>
        <w:autoSpaceDN w:val="0"/>
        <w:adjustRightInd w:val="0"/>
        <w:spacing w:line="240" w:lineRule="auto"/>
        <w:ind w:left="709"/>
        <w:jc w:val="both"/>
        <w:rPr>
          <w:rFonts w:cs="Calibri"/>
          <w:bCs/>
          <w:sz w:val="24"/>
          <w:szCs w:val="24"/>
        </w:rPr>
      </w:pPr>
      <w:r>
        <w:rPr>
          <w:rFonts w:cs="Calibri"/>
          <w:sz w:val="24"/>
          <w:szCs w:val="24"/>
        </w:rPr>
        <w:t>rozwijanie zainteresowań</w:t>
      </w:r>
      <w:r w:rsidR="009B35E6" w:rsidRPr="00402111">
        <w:rPr>
          <w:rFonts w:cs="Calibri"/>
          <w:sz w:val="24"/>
          <w:szCs w:val="24"/>
        </w:rPr>
        <w:t>;</w:t>
      </w:r>
    </w:p>
    <w:p w:rsidR="009B35E6" w:rsidRPr="00402111" w:rsidRDefault="009B35E6" w:rsidP="00D832E8">
      <w:pPr>
        <w:pStyle w:val="Akapitzlist"/>
        <w:numPr>
          <w:ilvl w:val="5"/>
          <w:numId w:val="5"/>
        </w:numPr>
        <w:autoSpaceDE w:val="0"/>
        <w:autoSpaceDN w:val="0"/>
        <w:adjustRightInd w:val="0"/>
        <w:spacing w:line="240" w:lineRule="auto"/>
        <w:ind w:left="709"/>
        <w:jc w:val="both"/>
        <w:rPr>
          <w:rFonts w:cs="Calibri"/>
          <w:bCs/>
          <w:sz w:val="24"/>
          <w:szCs w:val="24"/>
        </w:rPr>
      </w:pPr>
      <w:r w:rsidRPr="00402111">
        <w:rPr>
          <w:rFonts w:cs="Calibri"/>
          <w:sz w:val="24"/>
          <w:szCs w:val="24"/>
        </w:rPr>
        <w:t>tworzenie warunków do świadomego uczestnictwa w kulturze;</w:t>
      </w:r>
    </w:p>
    <w:p w:rsidR="009B35E6" w:rsidRPr="00402111" w:rsidRDefault="009B35E6" w:rsidP="00D832E8">
      <w:pPr>
        <w:pStyle w:val="Akapitzlist"/>
        <w:numPr>
          <w:ilvl w:val="5"/>
          <w:numId w:val="5"/>
        </w:numPr>
        <w:autoSpaceDE w:val="0"/>
        <w:autoSpaceDN w:val="0"/>
        <w:adjustRightInd w:val="0"/>
        <w:spacing w:line="240" w:lineRule="auto"/>
        <w:ind w:left="709"/>
        <w:jc w:val="both"/>
        <w:rPr>
          <w:rFonts w:cs="Calibri"/>
          <w:bCs/>
          <w:sz w:val="24"/>
          <w:szCs w:val="24"/>
        </w:rPr>
      </w:pPr>
      <w:r w:rsidRPr="00402111">
        <w:rPr>
          <w:rFonts w:cs="Calibri"/>
          <w:sz w:val="24"/>
          <w:szCs w:val="24"/>
        </w:rPr>
        <w:t>kształtowanie nawyków kultury życia codziennego;</w:t>
      </w:r>
    </w:p>
    <w:p w:rsidR="009B35E6" w:rsidRPr="00402111" w:rsidRDefault="009B35E6" w:rsidP="00D832E8">
      <w:pPr>
        <w:pStyle w:val="Akapitzlist"/>
        <w:numPr>
          <w:ilvl w:val="5"/>
          <w:numId w:val="5"/>
        </w:numPr>
        <w:autoSpaceDE w:val="0"/>
        <w:autoSpaceDN w:val="0"/>
        <w:adjustRightInd w:val="0"/>
        <w:spacing w:after="0" w:line="240" w:lineRule="auto"/>
        <w:ind w:left="709"/>
        <w:jc w:val="both"/>
        <w:rPr>
          <w:rFonts w:cs="Calibri"/>
          <w:bCs/>
          <w:sz w:val="24"/>
          <w:szCs w:val="24"/>
        </w:rPr>
      </w:pPr>
      <w:r w:rsidRPr="00402111">
        <w:rPr>
          <w:rFonts w:cs="Calibri"/>
          <w:sz w:val="24"/>
          <w:szCs w:val="24"/>
        </w:rPr>
        <w:t xml:space="preserve">rozwijanie samodzielności, aktywności społecznej i osobowości dziecka. </w:t>
      </w:r>
    </w:p>
    <w:p w:rsidR="009B35E6" w:rsidRPr="00402111" w:rsidRDefault="009B35E6" w:rsidP="00D4061A">
      <w:pPr>
        <w:pStyle w:val="Akapitzlist"/>
        <w:numPr>
          <w:ilvl w:val="3"/>
          <w:numId w:val="3"/>
        </w:numPr>
        <w:autoSpaceDE w:val="0"/>
        <w:autoSpaceDN w:val="0"/>
        <w:adjustRightInd w:val="0"/>
        <w:spacing w:line="240" w:lineRule="auto"/>
        <w:ind w:left="426"/>
        <w:jc w:val="both"/>
        <w:rPr>
          <w:rFonts w:cs="Calibri"/>
          <w:bCs/>
          <w:sz w:val="24"/>
          <w:szCs w:val="24"/>
        </w:rPr>
      </w:pPr>
      <w:r w:rsidRPr="00402111">
        <w:rPr>
          <w:rFonts w:cs="Calibri"/>
          <w:sz w:val="24"/>
          <w:szCs w:val="24"/>
        </w:rPr>
        <w:t>W świetlicy prowadzone są zajęcia w grupach wychowawczych. Liczba uczniów w grupie wychowawczej podczas zajęć prowadzonych przez jednego nauczy</w:t>
      </w:r>
      <w:r>
        <w:rPr>
          <w:rFonts w:cs="Calibri"/>
          <w:sz w:val="24"/>
          <w:szCs w:val="24"/>
        </w:rPr>
        <w:t>ciela nie powinna przekraczać 25</w:t>
      </w:r>
      <w:r w:rsidRPr="00402111">
        <w:rPr>
          <w:rFonts w:cs="Calibri"/>
          <w:sz w:val="24"/>
          <w:szCs w:val="24"/>
        </w:rPr>
        <w:t>.</w:t>
      </w:r>
    </w:p>
    <w:p w:rsidR="009B35E6" w:rsidRPr="00402111" w:rsidRDefault="009B35E6" w:rsidP="00D4061A">
      <w:pPr>
        <w:pStyle w:val="Akapitzlist"/>
        <w:numPr>
          <w:ilvl w:val="3"/>
          <w:numId w:val="3"/>
        </w:numPr>
        <w:autoSpaceDE w:val="0"/>
        <w:autoSpaceDN w:val="0"/>
        <w:adjustRightInd w:val="0"/>
        <w:spacing w:line="240" w:lineRule="auto"/>
        <w:ind w:left="426"/>
        <w:jc w:val="both"/>
        <w:rPr>
          <w:rFonts w:cs="Calibri"/>
          <w:bCs/>
          <w:sz w:val="24"/>
          <w:szCs w:val="24"/>
        </w:rPr>
      </w:pPr>
      <w:r w:rsidRPr="00402111">
        <w:rPr>
          <w:rFonts w:cs="Calibri"/>
          <w:sz w:val="24"/>
          <w:szCs w:val="24"/>
        </w:rPr>
        <w:t>Świetlica realizuje swoje zadania według rocznego planu pracy.</w:t>
      </w:r>
    </w:p>
    <w:p w:rsidR="00691575" w:rsidRPr="002D2B3B" w:rsidRDefault="009B35E6" w:rsidP="002D2B3B">
      <w:pPr>
        <w:pStyle w:val="Akapitzlist"/>
        <w:numPr>
          <w:ilvl w:val="3"/>
          <w:numId w:val="3"/>
        </w:numPr>
        <w:autoSpaceDE w:val="0"/>
        <w:autoSpaceDN w:val="0"/>
        <w:adjustRightInd w:val="0"/>
        <w:spacing w:line="240" w:lineRule="auto"/>
        <w:ind w:left="426"/>
        <w:jc w:val="both"/>
        <w:rPr>
          <w:rFonts w:cs="Calibri"/>
          <w:bCs/>
          <w:sz w:val="24"/>
          <w:szCs w:val="24"/>
        </w:rPr>
      </w:pPr>
      <w:r w:rsidRPr="00402111">
        <w:rPr>
          <w:rFonts w:cs="Calibri"/>
          <w:sz w:val="24"/>
          <w:szCs w:val="24"/>
        </w:rPr>
        <w:t>Szczegółowe zasady dotyczące bezpieczeństwa dzieci oraz organizacji pracy świetlicy zawarte są w regulaminie  świetlicy.</w:t>
      </w:r>
    </w:p>
    <w:p w:rsidR="006759AB" w:rsidRPr="00691575" w:rsidRDefault="00691575" w:rsidP="006759AB">
      <w:pPr>
        <w:autoSpaceDE w:val="0"/>
        <w:autoSpaceDN w:val="0"/>
        <w:adjustRightInd w:val="0"/>
        <w:ind w:hanging="120"/>
        <w:jc w:val="center"/>
        <w:rPr>
          <w:rFonts w:ascii="Calibri" w:hAnsi="Calibri" w:cs="Calibri"/>
          <w:bCs/>
        </w:rPr>
      </w:pPr>
      <w:r w:rsidRPr="00691575">
        <w:rPr>
          <w:rFonts w:ascii="Calibri" w:hAnsi="Calibri" w:cs="Calibri"/>
          <w:bCs/>
        </w:rPr>
        <w:t>§ 28</w:t>
      </w:r>
      <w:r w:rsidR="006759AB" w:rsidRPr="00691575">
        <w:rPr>
          <w:rFonts w:ascii="Calibri" w:hAnsi="Calibri" w:cs="Calibri"/>
          <w:bCs/>
        </w:rPr>
        <w:t>.</w:t>
      </w:r>
    </w:p>
    <w:p w:rsidR="006759AB" w:rsidRDefault="006759AB" w:rsidP="006759AB">
      <w:pPr>
        <w:pStyle w:val="Akapitzlist"/>
        <w:autoSpaceDE w:val="0"/>
        <w:autoSpaceDN w:val="0"/>
        <w:adjustRightInd w:val="0"/>
        <w:spacing w:after="0" w:line="240" w:lineRule="auto"/>
        <w:ind w:left="426"/>
        <w:jc w:val="both"/>
        <w:rPr>
          <w:rFonts w:cs="Calibri"/>
          <w:bCs/>
          <w:sz w:val="24"/>
          <w:szCs w:val="24"/>
        </w:rPr>
      </w:pPr>
    </w:p>
    <w:p w:rsidR="006759AB" w:rsidRDefault="006759AB" w:rsidP="00BE3A83">
      <w:pPr>
        <w:pStyle w:val="Akapitzlist"/>
        <w:numPr>
          <w:ilvl w:val="4"/>
          <w:numId w:val="3"/>
        </w:numPr>
        <w:autoSpaceDE w:val="0"/>
        <w:autoSpaceDN w:val="0"/>
        <w:adjustRightInd w:val="0"/>
        <w:spacing w:after="0" w:line="240" w:lineRule="auto"/>
        <w:ind w:left="426" w:hanging="381"/>
        <w:jc w:val="both"/>
        <w:rPr>
          <w:rFonts w:cs="Calibri"/>
          <w:bCs/>
          <w:sz w:val="24"/>
          <w:szCs w:val="24"/>
        </w:rPr>
      </w:pPr>
      <w:r>
        <w:rPr>
          <w:rFonts w:cs="Calibri"/>
          <w:bCs/>
          <w:sz w:val="24"/>
          <w:szCs w:val="24"/>
        </w:rPr>
        <w:t>W celu zapewnienia prawidłowej realizacji zadań opiekuńczych, w szczególności wspierania prawidłowego rozwoju uczniów w szkole funkcjonuje stołówka.</w:t>
      </w:r>
    </w:p>
    <w:p w:rsidR="006759AB" w:rsidRPr="00402111" w:rsidRDefault="006759AB" w:rsidP="00D4061A">
      <w:pPr>
        <w:pStyle w:val="Akapitzlist"/>
        <w:numPr>
          <w:ilvl w:val="4"/>
          <w:numId w:val="3"/>
        </w:numPr>
        <w:autoSpaceDE w:val="0"/>
        <w:autoSpaceDN w:val="0"/>
        <w:adjustRightInd w:val="0"/>
        <w:spacing w:after="0" w:line="240" w:lineRule="auto"/>
        <w:ind w:left="426"/>
        <w:jc w:val="both"/>
        <w:rPr>
          <w:rFonts w:cs="Calibri"/>
          <w:bCs/>
          <w:sz w:val="24"/>
          <w:szCs w:val="24"/>
        </w:rPr>
      </w:pPr>
      <w:r w:rsidRPr="00402111">
        <w:rPr>
          <w:rFonts w:cs="Calibri"/>
          <w:bCs/>
          <w:sz w:val="24"/>
          <w:szCs w:val="24"/>
        </w:rPr>
        <w:t>Szkoła prowadzi dożywianie w formie obiadów dwudaniowych.</w:t>
      </w:r>
    </w:p>
    <w:p w:rsidR="006759AB" w:rsidRDefault="006759AB" w:rsidP="00D4061A">
      <w:pPr>
        <w:pStyle w:val="Akapitzlist"/>
        <w:numPr>
          <w:ilvl w:val="4"/>
          <w:numId w:val="3"/>
        </w:numPr>
        <w:autoSpaceDE w:val="0"/>
        <w:autoSpaceDN w:val="0"/>
        <w:adjustRightInd w:val="0"/>
        <w:spacing w:after="0" w:line="240" w:lineRule="auto"/>
        <w:ind w:left="426"/>
        <w:jc w:val="both"/>
        <w:rPr>
          <w:rFonts w:cs="Calibri"/>
          <w:bCs/>
          <w:sz w:val="24"/>
          <w:szCs w:val="24"/>
        </w:rPr>
      </w:pPr>
      <w:r w:rsidRPr="00402111">
        <w:rPr>
          <w:rFonts w:cs="Calibri"/>
          <w:bCs/>
          <w:sz w:val="24"/>
          <w:szCs w:val="24"/>
        </w:rPr>
        <w:t xml:space="preserve">Uczniowie korzystają ze stołówki za odpłatnością, którą ustala dyrektor szkoły </w:t>
      </w:r>
      <w:r w:rsidRPr="00402111">
        <w:rPr>
          <w:rFonts w:cs="Calibri"/>
          <w:bCs/>
          <w:sz w:val="24"/>
          <w:szCs w:val="24"/>
        </w:rPr>
        <w:br/>
        <w:t>w porozumieniu z organem  prowadzącym szkołę.</w:t>
      </w:r>
    </w:p>
    <w:p w:rsidR="006759AB" w:rsidRPr="00402111" w:rsidRDefault="006759AB" w:rsidP="00D4061A">
      <w:pPr>
        <w:pStyle w:val="Akapitzlist"/>
        <w:numPr>
          <w:ilvl w:val="4"/>
          <w:numId w:val="3"/>
        </w:numPr>
        <w:autoSpaceDE w:val="0"/>
        <w:autoSpaceDN w:val="0"/>
        <w:adjustRightInd w:val="0"/>
        <w:spacing w:after="0" w:line="240" w:lineRule="auto"/>
        <w:ind w:left="426"/>
        <w:jc w:val="both"/>
        <w:rPr>
          <w:rFonts w:cs="Calibri"/>
          <w:bCs/>
          <w:sz w:val="24"/>
          <w:szCs w:val="24"/>
        </w:rPr>
      </w:pPr>
      <w:r>
        <w:rPr>
          <w:rFonts w:cs="Calibri"/>
          <w:bCs/>
          <w:sz w:val="24"/>
          <w:szCs w:val="24"/>
        </w:rPr>
        <w:t>Do opłat wnoszonych za korzystanie przez uczniów z posiłku w stołówce szkolnej nie wlicza się wynagrodzeń oraz kosztów utrzymania stołówki.</w:t>
      </w:r>
    </w:p>
    <w:p w:rsidR="009B35E6" w:rsidRPr="00D30C87" w:rsidRDefault="006759AB" w:rsidP="00EE5291">
      <w:pPr>
        <w:pStyle w:val="Akapitzlist"/>
        <w:numPr>
          <w:ilvl w:val="4"/>
          <w:numId w:val="3"/>
        </w:numPr>
        <w:autoSpaceDE w:val="0"/>
        <w:autoSpaceDN w:val="0"/>
        <w:adjustRightInd w:val="0"/>
        <w:spacing w:after="0" w:line="240" w:lineRule="auto"/>
        <w:ind w:left="426"/>
        <w:jc w:val="both"/>
        <w:rPr>
          <w:rFonts w:cs="Calibri"/>
          <w:bCs/>
          <w:sz w:val="24"/>
          <w:szCs w:val="24"/>
        </w:rPr>
      </w:pPr>
      <w:r w:rsidRPr="00402111">
        <w:rPr>
          <w:rFonts w:cs="Calibri"/>
          <w:bCs/>
          <w:sz w:val="24"/>
          <w:szCs w:val="24"/>
        </w:rPr>
        <w:t>Uczniowie znajdujący się w trudnej sytuacji materialnej korzystają z dożywiania opłacanego przez Miejsko-Gminny Ośrodek Pomocy Społecznej w Narolu.</w:t>
      </w:r>
    </w:p>
    <w:p w:rsidR="006759AB" w:rsidRDefault="00B61782" w:rsidP="006759AB">
      <w:pPr>
        <w:autoSpaceDE w:val="0"/>
        <w:autoSpaceDN w:val="0"/>
        <w:adjustRightInd w:val="0"/>
        <w:ind w:hanging="120"/>
        <w:jc w:val="center"/>
        <w:rPr>
          <w:rFonts w:ascii="Calibri" w:hAnsi="Calibri" w:cs="Calibri"/>
          <w:bCs/>
        </w:rPr>
      </w:pPr>
      <w:r w:rsidRPr="00B61782">
        <w:rPr>
          <w:rFonts w:ascii="Calibri" w:hAnsi="Calibri" w:cs="Calibri"/>
          <w:bCs/>
        </w:rPr>
        <w:t>§ 29</w:t>
      </w:r>
      <w:r w:rsidR="006759AB" w:rsidRPr="00B61782">
        <w:rPr>
          <w:rFonts w:ascii="Calibri" w:hAnsi="Calibri" w:cs="Calibri"/>
          <w:bCs/>
        </w:rPr>
        <w:t>.</w:t>
      </w:r>
    </w:p>
    <w:p w:rsidR="00065875" w:rsidRPr="00065875" w:rsidRDefault="00065875" w:rsidP="006759AB">
      <w:pPr>
        <w:autoSpaceDE w:val="0"/>
        <w:autoSpaceDN w:val="0"/>
        <w:adjustRightInd w:val="0"/>
        <w:ind w:hanging="120"/>
        <w:jc w:val="center"/>
        <w:rPr>
          <w:rFonts w:ascii="Calibri" w:hAnsi="Calibri" w:cs="Calibri"/>
          <w:bCs/>
          <w:i/>
        </w:rPr>
      </w:pPr>
      <w:r w:rsidRPr="00065875">
        <w:rPr>
          <w:rFonts w:ascii="Calibri" w:hAnsi="Calibri" w:cs="Calibri"/>
          <w:bCs/>
          <w:i/>
        </w:rPr>
        <w:t>skreślony</w:t>
      </w:r>
    </w:p>
    <w:p w:rsidR="00065875" w:rsidRDefault="00065875" w:rsidP="00065875">
      <w:pPr>
        <w:autoSpaceDE w:val="0"/>
        <w:autoSpaceDN w:val="0"/>
        <w:adjustRightInd w:val="0"/>
        <w:ind w:hanging="120"/>
        <w:jc w:val="center"/>
        <w:rPr>
          <w:rFonts w:ascii="Calibri" w:hAnsi="Calibri" w:cs="Calibri"/>
          <w:bCs/>
        </w:rPr>
      </w:pPr>
    </w:p>
    <w:p w:rsidR="006759AB" w:rsidRPr="00065875" w:rsidRDefault="00065875" w:rsidP="00065875">
      <w:pPr>
        <w:autoSpaceDE w:val="0"/>
        <w:autoSpaceDN w:val="0"/>
        <w:adjustRightInd w:val="0"/>
        <w:ind w:hanging="120"/>
        <w:jc w:val="center"/>
        <w:rPr>
          <w:rFonts w:ascii="Calibri" w:hAnsi="Calibri" w:cs="Calibri"/>
          <w:bCs/>
        </w:rPr>
      </w:pPr>
      <w:r w:rsidRPr="00B61782">
        <w:rPr>
          <w:rFonts w:ascii="Calibri" w:hAnsi="Calibri" w:cs="Calibri"/>
          <w:bCs/>
        </w:rPr>
        <w:t>§ 29</w:t>
      </w:r>
      <w:r>
        <w:rPr>
          <w:rFonts w:ascii="Calibri" w:hAnsi="Calibri" w:cs="Calibri"/>
          <w:bCs/>
        </w:rPr>
        <w:t>a</w:t>
      </w:r>
      <w:r w:rsidRPr="00B61782">
        <w:rPr>
          <w:rFonts w:ascii="Calibri" w:hAnsi="Calibri" w:cs="Calibri"/>
          <w:bCs/>
        </w:rPr>
        <w:t>.</w:t>
      </w:r>
    </w:p>
    <w:p w:rsidR="00065875" w:rsidRDefault="00065875" w:rsidP="001E13E3">
      <w:pPr>
        <w:autoSpaceDE w:val="0"/>
        <w:autoSpaceDN w:val="0"/>
        <w:adjustRightInd w:val="0"/>
        <w:ind w:hanging="120"/>
        <w:rPr>
          <w:rFonts w:ascii="Calibri" w:hAnsi="Calibri" w:cs="Calibri"/>
          <w:b/>
          <w:bCs/>
        </w:rPr>
      </w:pPr>
    </w:p>
    <w:p w:rsidR="001E13E3" w:rsidRPr="001B29D3" w:rsidRDefault="001E13E3" w:rsidP="00265539">
      <w:pPr>
        <w:numPr>
          <w:ilvl w:val="6"/>
          <w:numId w:val="3"/>
        </w:numPr>
        <w:autoSpaceDE w:val="0"/>
        <w:autoSpaceDN w:val="0"/>
        <w:adjustRightInd w:val="0"/>
        <w:ind w:left="426"/>
        <w:jc w:val="both"/>
        <w:rPr>
          <w:rFonts w:ascii="Calibri" w:hAnsi="Calibri" w:cs="Calibri"/>
          <w:bCs/>
        </w:rPr>
      </w:pPr>
      <w:r w:rsidRPr="001B29D3">
        <w:rPr>
          <w:rFonts w:ascii="Calibri" w:hAnsi="Calibri" w:cs="Calibri"/>
          <w:bCs/>
        </w:rPr>
        <w:t xml:space="preserve">Uczniowie nie będący obywatelami </w:t>
      </w:r>
      <w:r w:rsidR="00265539" w:rsidRPr="001B29D3">
        <w:rPr>
          <w:rFonts w:ascii="Calibri" w:hAnsi="Calibri" w:cs="Calibri"/>
          <w:bCs/>
        </w:rPr>
        <w:t>p</w:t>
      </w:r>
      <w:r w:rsidRPr="001B29D3">
        <w:rPr>
          <w:rFonts w:ascii="Calibri" w:hAnsi="Calibri" w:cs="Calibri"/>
          <w:bCs/>
        </w:rPr>
        <w:t>olskimi oraz osoby będące obywatelami polskimi, które pobierały naukę w szkoł</w:t>
      </w:r>
      <w:r w:rsidR="00265539" w:rsidRPr="001B29D3">
        <w:rPr>
          <w:rFonts w:ascii="Calibri" w:hAnsi="Calibri" w:cs="Calibri"/>
          <w:bCs/>
        </w:rPr>
        <w:t>a</w:t>
      </w:r>
      <w:r w:rsidRPr="001B29D3">
        <w:rPr>
          <w:rFonts w:ascii="Calibri" w:hAnsi="Calibri" w:cs="Calibri"/>
          <w:bCs/>
        </w:rPr>
        <w:t>ch funkcjonujących w systemie oświatowym innych państw mają prawo do skorzystania z:</w:t>
      </w:r>
    </w:p>
    <w:p w:rsidR="001E13E3" w:rsidRPr="001B29D3" w:rsidRDefault="00152C5D" w:rsidP="00942CC0">
      <w:pPr>
        <w:numPr>
          <w:ilvl w:val="1"/>
          <w:numId w:val="84"/>
        </w:numPr>
        <w:autoSpaceDE w:val="0"/>
        <w:autoSpaceDN w:val="0"/>
        <w:adjustRightInd w:val="0"/>
        <w:ind w:left="709"/>
        <w:jc w:val="both"/>
        <w:rPr>
          <w:rFonts w:ascii="Calibri" w:hAnsi="Calibri" w:cs="Calibri"/>
          <w:bCs/>
        </w:rPr>
      </w:pPr>
      <w:r>
        <w:rPr>
          <w:rFonts w:ascii="Calibri" w:hAnsi="Calibri" w:cs="Calibri"/>
          <w:bCs/>
        </w:rPr>
        <w:t>o</w:t>
      </w:r>
      <w:r w:rsidR="001E13E3" w:rsidRPr="001B29D3">
        <w:rPr>
          <w:rFonts w:ascii="Calibri" w:hAnsi="Calibri" w:cs="Calibri"/>
          <w:bCs/>
        </w:rPr>
        <w:t>rganizacji dodatkowej bezpłatnej nauki języka polskiego w formie zajęć lekcyjnych jako języka obcego w celu opanowania języka polskiego w stopniu umożliwiającym udział w obowiązkowych zajęciach edukacyjnych,</w:t>
      </w:r>
    </w:p>
    <w:p w:rsidR="001E13E3" w:rsidRPr="001B29D3" w:rsidRDefault="00152C5D" w:rsidP="00942CC0">
      <w:pPr>
        <w:numPr>
          <w:ilvl w:val="1"/>
          <w:numId w:val="84"/>
        </w:numPr>
        <w:autoSpaceDE w:val="0"/>
        <w:autoSpaceDN w:val="0"/>
        <w:adjustRightInd w:val="0"/>
        <w:ind w:left="709"/>
        <w:jc w:val="both"/>
        <w:rPr>
          <w:rFonts w:ascii="Calibri" w:hAnsi="Calibri" w:cs="Calibri"/>
          <w:bCs/>
        </w:rPr>
      </w:pPr>
      <w:r>
        <w:rPr>
          <w:rFonts w:ascii="Calibri" w:hAnsi="Calibri" w:cs="Calibri"/>
          <w:bCs/>
        </w:rPr>
        <w:t>w</w:t>
      </w:r>
      <w:r w:rsidR="001E13E3" w:rsidRPr="001B29D3">
        <w:rPr>
          <w:rFonts w:ascii="Calibri" w:hAnsi="Calibri" w:cs="Calibri"/>
          <w:bCs/>
        </w:rPr>
        <w:t xml:space="preserve"> dodatkowych zajęciach wyrównawczych w zakresie przedmiotów nauczania, </w:t>
      </w:r>
      <w:r w:rsidR="00265539" w:rsidRPr="001B29D3">
        <w:rPr>
          <w:rFonts w:ascii="Calibri" w:hAnsi="Calibri" w:cs="Calibri"/>
          <w:bCs/>
        </w:rPr>
        <w:br/>
      </w:r>
      <w:r w:rsidR="001E13E3" w:rsidRPr="001B29D3">
        <w:rPr>
          <w:rFonts w:ascii="Calibri" w:hAnsi="Calibri" w:cs="Calibri"/>
          <w:bCs/>
        </w:rPr>
        <w:t xml:space="preserve">z których uczniowie potrzebują wsparcia, </w:t>
      </w:r>
    </w:p>
    <w:p w:rsidR="001E13E3" w:rsidRPr="001B29D3" w:rsidRDefault="00152C5D" w:rsidP="00942CC0">
      <w:pPr>
        <w:numPr>
          <w:ilvl w:val="1"/>
          <w:numId w:val="84"/>
        </w:numPr>
        <w:autoSpaceDE w:val="0"/>
        <w:autoSpaceDN w:val="0"/>
        <w:adjustRightInd w:val="0"/>
        <w:ind w:left="709"/>
        <w:jc w:val="both"/>
        <w:rPr>
          <w:rFonts w:ascii="Calibri" w:hAnsi="Calibri" w:cs="Calibri"/>
          <w:bCs/>
        </w:rPr>
      </w:pPr>
      <w:r>
        <w:rPr>
          <w:rFonts w:ascii="Calibri" w:hAnsi="Calibri" w:cs="Calibri"/>
          <w:bCs/>
        </w:rPr>
        <w:t>n</w:t>
      </w:r>
      <w:r w:rsidR="001E13E3" w:rsidRPr="001B29D3">
        <w:rPr>
          <w:rFonts w:ascii="Calibri" w:hAnsi="Calibri" w:cs="Calibri"/>
          <w:bCs/>
        </w:rPr>
        <w:t xml:space="preserve">auki w oddziale przygotowawczym, </w:t>
      </w:r>
    </w:p>
    <w:p w:rsidR="001E13E3" w:rsidRPr="001B29D3" w:rsidRDefault="00152C5D" w:rsidP="00942CC0">
      <w:pPr>
        <w:numPr>
          <w:ilvl w:val="1"/>
          <w:numId w:val="84"/>
        </w:numPr>
        <w:autoSpaceDE w:val="0"/>
        <w:autoSpaceDN w:val="0"/>
        <w:adjustRightInd w:val="0"/>
        <w:ind w:left="709"/>
        <w:jc w:val="both"/>
        <w:rPr>
          <w:rFonts w:ascii="Calibri" w:hAnsi="Calibri" w:cs="Calibri"/>
          <w:bCs/>
        </w:rPr>
      </w:pPr>
      <w:r>
        <w:rPr>
          <w:rFonts w:ascii="Calibri" w:hAnsi="Calibri" w:cs="Calibri"/>
          <w:bCs/>
        </w:rPr>
        <w:t>w</w:t>
      </w:r>
      <w:r w:rsidR="001E13E3" w:rsidRPr="001B29D3">
        <w:rPr>
          <w:rFonts w:ascii="Calibri" w:hAnsi="Calibri" w:cs="Calibri"/>
          <w:bCs/>
        </w:rPr>
        <w:t xml:space="preserve">sparcia przez osobę władającą jeżykiem kraju pochodzenia zatrudnioną </w:t>
      </w:r>
      <w:r w:rsidR="00265539" w:rsidRPr="001B29D3">
        <w:rPr>
          <w:rFonts w:ascii="Calibri" w:hAnsi="Calibri" w:cs="Calibri"/>
          <w:bCs/>
        </w:rPr>
        <w:br/>
      </w:r>
      <w:r w:rsidR="001E13E3" w:rsidRPr="001B29D3">
        <w:rPr>
          <w:rFonts w:ascii="Calibri" w:hAnsi="Calibri" w:cs="Calibri"/>
          <w:bCs/>
        </w:rPr>
        <w:t>w charakterze pomocy nauczyciela jako asystent międzykulturowy,</w:t>
      </w:r>
    </w:p>
    <w:p w:rsidR="001E13E3" w:rsidRPr="001B29D3" w:rsidRDefault="00152C5D" w:rsidP="00942CC0">
      <w:pPr>
        <w:numPr>
          <w:ilvl w:val="1"/>
          <w:numId w:val="84"/>
        </w:numPr>
        <w:autoSpaceDE w:val="0"/>
        <w:autoSpaceDN w:val="0"/>
        <w:adjustRightInd w:val="0"/>
        <w:ind w:left="709"/>
        <w:jc w:val="both"/>
        <w:rPr>
          <w:rFonts w:ascii="Calibri" w:hAnsi="Calibri" w:cs="Calibri"/>
          <w:bCs/>
        </w:rPr>
      </w:pPr>
      <w:r>
        <w:rPr>
          <w:rFonts w:ascii="Calibri" w:hAnsi="Calibri" w:cs="Calibri"/>
          <w:bCs/>
        </w:rPr>
        <w:t>o</w:t>
      </w:r>
      <w:r w:rsidR="001E13E3" w:rsidRPr="001B29D3">
        <w:rPr>
          <w:rFonts w:ascii="Calibri" w:hAnsi="Calibri" w:cs="Calibri"/>
          <w:bCs/>
        </w:rPr>
        <w:t>rganizacji pomocy psychologiczno-pedagogicznej w trybie i w formach przewidzianych dla polskich uczniów.</w:t>
      </w:r>
    </w:p>
    <w:p w:rsidR="001E13E3" w:rsidRPr="001B29D3" w:rsidRDefault="00265539" w:rsidP="00265539">
      <w:pPr>
        <w:numPr>
          <w:ilvl w:val="6"/>
          <w:numId w:val="3"/>
        </w:numPr>
        <w:autoSpaceDE w:val="0"/>
        <w:autoSpaceDN w:val="0"/>
        <w:adjustRightInd w:val="0"/>
        <w:ind w:left="426"/>
        <w:jc w:val="both"/>
        <w:rPr>
          <w:rFonts w:ascii="Calibri" w:hAnsi="Calibri" w:cs="Calibri"/>
          <w:bCs/>
        </w:rPr>
      </w:pPr>
      <w:r w:rsidRPr="001B29D3">
        <w:rPr>
          <w:rFonts w:ascii="Calibri" w:hAnsi="Calibri" w:cs="Calibri"/>
          <w:bCs/>
        </w:rPr>
        <w:t>Formy wspa</w:t>
      </w:r>
      <w:r w:rsidR="00065875">
        <w:rPr>
          <w:rFonts w:ascii="Calibri" w:hAnsi="Calibri" w:cs="Calibri"/>
          <w:bCs/>
        </w:rPr>
        <w:t>rcia, o których mowa w ust. 1 są</w:t>
      </w:r>
      <w:r w:rsidRPr="001B29D3">
        <w:rPr>
          <w:rFonts w:ascii="Calibri" w:hAnsi="Calibri" w:cs="Calibri"/>
          <w:bCs/>
        </w:rPr>
        <w:t xml:space="preserve"> organizowane na warunkach określonych </w:t>
      </w:r>
      <w:r w:rsidRPr="001B29D3">
        <w:rPr>
          <w:rFonts w:ascii="Calibri" w:hAnsi="Calibri" w:cs="Calibri"/>
          <w:bCs/>
        </w:rPr>
        <w:br/>
        <w:t>w odrębnych przepisach.</w:t>
      </w:r>
    </w:p>
    <w:p w:rsidR="00265539" w:rsidRPr="001B29D3" w:rsidRDefault="00265539" w:rsidP="00265539">
      <w:pPr>
        <w:numPr>
          <w:ilvl w:val="6"/>
          <w:numId w:val="3"/>
        </w:numPr>
        <w:autoSpaceDE w:val="0"/>
        <w:autoSpaceDN w:val="0"/>
        <w:adjustRightInd w:val="0"/>
        <w:ind w:left="426"/>
        <w:jc w:val="both"/>
        <w:rPr>
          <w:rFonts w:ascii="Calibri" w:hAnsi="Calibri" w:cs="Calibri"/>
          <w:bCs/>
        </w:rPr>
      </w:pPr>
      <w:r w:rsidRPr="001B29D3">
        <w:rPr>
          <w:rFonts w:ascii="Calibri" w:hAnsi="Calibri" w:cs="Calibri"/>
          <w:color w:val="000000"/>
        </w:rPr>
        <w:t xml:space="preserve">Szkoła zapewnia integrację uczniów niebędących obywatelami polskimi oraz osoby będące obywatelami polskimi, które pobierały naukę w szkołach funkcjonujących </w:t>
      </w:r>
      <w:r w:rsidRPr="001B29D3">
        <w:rPr>
          <w:rFonts w:ascii="Calibri" w:hAnsi="Calibri" w:cs="Calibri"/>
          <w:color w:val="000000"/>
        </w:rPr>
        <w:br/>
        <w:t xml:space="preserve">w systemach oświatowych innych państw, ze środowiskiem szkolnym i wspomaga ich </w:t>
      </w:r>
      <w:r w:rsidRPr="001B29D3">
        <w:rPr>
          <w:rFonts w:ascii="Calibri" w:hAnsi="Calibri" w:cs="Calibri"/>
          <w:color w:val="000000"/>
        </w:rPr>
        <w:br/>
        <w:t xml:space="preserve">w pokonywaniu trudności adaptacyjnych związanych z różnicami kulturowymi oraz ze zmianą środowiska edukacyjnego. </w:t>
      </w:r>
    </w:p>
    <w:p w:rsidR="00265539" w:rsidRPr="001B29D3" w:rsidRDefault="00265539" w:rsidP="00265539">
      <w:pPr>
        <w:numPr>
          <w:ilvl w:val="6"/>
          <w:numId w:val="3"/>
        </w:numPr>
        <w:autoSpaceDE w:val="0"/>
        <w:autoSpaceDN w:val="0"/>
        <w:adjustRightInd w:val="0"/>
        <w:ind w:left="426"/>
        <w:jc w:val="both"/>
        <w:rPr>
          <w:rFonts w:ascii="Calibri" w:hAnsi="Calibri" w:cs="Calibri"/>
          <w:bCs/>
        </w:rPr>
      </w:pPr>
      <w:r w:rsidRPr="001B29D3">
        <w:rPr>
          <w:rFonts w:ascii="Calibri" w:hAnsi="Calibri" w:cs="Calibri"/>
          <w:bCs/>
        </w:rPr>
        <w:t>Tworzenie oddziałów przygotowawczych jest organizowane zgodnie z przepisami prawa.</w:t>
      </w:r>
    </w:p>
    <w:p w:rsidR="009B35E6" w:rsidRDefault="009B35E6" w:rsidP="00777190">
      <w:pPr>
        <w:autoSpaceDE w:val="0"/>
        <w:autoSpaceDN w:val="0"/>
        <w:adjustRightInd w:val="0"/>
        <w:rPr>
          <w:rFonts w:ascii="Calibri" w:hAnsi="Calibri" w:cs="Calibri"/>
          <w:b/>
          <w:bCs/>
        </w:rPr>
      </w:pPr>
    </w:p>
    <w:p w:rsidR="00B61782" w:rsidRPr="00B61782" w:rsidRDefault="00B61782" w:rsidP="00B61782">
      <w:pPr>
        <w:autoSpaceDE w:val="0"/>
        <w:autoSpaceDN w:val="0"/>
        <w:adjustRightInd w:val="0"/>
        <w:ind w:hanging="120"/>
        <w:jc w:val="center"/>
        <w:rPr>
          <w:rFonts w:ascii="Calibri" w:hAnsi="Calibri" w:cs="Calibri"/>
          <w:bCs/>
        </w:rPr>
      </w:pPr>
      <w:r>
        <w:rPr>
          <w:rFonts w:ascii="Calibri" w:hAnsi="Calibri" w:cs="Calibri"/>
          <w:bCs/>
        </w:rPr>
        <w:t>§ 30</w:t>
      </w:r>
      <w:r w:rsidRPr="00B61782">
        <w:rPr>
          <w:rFonts w:ascii="Calibri" w:hAnsi="Calibri" w:cs="Calibri"/>
          <w:bCs/>
        </w:rPr>
        <w:t>.</w:t>
      </w:r>
    </w:p>
    <w:p w:rsidR="00B61782" w:rsidRDefault="00B61782" w:rsidP="00777190">
      <w:pPr>
        <w:autoSpaceDE w:val="0"/>
        <w:autoSpaceDN w:val="0"/>
        <w:adjustRightInd w:val="0"/>
        <w:rPr>
          <w:rFonts w:ascii="Calibri" w:hAnsi="Calibri" w:cs="Calibri"/>
          <w:b/>
          <w:bCs/>
        </w:rPr>
      </w:pPr>
    </w:p>
    <w:p w:rsidR="00B61782" w:rsidRDefault="00B61782" w:rsidP="00B61782">
      <w:pPr>
        <w:pStyle w:val="Akapitzlist"/>
        <w:tabs>
          <w:tab w:val="left" w:pos="284"/>
        </w:tabs>
        <w:spacing w:after="0" w:line="240" w:lineRule="auto"/>
        <w:ind w:left="0"/>
        <w:jc w:val="both"/>
        <w:rPr>
          <w:rFonts w:cs="Calibri"/>
          <w:bCs/>
          <w:sz w:val="24"/>
          <w:szCs w:val="24"/>
        </w:rPr>
      </w:pPr>
      <w:r w:rsidRPr="00BE3A83">
        <w:rPr>
          <w:rFonts w:cs="Calibri"/>
          <w:sz w:val="24"/>
          <w:szCs w:val="24"/>
        </w:rPr>
        <w:t>W szkole mogą być tworzone o</w:t>
      </w:r>
      <w:r w:rsidRPr="00BE3A83">
        <w:rPr>
          <w:rFonts w:cs="Calibri"/>
          <w:bCs/>
          <w:sz w:val="24"/>
          <w:szCs w:val="24"/>
        </w:rPr>
        <w:t xml:space="preserve">ddziały integracyjne, </w:t>
      </w:r>
      <w:r>
        <w:rPr>
          <w:rFonts w:cs="Calibri"/>
          <w:bCs/>
          <w:sz w:val="24"/>
          <w:szCs w:val="24"/>
        </w:rPr>
        <w:t>zgodnie z odrębnymi przepisami</w:t>
      </w:r>
      <w:r w:rsidRPr="00BE3A83">
        <w:rPr>
          <w:rFonts w:cs="Calibri"/>
          <w:bCs/>
          <w:sz w:val="24"/>
          <w:szCs w:val="24"/>
        </w:rPr>
        <w:t>.</w:t>
      </w:r>
    </w:p>
    <w:p w:rsidR="00FD50FE" w:rsidRDefault="00FD50FE" w:rsidP="00476949">
      <w:pPr>
        <w:autoSpaceDE w:val="0"/>
        <w:autoSpaceDN w:val="0"/>
        <w:adjustRightInd w:val="0"/>
        <w:rPr>
          <w:rFonts w:ascii="Calibri" w:hAnsi="Calibri" w:cs="Calibri"/>
          <w:bCs/>
        </w:rPr>
      </w:pPr>
    </w:p>
    <w:p w:rsidR="00EE4992" w:rsidRDefault="00EE4992" w:rsidP="007A5A69">
      <w:pPr>
        <w:autoSpaceDE w:val="0"/>
        <w:autoSpaceDN w:val="0"/>
        <w:adjustRightInd w:val="0"/>
        <w:jc w:val="center"/>
        <w:rPr>
          <w:rFonts w:ascii="Calibri" w:hAnsi="Calibri" w:cs="Calibri"/>
          <w:bCs/>
        </w:rPr>
      </w:pPr>
    </w:p>
    <w:p w:rsidR="007A5A69" w:rsidRPr="00B61782" w:rsidRDefault="006759AB" w:rsidP="007A5A69">
      <w:pPr>
        <w:autoSpaceDE w:val="0"/>
        <w:autoSpaceDN w:val="0"/>
        <w:adjustRightInd w:val="0"/>
        <w:jc w:val="center"/>
        <w:rPr>
          <w:rFonts w:ascii="Calibri" w:hAnsi="Calibri" w:cs="Calibri"/>
          <w:bCs/>
        </w:rPr>
      </w:pPr>
      <w:r w:rsidRPr="00B61782">
        <w:rPr>
          <w:rFonts w:ascii="Calibri" w:hAnsi="Calibri" w:cs="Calibri"/>
          <w:bCs/>
        </w:rPr>
        <w:t xml:space="preserve">§ </w:t>
      </w:r>
      <w:r w:rsidR="00B61782" w:rsidRPr="00B61782">
        <w:rPr>
          <w:rFonts w:ascii="Calibri" w:hAnsi="Calibri" w:cs="Calibri"/>
          <w:bCs/>
        </w:rPr>
        <w:t>31</w:t>
      </w:r>
      <w:r w:rsidR="006935DD" w:rsidRPr="00B61782">
        <w:rPr>
          <w:rFonts w:ascii="Calibri" w:hAnsi="Calibri" w:cs="Calibri"/>
          <w:bCs/>
        </w:rPr>
        <w:t>.</w:t>
      </w:r>
    </w:p>
    <w:p w:rsidR="007A5A69" w:rsidRPr="00402111" w:rsidRDefault="007A5A69" w:rsidP="007A5A69">
      <w:pPr>
        <w:autoSpaceDE w:val="0"/>
        <w:autoSpaceDN w:val="0"/>
        <w:adjustRightInd w:val="0"/>
        <w:ind w:hanging="120"/>
        <w:jc w:val="center"/>
        <w:rPr>
          <w:rFonts w:ascii="Calibri" w:hAnsi="Calibri" w:cs="Calibri"/>
          <w:color w:val="FF0000"/>
        </w:rPr>
      </w:pPr>
    </w:p>
    <w:p w:rsidR="007A5A69" w:rsidRPr="00D30C87" w:rsidRDefault="007A5A69" w:rsidP="00BE3A83">
      <w:pPr>
        <w:pStyle w:val="Default"/>
        <w:numPr>
          <w:ilvl w:val="7"/>
          <w:numId w:val="3"/>
        </w:numPr>
        <w:ind w:left="426"/>
        <w:jc w:val="both"/>
        <w:rPr>
          <w:rFonts w:ascii="Calibri" w:hAnsi="Calibri" w:cs="Calibri"/>
          <w:color w:val="auto"/>
        </w:rPr>
      </w:pPr>
      <w:r w:rsidRPr="00D30C87">
        <w:rPr>
          <w:rFonts w:ascii="Calibri" w:hAnsi="Calibri" w:cs="Calibri"/>
          <w:color w:val="auto"/>
        </w:rPr>
        <w:t xml:space="preserve">Wewnątrzszkolny system doradztwa zawodowego jest skierowany do uczniów, ich rodziców i nauczycieli. </w:t>
      </w:r>
    </w:p>
    <w:p w:rsidR="007A5A69" w:rsidRPr="00D30C87" w:rsidRDefault="00B17327" w:rsidP="00D4061A">
      <w:pPr>
        <w:pStyle w:val="Default"/>
        <w:numPr>
          <w:ilvl w:val="7"/>
          <w:numId w:val="3"/>
        </w:numPr>
        <w:ind w:left="426"/>
        <w:jc w:val="both"/>
        <w:rPr>
          <w:rFonts w:ascii="Calibri" w:hAnsi="Calibri" w:cs="Calibri"/>
          <w:color w:val="auto"/>
        </w:rPr>
      </w:pPr>
      <w:r w:rsidRPr="00D30C87">
        <w:rPr>
          <w:rFonts w:ascii="Calibri" w:hAnsi="Calibri" w:cs="Calibri"/>
          <w:color w:val="auto"/>
        </w:rPr>
        <w:t>System doradztwa zawodowego p</w:t>
      </w:r>
      <w:r w:rsidR="007A5A69" w:rsidRPr="00D30C87">
        <w:rPr>
          <w:rFonts w:ascii="Calibri" w:hAnsi="Calibri" w:cs="Calibri"/>
          <w:color w:val="auto"/>
        </w:rPr>
        <w:t xml:space="preserve">omaga uczniom w poznaniu własnych predyspozycji zawodowych: osobowości, potrzeb, uzdolnień, zainteresowań, możliwości, </w:t>
      </w:r>
      <w:r w:rsidRPr="00D30C87">
        <w:rPr>
          <w:rFonts w:ascii="Calibri" w:hAnsi="Calibri" w:cs="Calibri"/>
          <w:color w:val="auto"/>
        </w:rPr>
        <w:br/>
      </w:r>
      <w:r w:rsidR="007A5A69" w:rsidRPr="00D30C87">
        <w:rPr>
          <w:rFonts w:ascii="Calibri" w:hAnsi="Calibri" w:cs="Calibri"/>
          <w:color w:val="auto"/>
        </w:rPr>
        <w:t xml:space="preserve">w przygotowaniu do wejścia na rynek pracy i w złagodzeniu startu zawodowego. </w:t>
      </w:r>
    </w:p>
    <w:p w:rsidR="001653FD" w:rsidRPr="00D30C87" w:rsidRDefault="001653FD" w:rsidP="00D4061A">
      <w:pPr>
        <w:pStyle w:val="Default"/>
        <w:numPr>
          <w:ilvl w:val="7"/>
          <w:numId w:val="3"/>
        </w:numPr>
        <w:ind w:left="426"/>
        <w:jc w:val="both"/>
        <w:rPr>
          <w:rFonts w:ascii="Calibri" w:hAnsi="Calibri" w:cs="Calibri"/>
          <w:color w:val="auto"/>
        </w:rPr>
      </w:pPr>
      <w:r w:rsidRPr="00D30C87">
        <w:rPr>
          <w:rFonts w:ascii="Calibri" w:hAnsi="Calibri" w:cs="Calibri"/>
          <w:color w:val="auto"/>
        </w:rPr>
        <w:t>Na każdy rok szkolny w szkole opracowuje się program realizacji wewnątrzszkolnego systemu doradztwa zawodowego, który określa działania związane z realizacją doradztwa zawodowego oraz podmioty, z którymi szkoła współpracuje przy realizacji działań z uwzględnieniem odpowiednio potrzeb uczniów i rodziców oraz lokalnych lub regionalnych działań związanych z doradztwem zawodowym.</w:t>
      </w:r>
    </w:p>
    <w:p w:rsidR="001653FD" w:rsidRPr="00D30C87" w:rsidRDefault="001653FD" w:rsidP="00D4061A">
      <w:pPr>
        <w:pStyle w:val="Default"/>
        <w:numPr>
          <w:ilvl w:val="7"/>
          <w:numId w:val="3"/>
        </w:numPr>
        <w:ind w:left="426"/>
        <w:jc w:val="both"/>
        <w:rPr>
          <w:rFonts w:ascii="Calibri" w:hAnsi="Calibri" w:cs="Calibri"/>
          <w:color w:val="auto"/>
        </w:rPr>
      </w:pPr>
      <w:r w:rsidRPr="00D30C87">
        <w:rPr>
          <w:rFonts w:ascii="Calibri" w:hAnsi="Calibri" w:cs="Calibri"/>
          <w:color w:val="auto"/>
        </w:rPr>
        <w:t>Szkoła realizuje doradztwo w oddziale przedszkolnym w szkole podstawowej, w szkole podstawowej p</w:t>
      </w:r>
      <w:r w:rsidR="00A15A61" w:rsidRPr="00D30C87">
        <w:rPr>
          <w:rFonts w:ascii="Calibri" w:hAnsi="Calibri" w:cs="Calibri"/>
          <w:color w:val="auto"/>
        </w:rPr>
        <w:t xml:space="preserve">rzez prowadzenie zaplanowanych </w:t>
      </w:r>
      <w:r w:rsidRPr="00D30C87">
        <w:rPr>
          <w:rFonts w:ascii="Calibri" w:hAnsi="Calibri" w:cs="Calibri"/>
          <w:color w:val="auto"/>
        </w:rPr>
        <w:t xml:space="preserve">i systematycznych działań mających na celu wspieranie uczniów w procesie podejmowania świadomych decyzji edukacyjnych </w:t>
      </w:r>
      <w:r w:rsidR="00A15A61" w:rsidRPr="00D30C87">
        <w:rPr>
          <w:rFonts w:ascii="Calibri" w:hAnsi="Calibri" w:cs="Calibri"/>
          <w:color w:val="auto"/>
        </w:rPr>
        <w:br/>
      </w:r>
      <w:r w:rsidRPr="00D30C87">
        <w:rPr>
          <w:rFonts w:ascii="Calibri" w:hAnsi="Calibri" w:cs="Calibri"/>
          <w:color w:val="auto"/>
        </w:rPr>
        <w:t>i zawodowych.</w:t>
      </w:r>
    </w:p>
    <w:p w:rsidR="001653FD" w:rsidRPr="00D30C87" w:rsidRDefault="001653FD" w:rsidP="00D4061A">
      <w:pPr>
        <w:pStyle w:val="Default"/>
        <w:numPr>
          <w:ilvl w:val="7"/>
          <w:numId w:val="3"/>
        </w:numPr>
        <w:ind w:left="426"/>
        <w:jc w:val="both"/>
        <w:rPr>
          <w:rFonts w:ascii="Calibri" w:hAnsi="Calibri" w:cs="Calibri"/>
          <w:color w:val="auto"/>
        </w:rPr>
      </w:pPr>
      <w:r w:rsidRPr="00D30C87">
        <w:rPr>
          <w:rFonts w:ascii="Calibri" w:hAnsi="Calibri" w:cs="Calibri"/>
          <w:color w:val="auto"/>
        </w:rPr>
        <w:t xml:space="preserve"> Działania w zakresie doradztwa zawodowego w </w:t>
      </w:r>
      <w:r w:rsidR="00A15A61" w:rsidRPr="00D30C87">
        <w:rPr>
          <w:rFonts w:ascii="Calibri" w:hAnsi="Calibri" w:cs="Calibri"/>
          <w:color w:val="auto"/>
        </w:rPr>
        <w:t xml:space="preserve">oddziale przedszkolnym </w:t>
      </w:r>
      <w:r w:rsidRPr="00D30C87">
        <w:rPr>
          <w:rFonts w:ascii="Calibri" w:hAnsi="Calibri" w:cs="Calibri"/>
          <w:color w:val="auto"/>
        </w:rPr>
        <w:t xml:space="preserve">w szkole podstawowej obejmują preorientację zawodową, która ma na celu wstępne zapoznanie dzieci z wybranymi zawodami oraz pobudzanie i rozwijanie ich zainteresowań </w:t>
      </w:r>
      <w:r w:rsidR="00A15A61" w:rsidRPr="00D30C87">
        <w:rPr>
          <w:rFonts w:ascii="Calibri" w:hAnsi="Calibri" w:cs="Calibri"/>
          <w:color w:val="auto"/>
        </w:rPr>
        <w:br/>
      </w:r>
      <w:r w:rsidRPr="00D30C87">
        <w:rPr>
          <w:rFonts w:ascii="Calibri" w:hAnsi="Calibri" w:cs="Calibri"/>
          <w:color w:val="auto"/>
        </w:rPr>
        <w:t>i uzdolnień.</w:t>
      </w:r>
    </w:p>
    <w:p w:rsidR="00A6024E" w:rsidRPr="00D30C87" w:rsidRDefault="00A6024E" w:rsidP="00D4061A">
      <w:pPr>
        <w:pStyle w:val="Default"/>
        <w:numPr>
          <w:ilvl w:val="7"/>
          <w:numId w:val="3"/>
        </w:numPr>
        <w:ind w:left="426"/>
        <w:jc w:val="both"/>
        <w:rPr>
          <w:rFonts w:ascii="Calibri" w:hAnsi="Calibri" w:cs="Calibri"/>
          <w:color w:val="auto"/>
        </w:rPr>
      </w:pPr>
      <w:r w:rsidRPr="00D30C87">
        <w:rPr>
          <w:rFonts w:ascii="Calibri" w:hAnsi="Calibri" w:cs="Calibri"/>
          <w:color w:val="auto"/>
        </w:rPr>
        <w:t>Działania w zakresie doradztwa zawodowego w klasach I-VI szkoły podstawowej obejmują orientację zawodową, która ma na celu zapoznanie uczniów z wybranymi zawodami, kształtowanie pozytywnych postaw wobec pracy i edukacji oraz pobudzanie, rozpoznawanie i rozwijanie ich zainteresowań i uzdolnień.</w:t>
      </w:r>
    </w:p>
    <w:p w:rsidR="00A6024E" w:rsidRPr="00D30C87" w:rsidRDefault="00A6024E" w:rsidP="00D4061A">
      <w:pPr>
        <w:pStyle w:val="Default"/>
        <w:numPr>
          <w:ilvl w:val="7"/>
          <w:numId w:val="3"/>
        </w:numPr>
        <w:ind w:left="426"/>
        <w:jc w:val="both"/>
        <w:rPr>
          <w:rFonts w:ascii="Calibri" w:hAnsi="Calibri" w:cs="Calibri"/>
          <w:color w:val="auto"/>
        </w:rPr>
      </w:pPr>
      <w:r w:rsidRPr="00D30C87">
        <w:rPr>
          <w:rFonts w:ascii="Calibri" w:hAnsi="Calibri" w:cs="Calibri"/>
          <w:color w:val="auto"/>
        </w:rPr>
        <w:t xml:space="preserve">Działania w zakresie doradztwa zawodowego w klasach VII i VIII szkoły podstawowej mają na celu wspieranie uczniów w procesie przygotowania ich do świadomego </w:t>
      </w:r>
      <w:r w:rsidRPr="00D30C87">
        <w:rPr>
          <w:rFonts w:ascii="Calibri" w:hAnsi="Calibri" w:cs="Calibri"/>
          <w:color w:val="auto"/>
        </w:rPr>
        <w:br/>
        <w:t>i samodzielnego wyboru kolejnego etapu kształcenia i zawodu, z uwzględnieniem ich zainteresowań, uzdolnień i predyspozycji zawodowych oraz informacji na temat systemu edukacji i rynku pracy.</w:t>
      </w:r>
    </w:p>
    <w:p w:rsidR="00A6024E" w:rsidRPr="00D30C87" w:rsidRDefault="00A6024E" w:rsidP="00D4061A">
      <w:pPr>
        <w:pStyle w:val="Default"/>
        <w:numPr>
          <w:ilvl w:val="7"/>
          <w:numId w:val="3"/>
        </w:numPr>
        <w:ind w:left="426"/>
        <w:jc w:val="both"/>
        <w:rPr>
          <w:rFonts w:ascii="Calibri" w:hAnsi="Calibri" w:cs="Calibri"/>
          <w:color w:val="auto"/>
        </w:rPr>
      </w:pPr>
      <w:r w:rsidRPr="00D30C87">
        <w:rPr>
          <w:rFonts w:ascii="Calibri" w:hAnsi="Calibri" w:cs="Calibri"/>
          <w:color w:val="auto"/>
        </w:rPr>
        <w:t>Doradztwo zawodowe jest realizowane:</w:t>
      </w:r>
    </w:p>
    <w:p w:rsidR="00A6024E" w:rsidRPr="00D30C87" w:rsidRDefault="006C09BA" w:rsidP="00942CC0">
      <w:pPr>
        <w:pStyle w:val="Default"/>
        <w:numPr>
          <w:ilvl w:val="1"/>
          <w:numId w:val="83"/>
        </w:numPr>
        <w:ind w:left="709"/>
        <w:jc w:val="both"/>
        <w:rPr>
          <w:rFonts w:ascii="Calibri" w:hAnsi="Calibri" w:cs="Calibri"/>
          <w:color w:val="auto"/>
        </w:rPr>
      </w:pPr>
      <w:r w:rsidRPr="00D30C87">
        <w:rPr>
          <w:rFonts w:ascii="Calibri" w:hAnsi="Calibri" w:cs="Calibri"/>
          <w:color w:val="auto"/>
        </w:rPr>
        <w:t>w</w:t>
      </w:r>
      <w:r w:rsidR="00A6024E" w:rsidRPr="00D30C87">
        <w:rPr>
          <w:rFonts w:ascii="Calibri" w:hAnsi="Calibri" w:cs="Calibri"/>
          <w:color w:val="auto"/>
        </w:rPr>
        <w:t xml:space="preserve"> oddziale przedszkolnym w szkole podstawowej na zajęciach edukacyjnych prowadzonych zgodnie z przyjętymi programami wychowania przedszkolnego;</w:t>
      </w:r>
    </w:p>
    <w:p w:rsidR="00A6024E" w:rsidRPr="00D30C87" w:rsidRDefault="006C09BA" w:rsidP="00942CC0">
      <w:pPr>
        <w:pStyle w:val="Default"/>
        <w:numPr>
          <w:ilvl w:val="1"/>
          <w:numId w:val="83"/>
        </w:numPr>
        <w:ind w:left="709"/>
        <w:jc w:val="both"/>
        <w:rPr>
          <w:rFonts w:ascii="Calibri" w:hAnsi="Calibri" w:cs="Calibri"/>
          <w:color w:val="auto"/>
        </w:rPr>
      </w:pPr>
      <w:r w:rsidRPr="00D30C87">
        <w:rPr>
          <w:rFonts w:ascii="Calibri" w:hAnsi="Calibri" w:cs="Calibri"/>
          <w:color w:val="auto"/>
        </w:rPr>
        <w:t>w</w:t>
      </w:r>
      <w:r w:rsidR="00A6024E" w:rsidRPr="00D30C87">
        <w:rPr>
          <w:rFonts w:ascii="Calibri" w:hAnsi="Calibri" w:cs="Calibri"/>
          <w:color w:val="auto"/>
        </w:rPr>
        <w:t xml:space="preserve"> klasach I-VI szkół podstawowych na obowiązkowych zajęciach edukacyjnych </w:t>
      </w:r>
      <w:r w:rsidR="00A6024E" w:rsidRPr="00D30C87">
        <w:rPr>
          <w:rFonts w:ascii="Calibri" w:hAnsi="Calibri" w:cs="Calibri"/>
          <w:color w:val="auto"/>
        </w:rPr>
        <w:br/>
        <w:t>z zakresu kształcenia ogólnego;</w:t>
      </w:r>
    </w:p>
    <w:p w:rsidR="00A6024E" w:rsidRPr="00D30C87" w:rsidRDefault="006C09BA" w:rsidP="00942CC0">
      <w:pPr>
        <w:pStyle w:val="Default"/>
        <w:numPr>
          <w:ilvl w:val="1"/>
          <w:numId w:val="83"/>
        </w:numPr>
        <w:ind w:left="709"/>
        <w:jc w:val="both"/>
        <w:rPr>
          <w:rFonts w:ascii="Calibri" w:hAnsi="Calibri" w:cs="Calibri"/>
          <w:color w:val="auto"/>
        </w:rPr>
      </w:pPr>
      <w:r w:rsidRPr="00D30C87">
        <w:rPr>
          <w:rFonts w:ascii="Calibri" w:hAnsi="Calibri" w:cs="Calibri"/>
          <w:color w:val="auto"/>
        </w:rPr>
        <w:t xml:space="preserve">w klasach VII i VIII szkoły podstawowej na obowiązkowych zajęciach edukacyjnych </w:t>
      </w:r>
      <w:r w:rsidR="00654EF4" w:rsidRPr="00D30C87">
        <w:rPr>
          <w:rFonts w:ascii="Calibri" w:hAnsi="Calibri" w:cs="Calibri"/>
          <w:color w:val="auto"/>
        </w:rPr>
        <w:br/>
      </w:r>
      <w:r w:rsidRPr="00D30C87">
        <w:rPr>
          <w:rFonts w:ascii="Calibri" w:hAnsi="Calibri" w:cs="Calibri"/>
          <w:color w:val="auto"/>
        </w:rPr>
        <w:t xml:space="preserve">z zakresu </w:t>
      </w:r>
      <w:r w:rsidR="00761109" w:rsidRPr="00D30C87">
        <w:rPr>
          <w:rFonts w:ascii="Calibri" w:hAnsi="Calibri" w:cs="Calibri"/>
          <w:color w:val="auto"/>
        </w:rPr>
        <w:t>doradztwa zawodowego</w:t>
      </w:r>
      <w:r w:rsidRPr="00D30C87">
        <w:rPr>
          <w:rFonts w:ascii="Calibri" w:hAnsi="Calibri" w:cs="Calibri"/>
          <w:color w:val="auto"/>
        </w:rPr>
        <w:t>;</w:t>
      </w:r>
    </w:p>
    <w:p w:rsidR="006C09BA" w:rsidRPr="00D30C87" w:rsidRDefault="00654EF4" w:rsidP="00942CC0">
      <w:pPr>
        <w:pStyle w:val="Default"/>
        <w:numPr>
          <w:ilvl w:val="1"/>
          <w:numId w:val="83"/>
        </w:numPr>
        <w:ind w:left="709"/>
        <w:jc w:val="both"/>
        <w:rPr>
          <w:rFonts w:ascii="Calibri" w:hAnsi="Calibri" w:cs="Calibri"/>
          <w:color w:val="auto"/>
        </w:rPr>
      </w:pPr>
      <w:r w:rsidRPr="00D30C87">
        <w:rPr>
          <w:rFonts w:ascii="Calibri" w:hAnsi="Calibri" w:cs="Calibri"/>
          <w:color w:val="auto"/>
        </w:rPr>
        <w:t>na zajęciach z wychowawcą;</w:t>
      </w:r>
    </w:p>
    <w:p w:rsidR="00654EF4" w:rsidRPr="00D30C87" w:rsidRDefault="00654EF4" w:rsidP="00942CC0">
      <w:pPr>
        <w:pStyle w:val="Default"/>
        <w:numPr>
          <w:ilvl w:val="1"/>
          <w:numId w:val="83"/>
        </w:numPr>
        <w:ind w:left="709"/>
        <w:jc w:val="both"/>
        <w:rPr>
          <w:rFonts w:ascii="Calibri" w:hAnsi="Calibri" w:cs="Calibri"/>
          <w:color w:val="auto"/>
        </w:rPr>
      </w:pPr>
      <w:r w:rsidRPr="00D30C87">
        <w:rPr>
          <w:rFonts w:ascii="Calibri" w:hAnsi="Calibri" w:cs="Calibri"/>
          <w:color w:val="auto"/>
        </w:rPr>
        <w:t>w ramach wizyt zawodowych.</w:t>
      </w:r>
    </w:p>
    <w:p w:rsidR="00B61782" w:rsidRPr="00D30C87" w:rsidRDefault="00B61782" w:rsidP="00990BBF">
      <w:pPr>
        <w:autoSpaceDE w:val="0"/>
        <w:autoSpaceDN w:val="0"/>
        <w:adjustRightInd w:val="0"/>
        <w:rPr>
          <w:rFonts w:ascii="Calibri" w:hAnsi="Calibri" w:cs="Calibri"/>
          <w:b/>
          <w:bCs/>
        </w:rPr>
      </w:pPr>
    </w:p>
    <w:p w:rsidR="006759AB" w:rsidRPr="00B61782" w:rsidRDefault="00B61782" w:rsidP="006759AB">
      <w:pPr>
        <w:autoSpaceDE w:val="0"/>
        <w:autoSpaceDN w:val="0"/>
        <w:adjustRightInd w:val="0"/>
        <w:ind w:hanging="120"/>
        <w:jc w:val="center"/>
        <w:rPr>
          <w:rFonts w:ascii="Calibri" w:hAnsi="Calibri" w:cs="Calibri"/>
          <w:bCs/>
        </w:rPr>
      </w:pPr>
      <w:r w:rsidRPr="00B61782">
        <w:rPr>
          <w:rFonts w:ascii="Calibri" w:hAnsi="Calibri" w:cs="Calibri"/>
          <w:bCs/>
        </w:rPr>
        <w:t>§ 32</w:t>
      </w:r>
      <w:r w:rsidR="006759AB" w:rsidRPr="00B61782">
        <w:rPr>
          <w:rFonts w:ascii="Calibri" w:hAnsi="Calibri" w:cs="Calibri"/>
          <w:bCs/>
        </w:rPr>
        <w:t>.</w:t>
      </w:r>
    </w:p>
    <w:p w:rsidR="006759AB" w:rsidRPr="00402111" w:rsidRDefault="006759AB" w:rsidP="006759AB">
      <w:pPr>
        <w:autoSpaceDE w:val="0"/>
        <w:autoSpaceDN w:val="0"/>
        <w:adjustRightInd w:val="0"/>
        <w:ind w:hanging="120"/>
        <w:jc w:val="center"/>
        <w:rPr>
          <w:rFonts w:ascii="Calibri" w:hAnsi="Calibri" w:cs="Calibri"/>
          <w:b/>
          <w:bCs/>
        </w:rPr>
      </w:pPr>
    </w:p>
    <w:p w:rsidR="004E4ADF" w:rsidRDefault="006759AB" w:rsidP="00F94618">
      <w:pPr>
        <w:numPr>
          <w:ilvl w:val="0"/>
          <w:numId w:val="55"/>
        </w:numPr>
        <w:ind w:left="284" w:hanging="284"/>
        <w:jc w:val="both"/>
        <w:rPr>
          <w:rFonts w:ascii="Calibri" w:hAnsi="Calibri" w:cs="Calibri"/>
          <w:color w:val="000000"/>
        </w:rPr>
      </w:pPr>
      <w:r w:rsidRPr="004E4ADF">
        <w:rPr>
          <w:rFonts w:ascii="Calibri" w:hAnsi="Calibri" w:cs="Calibri"/>
          <w:color w:val="000000"/>
        </w:rPr>
        <w:t>Szkoła udziela pomocy uczniom, którym z przyczyn rozwojowych, rodzinnych lub losowych potrzebna jest pomoc i wsparcie</w:t>
      </w:r>
      <w:r w:rsidR="004E4ADF">
        <w:rPr>
          <w:rFonts w:ascii="Calibri" w:hAnsi="Calibri" w:cs="Calibri"/>
          <w:color w:val="000000"/>
        </w:rPr>
        <w:t xml:space="preserve">. </w:t>
      </w:r>
    </w:p>
    <w:p w:rsidR="004E4ADF" w:rsidRDefault="004E4ADF" w:rsidP="00F94618">
      <w:pPr>
        <w:numPr>
          <w:ilvl w:val="0"/>
          <w:numId w:val="55"/>
        </w:numPr>
        <w:ind w:left="284" w:hanging="284"/>
        <w:jc w:val="both"/>
        <w:rPr>
          <w:rFonts w:ascii="Calibri" w:hAnsi="Calibri" w:cs="Calibri"/>
          <w:color w:val="000000"/>
        </w:rPr>
      </w:pPr>
      <w:r>
        <w:rPr>
          <w:rFonts w:ascii="Calibri" w:hAnsi="Calibri" w:cs="Calibri"/>
          <w:color w:val="000000"/>
        </w:rPr>
        <w:t>Organ prowadzący udziela pomocy materialnej o charakterze socjalnym i motywacyjnym.</w:t>
      </w:r>
    </w:p>
    <w:p w:rsidR="006759AB" w:rsidRDefault="006759AB" w:rsidP="00F94618">
      <w:pPr>
        <w:numPr>
          <w:ilvl w:val="0"/>
          <w:numId w:val="55"/>
        </w:numPr>
        <w:ind w:left="284" w:hanging="284"/>
        <w:jc w:val="both"/>
        <w:rPr>
          <w:rFonts w:ascii="Calibri" w:hAnsi="Calibri" w:cs="Calibri"/>
          <w:color w:val="000000"/>
        </w:rPr>
      </w:pPr>
      <w:r w:rsidRPr="006759AB">
        <w:rPr>
          <w:rFonts w:ascii="Calibri" w:hAnsi="Calibri" w:cs="Calibri"/>
          <w:color w:val="000000"/>
        </w:rPr>
        <w:t>Świadczeniami pomocy materia</w:t>
      </w:r>
      <w:r>
        <w:rPr>
          <w:rFonts w:ascii="Calibri" w:hAnsi="Calibri" w:cs="Calibri"/>
          <w:color w:val="000000"/>
        </w:rPr>
        <w:t xml:space="preserve">lnej o charakterze socjalnym jest </w:t>
      </w:r>
      <w:r w:rsidRPr="006759AB">
        <w:rPr>
          <w:rFonts w:ascii="Calibri" w:hAnsi="Calibri" w:cs="Calibri"/>
          <w:color w:val="000000"/>
        </w:rPr>
        <w:t>stypendium</w:t>
      </w:r>
      <w:r w:rsidR="004E4ADF">
        <w:rPr>
          <w:rFonts w:ascii="Calibri" w:hAnsi="Calibri" w:cs="Calibri"/>
          <w:color w:val="000000"/>
        </w:rPr>
        <w:t xml:space="preserve"> szkolne</w:t>
      </w:r>
      <w:r>
        <w:rPr>
          <w:rFonts w:ascii="Calibri" w:hAnsi="Calibri" w:cs="Calibri"/>
          <w:color w:val="000000"/>
        </w:rPr>
        <w:t>.</w:t>
      </w:r>
    </w:p>
    <w:p w:rsidR="006759AB" w:rsidRPr="006759AB" w:rsidRDefault="006759AB" w:rsidP="00F94618">
      <w:pPr>
        <w:numPr>
          <w:ilvl w:val="0"/>
          <w:numId w:val="55"/>
        </w:numPr>
        <w:ind w:left="284" w:hanging="284"/>
        <w:jc w:val="both"/>
        <w:rPr>
          <w:rFonts w:ascii="Calibri" w:hAnsi="Calibri" w:cs="Calibri"/>
          <w:color w:val="000000"/>
        </w:rPr>
      </w:pPr>
      <w:r w:rsidRPr="006759AB">
        <w:rPr>
          <w:rFonts w:ascii="Calibri" w:hAnsi="Calibri" w:cs="Calibri"/>
          <w:color w:val="000000"/>
        </w:rPr>
        <w:t>Świadczeniami pomocy materialnej o charakterze motywacyjnym są:</w:t>
      </w:r>
    </w:p>
    <w:p w:rsidR="006759AB" w:rsidRPr="00402111" w:rsidRDefault="006759AB" w:rsidP="00BE3A83">
      <w:pPr>
        <w:ind w:left="284"/>
        <w:jc w:val="both"/>
        <w:rPr>
          <w:rFonts w:ascii="Calibri" w:hAnsi="Calibri" w:cs="Calibri"/>
          <w:color w:val="000000"/>
        </w:rPr>
      </w:pPr>
      <w:r w:rsidRPr="00402111">
        <w:rPr>
          <w:rFonts w:ascii="Calibri" w:hAnsi="Calibri" w:cs="Calibri"/>
          <w:color w:val="000000"/>
        </w:rPr>
        <w:t>1) stypendium za wyniki w nauce,</w:t>
      </w:r>
    </w:p>
    <w:p w:rsidR="006759AB" w:rsidRPr="00402111" w:rsidRDefault="006759AB" w:rsidP="00BE3A83">
      <w:pPr>
        <w:ind w:left="284"/>
        <w:jc w:val="both"/>
        <w:rPr>
          <w:rFonts w:ascii="Calibri" w:hAnsi="Calibri" w:cs="Calibri"/>
          <w:color w:val="000000"/>
        </w:rPr>
      </w:pPr>
      <w:r w:rsidRPr="00402111">
        <w:rPr>
          <w:rFonts w:ascii="Calibri" w:hAnsi="Calibri" w:cs="Calibri"/>
          <w:color w:val="000000"/>
        </w:rPr>
        <w:t>2) stypendium za osiągnięcia sportowe.</w:t>
      </w:r>
    </w:p>
    <w:p w:rsidR="006759AB" w:rsidRPr="00402111" w:rsidRDefault="006759AB" w:rsidP="006759AB">
      <w:pPr>
        <w:ind w:left="284" w:hanging="284"/>
        <w:jc w:val="both"/>
        <w:rPr>
          <w:rFonts w:ascii="Calibri" w:hAnsi="Calibri" w:cs="Calibri"/>
          <w:color w:val="000000"/>
        </w:rPr>
      </w:pPr>
      <w:r>
        <w:rPr>
          <w:rFonts w:ascii="Calibri" w:hAnsi="Calibri" w:cs="Calibri"/>
          <w:color w:val="000000"/>
        </w:rPr>
        <w:t>5</w:t>
      </w:r>
      <w:r w:rsidRPr="00402111">
        <w:rPr>
          <w:rFonts w:ascii="Calibri" w:hAnsi="Calibri" w:cs="Calibri"/>
          <w:color w:val="000000"/>
        </w:rPr>
        <w:t xml:space="preserve">. Stypendium szkolne </w:t>
      </w:r>
      <w:r w:rsidRPr="00402111">
        <w:rPr>
          <w:rFonts w:ascii="Calibri" w:hAnsi="Calibri" w:cs="Calibri"/>
          <w:bCs/>
          <w:color w:val="000000"/>
        </w:rPr>
        <w:t>otrzymuje</w:t>
      </w:r>
      <w:r w:rsidRPr="00402111">
        <w:rPr>
          <w:rFonts w:ascii="Calibri" w:hAnsi="Calibri" w:cs="Calibri"/>
          <w:b/>
          <w:bCs/>
          <w:color w:val="000000"/>
        </w:rPr>
        <w:t xml:space="preserve"> </w:t>
      </w:r>
      <w:r w:rsidRPr="00402111">
        <w:rPr>
          <w:rFonts w:ascii="Calibri" w:hAnsi="Calibri" w:cs="Calibri"/>
          <w:color w:val="000000"/>
        </w:rPr>
        <w:t xml:space="preserve">uczeń znajdujący się w trudnej sytuacji materialnej, wynikającej z niskich dochodów na osobę w rodzinie, w szczególności, gdy rodzina jest niepełna </w:t>
      </w:r>
      <w:r>
        <w:rPr>
          <w:rFonts w:ascii="Calibri" w:hAnsi="Calibri" w:cs="Calibri"/>
          <w:color w:val="000000"/>
        </w:rPr>
        <w:t>lub wystąpiło zdarzenie losowe.</w:t>
      </w:r>
      <w:r w:rsidR="004E4ADF">
        <w:rPr>
          <w:rFonts w:ascii="Calibri" w:hAnsi="Calibri" w:cs="Calibri"/>
          <w:color w:val="000000"/>
        </w:rPr>
        <w:t xml:space="preserve"> </w:t>
      </w:r>
      <w:r w:rsidR="00384965">
        <w:rPr>
          <w:rFonts w:ascii="Calibri" w:hAnsi="Calibri" w:cs="Calibri"/>
          <w:color w:val="000000"/>
        </w:rPr>
        <w:t>Stypendium szkolne wypłaca Miejsko-Gminny Ośrodek Pomocy Społecznej w Narolu.</w:t>
      </w:r>
    </w:p>
    <w:p w:rsidR="006759AB" w:rsidRPr="00402111" w:rsidRDefault="006759AB" w:rsidP="006759AB">
      <w:pPr>
        <w:ind w:left="284" w:hanging="284"/>
        <w:jc w:val="both"/>
        <w:rPr>
          <w:rFonts w:ascii="Calibri" w:hAnsi="Calibri" w:cs="Calibri"/>
          <w:color w:val="000000"/>
        </w:rPr>
      </w:pPr>
      <w:r w:rsidRPr="00402111">
        <w:rPr>
          <w:rFonts w:ascii="Calibri" w:hAnsi="Calibri" w:cs="Calibri"/>
          <w:color w:val="000000"/>
        </w:rPr>
        <w:t xml:space="preserve">6. Stypendium za wyniki w nauce </w:t>
      </w:r>
      <w:r w:rsidRPr="00402111">
        <w:rPr>
          <w:rFonts w:ascii="Calibri" w:hAnsi="Calibri" w:cs="Calibri"/>
          <w:bCs/>
          <w:color w:val="000000"/>
        </w:rPr>
        <w:t>przyznaje się</w:t>
      </w:r>
      <w:r w:rsidRPr="00402111">
        <w:rPr>
          <w:rFonts w:ascii="Calibri" w:hAnsi="Calibri" w:cs="Calibri"/>
          <w:color w:val="000000"/>
        </w:rPr>
        <w:t xml:space="preserve"> uczniowi, który uzyskał </w:t>
      </w:r>
      <w:r w:rsidR="00384965">
        <w:rPr>
          <w:rFonts w:ascii="Calibri" w:hAnsi="Calibri" w:cs="Calibri"/>
          <w:color w:val="000000"/>
        </w:rPr>
        <w:t xml:space="preserve">5,0 i wyżej średnią ocen </w:t>
      </w:r>
      <w:r w:rsidRPr="00402111">
        <w:rPr>
          <w:rFonts w:ascii="Calibri" w:hAnsi="Calibri" w:cs="Calibri"/>
          <w:color w:val="000000"/>
        </w:rPr>
        <w:t xml:space="preserve">w okresie poprzedzającym </w:t>
      </w:r>
      <w:r w:rsidR="00BF13BB">
        <w:rPr>
          <w:rFonts w:ascii="Calibri" w:hAnsi="Calibri" w:cs="Calibri"/>
          <w:color w:val="000000"/>
        </w:rPr>
        <w:t>półrocze</w:t>
      </w:r>
      <w:r w:rsidRPr="00402111">
        <w:rPr>
          <w:rFonts w:ascii="Calibri" w:hAnsi="Calibri" w:cs="Calibri"/>
          <w:color w:val="000000"/>
        </w:rPr>
        <w:t xml:space="preserve">, w którym przyznaje się to stypendium, </w:t>
      </w:r>
      <w:r w:rsidR="00384965">
        <w:rPr>
          <w:rFonts w:ascii="Calibri" w:hAnsi="Calibri" w:cs="Calibri"/>
          <w:color w:val="000000"/>
        </w:rPr>
        <w:br/>
      </w:r>
      <w:r w:rsidRPr="00402111">
        <w:rPr>
          <w:rFonts w:ascii="Calibri" w:hAnsi="Calibri" w:cs="Calibri"/>
          <w:color w:val="000000"/>
        </w:rPr>
        <w:t xml:space="preserve">z zastrzeżeniem ust. </w:t>
      </w:r>
      <w:r w:rsidRPr="00402111">
        <w:rPr>
          <w:rFonts w:ascii="Calibri" w:hAnsi="Calibri" w:cs="Calibri"/>
          <w:bCs/>
          <w:color w:val="000000"/>
        </w:rPr>
        <w:t>7</w:t>
      </w:r>
      <w:r w:rsidRPr="00402111">
        <w:rPr>
          <w:rFonts w:ascii="Calibri" w:hAnsi="Calibri" w:cs="Calibri"/>
          <w:color w:val="000000"/>
        </w:rPr>
        <w:t>.</w:t>
      </w:r>
    </w:p>
    <w:p w:rsidR="006759AB" w:rsidRPr="00402111" w:rsidRDefault="006759AB" w:rsidP="006759AB">
      <w:pPr>
        <w:ind w:left="284" w:hanging="284"/>
        <w:jc w:val="both"/>
        <w:rPr>
          <w:rFonts w:ascii="Calibri" w:hAnsi="Calibri" w:cs="Calibri"/>
          <w:color w:val="000000"/>
        </w:rPr>
      </w:pPr>
      <w:r w:rsidRPr="00402111">
        <w:rPr>
          <w:rFonts w:ascii="Calibri" w:hAnsi="Calibri" w:cs="Calibri"/>
          <w:color w:val="000000"/>
        </w:rPr>
        <w:t>7. Stypendium za wyniki w nauce nie udziela się uczniom pierwszego etapu edukacyjnego</w:t>
      </w:r>
      <w:r w:rsidRPr="00402111">
        <w:rPr>
          <w:rFonts w:ascii="Calibri" w:hAnsi="Calibri" w:cs="Calibri"/>
          <w:b/>
          <w:bCs/>
          <w:color w:val="000000"/>
        </w:rPr>
        <w:t xml:space="preserve"> </w:t>
      </w:r>
      <w:r w:rsidRPr="00402111">
        <w:rPr>
          <w:rFonts w:ascii="Calibri" w:hAnsi="Calibri" w:cs="Calibri"/>
          <w:color w:val="000000"/>
        </w:rPr>
        <w:t xml:space="preserve">oraz uczniom klasy IV szkoły podstawowej do ukończenia w danym roku </w:t>
      </w:r>
      <w:r w:rsidR="00AB55FB">
        <w:rPr>
          <w:rFonts w:ascii="Calibri" w:hAnsi="Calibri" w:cs="Calibri"/>
          <w:color w:val="000000"/>
        </w:rPr>
        <w:t>szkolnym pierwszego półrocza</w:t>
      </w:r>
      <w:r w:rsidRPr="00402111">
        <w:rPr>
          <w:rFonts w:ascii="Calibri" w:hAnsi="Calibri" w:cs="Calibri"/>
          <w:color w:val="000000"/>
        </w:rPr>
        <w:t>.</w:t>
      </w:r>
    </w:p>
    <w:p w:rsidR="006759AB" w:rsidRPr="00402111" w:rsidRDefault="006759AB" w:rsidP="006759AB">
      <w:pPr>
        <w:ind w:left="284" w:hanging="284"/>
        <w:jc w:val="both"/>
        <w:rPr>
          <w:rFonts w:ascii="Calibri" w:hAnsi="Calibri" w:cs="Calibri"/>
          <w:color w:val="000000"/>
        </w:rPr>
      </w:pPr>
      <w:r w:rsidRPr="00402111">
        <w:rPr>
          <w:rFonts w:ascii="Calibri" w:hAnsi="Calibri" w:cs="Calibri"/>
          <w:color w:val="000000"/>
        </w:rPr>
        <w:t xml:space="preserve">8. Stypendium za osiągnięcia sportowe może być przyznane uczniowi, który uzyskał wysokie wyniki we współzawodnictwie sportowym na szczeblu, co najmniej międzyszkolnym, </w:t>
      </w:r>
      <w:r w:rsidRPr="00402111">
        <w:rPr>
          <w:rFonts w:ascii="Calibri" w:hAnsi="Calibri" w:cs="Calibri"/>
          <w:color w:val="000000"/>
        </w:rPr>
        <w:br/>
        <w:t>z zastrzeżeniem ust. 9.</w:t>
      </w:r>
    </w:p>
    <w:p w:rsidR="006759AB" w:rsidRPr="00402111" w:rsidRDefault="006759AB" w:rsidP="006759AB">
      <w:pPr>
        <w:ind w:left="284" w:hanging="284"/>
        <w:jc w:val="both"/>
        <w:rPr>
          <w:rFonts w:ascii="Calibri" w:hAnsi="Calibri" w:cs="Calibri"/>
          <w:color w:val="000000"/>
        </w:rPr>
      </w:pPr>
      <w:r w:rsidRPr="00402111">
        <w:rPr>
          <w:rFonts w:ascii="Calibri" w:hAnsi="Calibri" w:cs="Calibri"/>
          <w:color w:val="000000"/>
        </w:rPr>
        <w:t>9. Stypendium za osiągnięcia sportowe nie udziela się uczniom</w:t>
      </w:r>
      <w:r w:rsidRPr="00402111">
        <w:rPr>
          <w:rFonts w:ascii="Calibri" w:hAnsi="Calibri" w:cs="Calibri"/>
          <w:b/>
          <w:bCs/>
          <w:color w:val="000000"/>
        </w:rPr>
        <w:t xml:space="preserve"> </w:t>
      </w:r>
      <w:r w:rsidRPr="00402111">
        <w:rPr>
          <w:rFonts w:ascii="Calibri" w:hAnsi="Calibri" w:cs="Calibri"/>
          <w:color w:val="000000"/>
        </w:rPr>
        <w:t>pierwszego etapu edukacyjnego</w:t>
      </w:r>
      <w:r w:rsidR="00195495">
        <w:rPr>
          <w:rFonts w:ascii="Calibri" w:hAnsi="Calibri" w:cs="Calibri"/>
          <w:color w:val="000000"/>
        </w:rPr>
        <w:t xml:space="preserve"> i uczniom kl. IV szkoły podstawowej do ukończenia pierwszego półrocza </w:t>
      </w:r>
      <w:r w:rsidR="00195495">
        <w:rPr>
          <w:rFonts w:ascii="Calibri" w:hAnsi="Calibri" w:cs="Calibri"/>
          <w:color w:val="000000"/>
        </w:rPr>
        <w:br/>
        <w:t>w danym roku szkolnym</w:t>
      </w:r>
      <w:r w:rsidRPr="00402111">
        <w:rPr>
          <w:rFonts w:ascii="Calibri" w:hAnsi="Calibri" w:cs="Calibri"/>
          <w:color w:val="000000"/>
        </w:rPr>
        <w:t>.</w:t>
      </w:r>
    </w:p>
    <w:p w:rsidR="006759AB" w:rsidRPr="00402111" w:rsidRDefault="006759AB" w:rsidP="006759AB">
      <w:pPr>
        <w:ind w:left="284" w:hanging="284"/>
        <w:jc w:val="both"/>
        <w:rPr>
          <w:rFonts w:ascii="Calibri" w:hAnsi="Calibri" w:cs="Calibri"/>
          <w:color w:val="000000"/>
        </w:rPr>
      </w:pPr>
      <w:r w:rsidRPr="00402111">
        <w:rPr>
          <w:rFonts w:ascii="Calibri" w:hAnsi="Calibri" w:cs="Calibri"/>
          <w:color w:val="000000"/>
        </w:rPr>
        <w:t>10. Stypendium za wyniki w nauce lub za osiągnięcia sportowe przyznaje dyrektor szkoły, po zasięgnięciu opinii rady pedagogicznej, w ramach środków przyznanych przez organ prowadzący na ten cel w budżecie szkoły.</w:t>
      </w:r>
    </w:p>
    <w:p w:rsidR="006759AB" w:rsidRPr="00402111" w:rsidRDefault="006759AB" w:rsidP="006759AB">
      <w:pPr>
        <w:autoSpaceDE w:val="0"/>
        <w:autoSpaceDN w:val="0"/>
        <w:adjustRightInd w:val="0"/>
        <w:rPr>
          <w:rFonts w:ascii="Calibri" w:hAnsi="Calibri" w:cs="Calibri"/>
        </w:rPr>
      </w:pPr>
    </w:p>
    <w:p w:rsidR="004036E3" w:rsidRDefault="004036E3" w:rsidP="006759AB">
      <w:pPr>
        <w:autoSpaceDE w:val="0"/>
        <w:autoSpaceDN w:val="0"/>
        <w:adjustRightInd w:val="0"/>
        <w:ind w:hanging="120"/>
        <w:jc w:val="center"/>
        <w:rPr>
          <w:rFonts w:ascii="Calibri" w:hAnsi="Calibri" w:cs="Calibri"/>
          <w:bCs/>
        </w:rPr>
      </w:pPr>
    </w:p>
    <w:p w:rsidR="006759AB" w:rsidRPr="00BF13BB" w:rsidRDefault="00BF13BB" w:rsidP="006759AB">
      <w:pPr>
        <w:autoSpaceDE w:val="0"/>
        <w:autoSpaceDN w:val="0"/>
        <w:adjustRightInd w:val="0"/>
        <w:ind w:hanging="120"/>
        <w:jc w:val="center"/>
        <w:rPr>
          <w:rFonts w:ascii="Calibri" w:hAnsi="Calibri" w:cs="Calibri"/>
          <w:bCs/>
        </w:rPr>
      </w:pPr>
      <w:r w:rsidRPr="00BF13BB">
        <w:rPr>
          <w:rFonts w:ascii="Calibri" w:hAnsi="Calibri" w:cs="Calibri"/>
          <w:bCs/>
        </w:rPr>
        <w:t>§ 33</w:t>
      </w:r>
      <w:r w:rsidR="006759AB" w:rsidRPr="00BF13BB">
        <w:rPr>
          <w:rFonts w:ascii="Calibri" w:hAnsi="Calibri" w:cs="Calibri"/>
          <w:bCs/>
        </w:rPr>
        <w:t>.</w:t>
      </w:r>
    </w:p>
    <w:p w:rsidR="006759AB" w:rsidRPr="00402111" w:rsidRDefault="006759AB" w:rsidP="006759AB">
      <w:pPr>
        <w:tabs>
          <w:tab w:val="left" w:pos="-120"/>
          <w:tab w:val="left" w:pos="720"/>
        </w:tabs>
        <w:ind w:hanging="142"/>
        <w:rPr>
          <w:rFonts w:ascii="Calibri" w:hAnsi="Calibri" w:cs="Calibri"/>
          <w:b/>
          <w:i/>
        </w:rPr>
      </w:pPr>
    </w:p>
    <w:p w:rsidR="006759AB" w:rsidRDefault="006759AB" w:rsidP="00BE3A83">
      <w:pPr>
        <w:pStyle w:val="Akapitzlist"/>
        <w:numPr>
          <w:ilvl w:val="8"/>
          <w:numId w:val="3"/>
        </w:numPr>
        <w:tabs>
          <w:tab w:val="left" w:pos="284"/>
        </w:tabs>
        <w:spacing w:after="0" w:line="240" w:lineRule="auto"/>
        <w:ind w:left="284"/>
        <w:jc w:val="both"/>
        <w:rPr>
          <w:rFonts w:cs="Calibri"/>
          <w:sz w:val="24"/>
          <w:szCs w:val="24"/>
        </w:rPr>
      </w:pPr>
      <w:r w:rsidRPr="00402111">
        <w:rPr>
          <w:rFonts w:cs="Calibri"/>
          <w:sz w:val="24"/>
          <w:szCs w:val="24"/>
        </w:rPr>
        <w:t xml:space="preserve">W celu realizacji podstawowych funkcji i zadań szkoła, dla zapewnienia prawidłowego rozwoju uczniów, współpracuje z poradniami psychologiczno - pedagogicznymi oraz innymi organizacjami świadczącymi poradnictwo i specjalistyczną pomoc dzieciom </w:t>
      </w:r>
      <w:r>
        <w:rPr>
          <w:rFonts w:cs="Calibri"/>
          <w:sz w:val="24"/>
          <w:szCs w:val="24"/>
        </w:rPr>
        <w:br/>
      </w:r>
      <w:r w:rsidRPr="00402111">
        <w:rPr>
          <w:rFonts w:cs="Calibri"/>
          <w:sz w:val="24"/>
          <w:szCs w:val="24"/>
        </w:rPr>
        <w:t xml:space="preserve">i rodzicom w oparciu o obowiązujące w tym zakresie przepisy prawa. </w:t>
      </w:r>
    </w:p>
    <w:p w:rsidR="006759AB" w:rsidRPr="00BE3A83" w:rsidRDefault="006759AB" w:rsidP="00BE3A83">
      <w:pPr>
        <w:pStyle w:val="Akapitzlist"/>
        <w:numPr>
          <w:ilvl w:val="8"/>
          <w:numId w:val="3"/>
        </w:numPr>
        <w:tabs>
          <w:tab w:val="left" w:pos="284"/>
        </w:tabs>
        <w:spacing w:after="0" w:line="240" w:lineRule="auto"/>
        <w:ind w:left="284"/>
        <w:jc w:val="both"/>
        <w:rPr>
          <w:rFonts w:cs="Calibri"/>
          <w:sz w:val="24"/>
          <w:szCs w:val="24"/>
        </w:rPr>
      </w:pPr>
      <w:r w:rsidRPr="00BE3A83">
        <w:rPr>
          <w:rFonts w:cs="Calibri"/>
          <w:sz w:val="24"/>
          <w:szCs w:val="24"/>
        </w:rPr>
        <w:t xml:space="preserve">Szkoła organizuje współpracę z poradnią psychologiczno-pedagogiczną oraz innymi organizacjami świadczącymi poradnictwo i specjalistyczną pomoc dzieciom, rodzicom </w:t>
      </w:r>
      <w:r w:rsidRPr="00BE3A83">
        <w:rPr>
          <w:rFonts w:cs="Calibri"/>
          <w:sz w:val="24"/>
          <w:szCs w:val="24"/>
        </w:rPr>
        <w:br/>
        <w:t xml:space="preserve">w oparciu o indywidualne ustalenia i oczekiwania osób wymagających pomocy. </w:t>
      </w:r>
    </w:p>
    <w:p w:rsidR="00BF13BB" w:rsidRDefault="00BF13BB" w:rsidP="00F76193">
      <w:pPr>
        <w:tabs>
          <w:tab w:val="num" w:pos="240"/>
        </w:tabs>
        <w:autoSpaceDE w:val="0"/>
        <w:autoSpaceDN w:val="0"/>
        <w:adjustRightInd w:val="0"/>
        <w:ind w:left="240" w:hanging="360"/>
        <w:jc w:val="center"/>
        <w:rPr>
          <w:rFonts w:ascii="Calibri" w:hAnsi="Calibri" w:cs="Calibri"/>
          <w:b/>
          <w:bCs/>
        </w:rPr>
      </w:pPr>
    </w:p>
    <w:p w:rsidR="00BF13BB" w:rsidRDefault="00BF13BB" w:rsidP="00F76193">
      <w:pPr>
        <w:tabs>
          <w:tab w:val="num" w:pos="240"/>
        </w:tabs>
        <w:autoSpaceDE w:val="0"/>
        <w:autoSpaceDN w:val="0"/>
        <w:adjustRightInd w:val="0"/>
        <w:ind w:left="240" w:hanging="360"/>
        <w:jc w:val="center"/>
        <w:rPr>
          <w:rFonts w:ascii="Calibri" w:hAnsi="Calibri" w:cs="Calibri"/>
          <w:b/>
          <w:bCs/>
        </w:rPr>
      </w:pPr>
    </w:p>
    <w:p w:rsidR="00F76193" w:rsidRPr="00BF13BB" w:rsidRDefault="00F76193" w:rsidP="00F76193">
      <w:pPr>
        <w:tabs>
          <w:tab w:val="num" w:pos="240"/>
        </w:tabs>
        <w:autoSpaceDE w:val="0"/>
        <w:autoSpaceDN w:val="0"/>
        <w:adjustRightInd w:val="0"/>
        <w:ind w:left="240" w:hanging="360"/>
        <w:jc w:val="center"/>
        <w:rPr>
          <w:rFonts w:ascii="Calibri" w:hAnsi="Calibri" w:cs="Calibri"/>
          <w:bCs/>
        </w:rPr>
      </w:pPr>
      <w:r w:rsidRPr="00BF13BB">
        <w:rPr>
          <w:rFonts w:ascii="Calibri" w:hAnsi="Calibri" w:cs="Calibri"/>
          <w:bCs/>
        </w:rPr>
        <w:t xml:space="preserve">§ </w:t>
      </w:r>
      <w:r w:rsidR="008410FC">
        <w:rPr>
          <w:rFonts w:ascii="Calibri" w:hAnsi="Calibri" w:cs="Calibri"/>
          <w:bCs/>
        </w:rPr>
        <w:t>34</w:t>
      </w:r>
      <w:r w:rsidRPr="00BF13BB">
        <w:rPr>
          <w:rFonts w:ascii="Calibri" w:hAnsi="Calibri" w:cs="Calibri"/>
          <w:bCs/>
        </w:rPr>
        <w:t>.</w:t>
      </w:r>
    </w:p>
    <w:p w:rsidR="00F76193" w:rsidRPr="00402111" w:rsidRDefault="00F76193" w:rsidP="00F76193">
      <w:pPr>
        <w:autoSpaceDE w:val="0"/>
        <w:autoSpaceDN w:val="0"/>
        <w:adjustRightInd w:val="0"/>
        <w:jc w:val="center"/>
        <w:rPr>
          <w:rFonts w:ascii="Calibri" w:hAnsi="Calibri" w:cs="Calibri"/>
          <w:b/>
        </w:rPr>
      </w:pPr>
    </w:p>
    <w:p w:rsidR="00F76193" w:rsidRPr="00402111" w:rsidRDefault="00F76193" w:rsidP="00F94618">
      <w:pPr>
        <w:pStyle w:val="Akapitzlist"/>
        <w:numPr>
          <w:ilvl w:val="0"/>
          <w:numId w:val="37"/>
        </w:numPr>
        <w:spacing w:after="0" w:line="240" w:lineRule="auto"/>
        <w:ind w:left="426"/>
        <w:jc w:val="both"/>
        <w:rPr>
          <w:rFonts w:cs="Calibri"/>
          <w:sz w:val="24"/>
          <w:szCs w:val="24"/>
        </w:rPr>
      </w:pPr>
      <w:r w:rsidRPr="00402111">
        <w:rPr>
          <w:rFonts w:cs="Calibri"/>
          <w:sz w:val="24"/>
          <w:szCs w:val="24"/>
        </w:rPr>
        <w:t xml:space="preserve">Rodzice  i nauczyciele współdziałają ze sobą w zakresie nauczania, wychowania </w:t>
      </w:r>
      <w:r w:rsidRPr="00402111">
        <w:rPr>
          <w:rFonts w:cs="Calibri"/>
          <w:sz w:val="24"/>
          <w:szCs w:val="24"/>
        </w:rPr>
        <w:br/>
        <w:t xml:space="preserve">i profilaktyki. </w:t>
      </w:r>
    </w:p>
    <w:p w:rsidR="00F76193" w:rsidRPr="00402111" w:rsidRDefault="00F76193" w:rsidP="00F94618">
      <w:pPr>
        <w:pStyle w:val="Akapitzlist"/>
        <w:numPr>
          <w:ilvl w:val="0"/>
          <w:numId w:val="37"/>
        </w:numPr>
        <w:spacing w:after="0" w:line="240" w:lineRule="auto"/>
        <w:ind w:left="426"/>
        <w:jc w:val="both"/>
        <w:rPr>
          <w:rFonts w:cs="Calibri"/>
          <w:sz w:val="24"/>
          <w:szCs w:val="24"/>
        </w:rPr>
      </w:pPr>
      <w:r w:rsidRPr="00402111">
        <w:rPr>
          <w:rFonts w:cs="Calibri"/>
          <w:sz w:val="24"/>
          <w:szCs w:val="24"/>
        </w:rPr>
        <w:t xml:space="preserve">Dyrektor szkoły na początku roku szkolnego podaje do publicznej wiadomości harmonogram spotkań z rodzicami w danym roku szkolnym. </w:t>
      </w:r>
    </w:p>
    <w:p w:rsidR="00F76193" w:rsidRPr="00402111" w:rsidRDefault="00F76193" w:rsidP="00F94618">
      <w:pPr>
        <w:pStyle w:val="Akapitzlist"/>
        <w:numPr>
          <w:ilvl w:val="0"/>
          <w:numId w:val="37"/>
        </w:numPr>
        <w:spacing w:after="0" w:line="240" w:lineRule="auto"/>
        <w:ind w:left="426"/>
        <w:jc w:val="both"/>
        <w:rPr>
          <w:rFonts w:cs="Calibri"/>
          <w:sz w:val="24"/>
          <w:szCs w:val="24"/>
        </w:rPr>
      </w:pPr>
      <w:r w:rsidRPr="00402111">
        <w:rPr>
          <w:rFonts w:cs="Calibri"/>
          <w:sz w:val="24"/>
          <w:szCs w:val="24"/>
        </w:rPr>
        <w:t xml:space="preserve">Wychowawcy klas, pedagog, </w:t>
      </w:r>
      <w:r w:rsidR="00476949" w:rsidRPr="00D30C87">
        <w:rPr>
          <w:rFonts w:cs="Calibri"/>
          <w:sz w:val="24"/>
          <w:szCs w:val="24"/>
        </w:rPr>
        <w:t>pedagog specjalny, psycholog,</w:t>
      </w:r>
      <w:r w:rsidR="00476949">
        <w:rPr>
          <w:rFonts w:cs="Calibri"/>
          <w:sz w:val="24"/>
          <w:szCs w:val="24"/>
        </w:rPr>
        <w:t xml:space="preserve"> </w:t>
      </w:r>
      <w:r w:rsidRPr="00402111">
        <w:rPr>
          <w:rFonts w:cs="Calibri"/>
          <w:sz w:val="24"/>
          <w:szCs w:val="24"/>
        </w:rPr>
        <w:t xml:space="preserve">logopeda, wychowawcy świetlicy, nauczyciele biblioteki, nauczyciele przedmiotów współdziałają z rodzicami </w:t>
      </w:r>
      <w:r w:rsidR="00476949">
        <w:rPr>
          <w:rFonts w:cs="Calibri"/>
          <w:sz w:val="24"/>
          <w:szCs w:val="24"/>
        </w:rPr>
        <w:br/>
      </w:r>
      <w:r w:rsidRPr="00402111">
        <w:rPr>
          <w:rFonts w:cs="Calibri"/>
          <w:sz w:val="24"/>
          <w:szCs w:val="24"/>
        </w:rPr>
        <w:t xml:space="preserve">w zakresie rozwiązywania problemów dydaktycznych, wychowawczych i opiekuńczych uczniów. </w:t>
      </w:r>
    </w:p>
    <w:p w:rsidR="00F76193" w:rsidRPr="00402111" w:rsidRDefault="008410FC" w:rsidP="00F94618">
      <w:pPr>
        <w:pStyle w:val="Akapitzlist"/>
        <w:numPr>
          <w:ilvl w:val="0"/>
          <w:numId w:val="37"/>
        </w:numPr>
        <w:spacing w:after="0" w:line="240" w:lineRule="auto"/>
        <w:ind w:left="426"/>
        <w:jc w:val="both"/>
        <w:rPr>
          <w:rFonts w:cs="Calibri"/>
          <w:sz w:val="24"/>
          <w:szCs w:val="24"/>
        </w:rPr>
      </w:pPr>
      <w:r>
        <w:rPr>
          <w:rFonts w:cs="Calibri"/>
          <w:sz w:val="24"/>
          <w:szCs w:val="24"/>
        </w:rPr>
        <w:t>Wychowawcy klas w</w:t>
      </w:r>
      <w:r w:rsidR="00F76193" w:rsidRPr="00402111">
        <w:rPr>
          <w:rFonts w:cs="Calibri"/>
          <w:sz w:val="24"/>
          <w:szCs w:val="24"/>
        </w:rPr>
        <w:t>skazują możliwe formy wsparcia oferowa</w:t>
      </w:r>
      <w:r>
        <w:rPr>
          <w:rFonts w:cs="Calibri"/>
          <w:sz w:val="24"/>
          <w:szCs w:val="24"/>
        </w:rPr>
        <w:t xml:space="preserve">ne przez szkołę oraz informują </w:t>
      </w:r>
      <w:r w:rsidR="00F76193" w:rsidRPr="00402111">
        <w:rPr>
          <w:rFonts w:cs="Calibri"/>
          <w:sz w:val="24"/>
          <w:szCs w:val="24"/>
        </w:rPr>
        <w:t xml:space="preserve">o możliwościach uzyskania pomocy w poradni psychologiczno-pedagogicznej lub w innych instytucjach świadczących poradnictwo i specjalistyczną pomoc uczniom </w:t>
      </w:r>
      <w:r w:rsidR="00C94630">
        <w:rPr>
          <w:rFonts w:cs="Calibri"/>
          <w:sz w:val="24"/>
          <w:szCs w:val="24"/>
        </w:rPr>
        <w:br/>
      </w:r>
      <w:r w:rsidR="00F76193" w:rsidRPr="00402111">
        <w:rPr>
          <w:rFonts w:cs="Calibri"/>
          <w:sz w:val="24"/>
          <w:szCs w:val="24"/>
        </w:rPr>
        <w:t>i rodzicom.</w:t>
      </w:r>
    </w:p>
    <w:p w:rsidR="00F76193" w:rsidRPr="00402111" w:rsidRDefault="00F76193" w:rsidP="00F94618">
      <w:pPr>
        <w:pStyle w:val="Akapitzlist"/>
        <w:numPr>
          <w:ilvl w:val="0"/>
          <w:numId w:val="37"/>
        </w:numPr>
        <w:spacing w:after="0" w:line="240" w:lineRule="auto"/>
        <w:ind w:left="426"/>
        <w:jc w:val="both"/>
        <w:rPr>
          <w:rFonts w:cs="Calibri"/>
          <w:sz w:val="24"/>
          <w:szCs w:val="24"/>
        </w:rPr>
      </w:pPr>
      <w:r w:rsidRPr="00402111">
        <w:rPr>
          <w:rFonts w:cs="Calibri"/>
          <w:sz w:val="24"/>
          <w:szCs w:val="24"/>
        </w:rPr>
        <w:t>Szkoła</w:t>
      </w:r>
      <w:r w:rsidR="00A4402A">
        <w:rPr>
          <w:rFonts w:cs="Calibri"/>
          <w:sz w:val="24"/>
          <w:szCs w:val="24"/>
        </w:rPr>
        <w:t xml:space="preserve"> współdziała</w:t>
      </w:r>
      <w:r w:rsidRPr="00402111">
        <w:rPr>
          <w:rFonts w:cs="Calibri"/>
          <w:sz w:val="24"/>
          <w:szCs w:val="24"/>
        </w:rPr>
        <w:t xml:space="preserve"> z rodzicami w zakresie nauczania, wychowania, opieki  </w:t>
      </w:r>
      <w:r w:rsidRPr="00402111">
        <w:rPr>
          <w:rFonts w:cs="Calibri"/>
          <w:sz w:val="24"/>
          <w:szCs w:val="24"/>
        </w:rPr>
        <w:br/>
        <w:t>i profilaktyki poprzez:</w:t>
      </w:r>
    </w:p>
    <w:p w:rsidR="00F76193" w:rsidRPr="00402111" w:rsidRDefault="00F76193" w:rsidP="00D832E8">
      <w:pPr>
        <w:widowControl w:val="0"/>
        <w:numPr>
          <w:ilvl w:val="0"/>
          <w:numId w:val="13"/>
        </w:numPr>
        <w:autoSpaceDE w:val="0"/>
        <w:autoSpaceDN w:val="0"/>
        <w:adjustRightInd w:val="0"/>
        <w:ind w:left="567" w:hanging="240"/>
        <w:jc w:val="both"/>
        <w:rPr>
          <w:rFonts w:ascii="Calibri" w:hAnsi="Calibri" w:cs="Calibri"/>
        </w:rPr>
      </w:pPr>
      <w:r w:rsidRPr="00402111">
        <w:rPr>
          <w:rFonts w:ascii="Calibri" w:hAnsi="Calibri" w:cs="Calibri"/>
        </w:rPr>
        <w:t xml:space="preserve">cykliczne spotkania informacyjne z rodzicami w formie zebrań </w:t>
      </w:r>
      <w:r w:rsidR="008410FC">
        <w:rPr>
          <w:rFonts w:ascii="Calibri" w:hAnsi="Calibri" w:cs="Calibri"/>
        </w:rPr>
        <w:t xml:space="preserve">ogólnoszkolnych </w:t>
      </w:r>
      <w:r w:rsidR="008410FC">
        <w:rPr>
          <w:rFonts w:ascii="Calibri" w:hAnsi="Calibri" w:cs="Calibri"/>
        </w:rPr>
        <w:br/>
      </w:r>
      <w:r w:rsidRPr="00402111">
        <w:rPr>
          <w:rFonts w:ascii="Calibri" w:hAnsi="Calibri" w:cs="Calibri"/>
        </w:rPr>
        <w:t>poszczególnych  oddziałów  zgodnie z harmonogramem spotkań z rodzicami;</w:t>
      </w:r>
    </w:p>
    <w:p w:rsidR="00F76193" w:rsidRPr="00402111" w:rsidRDefault="00F76193" w:rsidP="00D832E8">
      <w:pPr>
        <w:widowControl w:val="0"/>
        <w:numPr>
          <w:ilvl w:val="0"/>
          <w:numId w:val="13"/>
        </w:numPr>
        <w:autoSpaceDE w:val="0"/>
        <w:autoSpaceDN w:val="0"/>
        <w:adjustRightInd w:val="0"/>
        <w:ind w:left="567" w:hanging="240"/>
        <w:jc w:val="both"/>
        <w:rPr>
          <w:rFonts w:ascii="Calibri" w:hAnsi="Calibri" w:cs="Calibri"/>
        </w:rPr>
      </w:pPr>
      <w:r w:rsidRPr="00402111">
        <w:rPr>
          <w:rFonts w:ascii="Calibri" w:hAnsi="Calibri" w:cs="Calibri"/>
        </w:rPr>
        <w:t xml:space="preserve">indywidualne spotkania rodziców z nauczycielami, dyrektorem i pedagogiem szkolnym zgodnie z harmonogram indywidualnych konsultacji opracowanym na początku roku szkolnego; </w:t>
      </w:r>
    </w:p>
    <w:p w:rsidR="00F76193" w:rsidRPr="00402111" w:rsidRDefault="00F76193" w:rsidP="00D832E8">
      <w:pPr>
        <w:widowControl w:val="0"/>
        <w:numPr>
          <w:ilvl w:val="0"/>
          <w:numId w:val="13"/>
        </w:numPr>
        <w:autoSpaceDE w:val="0"/>
        <w:autoSpaceDN w:val="0"/>
        <w:adjustRightInd w:val="0"/>
        <w:ind w:left="567" w:hanging="240"/>
        <w:jc w:val="both"/>
        <w:rPr>
          <w:rFonts w:ascii="Calibri" w:hAnsi="Calibri" w:cs="Calibri"/>
        </w:rPr>
      </w:pPr>
      <w:r w:rsidRPr="00402111">
        <w:rPr>
          <w:rFonts w:ascii="Calibri" w:hAnsi="Calibri" w:cs="Calibri"/>
        </w:rPr>
        <w:t>kontakty internetowe z wykorzystaniem powszechnie dostępnych komunikatorów;</w:t>
      </w:r>
    </w:p>
    <w:p w:rsidR="00F76193" w:rsidRPr="00402111" w:rsidRDefault="00F76193" w:rsidP="00D832E8">
      <w:pPr>
        <w:widowControl w:val="0"/>
        <w:numPr>
          <w:ilvl w:val="0"/>
          <w:numId w:val="13"/>
        </w:numPr>
        <w:autoSpaceDE w:val="0"/>
        <w:autoSpaceDN w:val="0"/>
        <w:adjustRightInd w:val="0"/>
        <w:ind w:left="567" w:hanging="240"/>
        <w:jc w:val="both"/>
        <w:rPr>
          <w:rFonts w:ascii="Calibri" w:hAnsi="Calibri" w:cs="Calibri"/>
        </w:rPr>
      </w:pPr>
      <w:r w:rsidRPr="00402111">
        <w:rPr>
          <w:rFonts w:ascii="Calibri" w:hAnsi="Calibri" w:cs="Calibri"/>
        </w:rPr>
        <w:t>przekazywanie rodzicom podczas spotkań grupowych i indywidualnych wiedzy na temat metod skutecznego uczenia się, psychologii rozwojowej dzieci i młodzieży, wychowania i profilaktyki;</w:t>
      </w:r>
    </w:p>
    <w:p w:rsidR="00F76193" w:rsidRPr="00402111" w:rsidRDefault="00F76193" w:rsidP="00D832E8">
      <w:pPr>
        <w:widowControl w:val="0"/>
        <w:numPr>
          <w:ilvl w:val="0"/>
          <w:numId w:val="13"/>
        </w:numPr>
        <w:autoSpaceDE w:val="0"/>
        <w:autoSpaceDN w:val="0"/>
        <w:adjustRightInd w:val="0"/>
        <w:ind w:left="567" w:hanging="240"/>
        <w:jc w:val="both"/>
        <w:rPr>
          <w:rFonts w:ascii="Calibri" w:hAnsi="Calibri" w:cs="Calibri"/>
        </w:rPr>
      </w:pPr>
      <w:r w:rsidRPr="00402111">
        <w:rPr>
          <w:rFonts w:ascii="Calibri" w:hAnsi="Calibri" w:cs="Calibri"/>
        </w:rPr>
        <w:t>tworzenie przyjaznego klimatu do aktywnego angażowania rodziców w sprawy szkoły;</w:t>
      </w:r>
    </w:p>
    <w:p w:rsidR="00F76193" w:rsidRPr="00402111" w:rsidRDefault="00F76193" w:rsidP="00D832E8">
      <w:pPr>
        <w:widowControl w:val="0"/>
        <w:numPr>
          <w:ilvl w:val="0"/>
          <w:numId w:val="13"/>
        </w:numPr>
        <w:autoSpaceDE w:val="0"/>
        <w:autoSpaceDN w:val="0"/>
        <w:adjustRightInd w:val="0"/>
        <w:ind w:left="567" w:hanging="240"/>
        <w:jc w:val="both"/>
        <w:rPr>
          <w:rFonts w:ascii="Calibri" w:hAnsi="Calibri" w:cs="Calibri"/>
        </w:rPr>
      </w:pPr>
      <w:r w:rsidRPr="00402111">
        <w:rPr>
          <w:rFonts w:ascii="Calibri" w:hAnsi="Calibri" w:cs="Calibri"/>
        </w:rPr>
        <w:t>udział rodziców w imprezach organizowanych przez szkołę, w tym wyjazdów na wycieczki oraz współorganizowanie różnorodnych imprez i uroczystości;</w:t>
      </w:r>
    </w:p>
    <w:p w:rsidR="00F76193" w:rsidRPr="00402111" w:rsidRDefault="00F76193" w:rsidP="00D832E8">
      <w:pPr>
        <w:widowControl w:val="0"/>
        <w:numPr>
          <w:ilvl w:val="0"/>
          <w:numId w:val="13"/>
        </w:numPr>
        <w:autoSpaceDE w:val="0"/>
        <w:autoSpaceDN w:val="0"/>
        <w:adjustRightInd w:val="0"/>
        <w:ind w:left="567" w:hanging="240"/>
        <w:jc w:val="both"/>
        <w:rPr>
          <w:rFonts w:ascii="Calibri" w:hAnsi="Calibri" w:cs="Calibri"/>
        </w:rPr>
      </w:pPr>
      <w:r w:rsidRPr="00402111">
        <w:rPr>
          <w:rFonts w:ascii="Calibri" w:hAnsi="Calibri" w:cs="Calibri"/>
        </w:rPr>
        <w:t>współudział rodziców w tworzeniu, opiniowaniu i uchwalaniu wybranych  dokumentów pracy szkoły;</w:t>
      </w:r>
    </w:p>
    <w:p w:rsidR="00F76193" w:rsidRPr="00402111" w:rsidRDefault="00F76193" w:rsidP="00D832E8">
      <w:pPr>
        <w:widowControl w:val="0"/>
        <w:numPr>
          <w:ilvl w:val="0"/>
          <w:numId w:val="13"/>
        </w:numPr>
        <w:autoSpaceDE w:val="0"/>
        <w:autoSpaceDN w:val="0"/>
        <w:adjustRightInd w:val="0"/>
        <w:ind w:left="567" w:hanging="240"/>
        <w:jc w:val="both"/>
        <w:rPr>
          <w:rFonts w:ascii="Calibri" w:hAnsi="Calibri" w:cs="Calibri"/>
        </w:rPr>
      </w:pPr>
      <w:r w:rsidRPr="00402111">
        <w:rPr>
          <w:rFonts w:ascii="Calibri" w:hAnsi="Calibri" w:cs="Calibri"/>
        </w:rPr>
        <w:t xml:space="preserve">rozwiązywanie na bieżąco wszelkich nieporozumień i konfliktów mogących niekorzystnie wpływać na pracę szkoły lub samopoczucie uczniów, rodziców </w:t>
      </w:r>
      <w:r w:rsidRPr="00402111">
        <w:rPr>
          <w:rFonts w:ascii="Calibri" w:hAnsi="Calibri" w:cs="Calibri"/>
        </w:rPr>
        <w:br/>
        <w:t>i nauczycieli.</w:t>
      </w:r>
    </w:p>
    <w:p w:rsidR="00F76193" w:rsidRPr="00402111" w:rsidRDefault="00F76193" w:rsidP="00F94618">
      <w:pPr>
        <w:pStyle w:val="Bezodstpw"/>
        <w:numPr>
          <w:ilvl w:val="0"/>
          <w:numId w:val="37"/>
        </w:numPr>
        <w:tabs>
          <w:tab w:val="left" w:pos="360"/>
        </w:tabs>
        <w:ind w:left="426"/>
        <w:jc w:val="both"/>
        <w:rPr>
          <w:rFonts w:cs="Calibri"/>
          <w:sz w:val="24"/>
          <w:szCs w:val="24"/>
        </w:rPr>
      </w:pPr>
      <w:r w:rsidRPr="00402111">
        <w:rPr>
          <w:rFonts w:cs="Calibri"/>
          <w:sz w:val="24"/>
          <w:szCs w:val="24"/>
        </w:rPr>
        <w:t>Formy współdziałania nauczycieli i rodziców uwzględniają prawo rodziców do:</w:t>
      </w:r>
    </w:p>
    <w:p w:rsidR="00F76193" w:rsidRPr="00402111" w:rsidRDefault="00F76193" w:rsidP="00D832E8">
      <w:pPr>
        <w:pStyle w:val="Bezodstpw"/>
        <w:numPr>
          <w:ilvl w:val="0"/>
          <w:numId w:val="14"/>
        </w:numPr>
        <w:tabs>
          <w:tab w:val="clear" w:pos="720"/>
          <w:tab w:val="left" w:pos="567"/>
        </w:tabs>
        <w:ind w:left="567" w:hanging="240"/>
        <w:jc w:val="both"/>
        <w:rPr>
          <w:rFonts w:cs="Calibri"/>
          <w:sz w:val="24"/>
          <w:szCs w:val="24"/>
        </w:rPr>
      </w:pPr>
      <w:r w:rsidRPr="00402111">
        <w:rPr>
          <w:rFonts w:cs="Calibri"/>
          <w:sz w:val="24"/>
          <w:szCs w:val="24"/>
        </w:rPr>
        <w:t>znajomości zadań i zamierzeń dydaktyczno-wychowawczych i opiekuńczych w danym oddziale ;</w:t>
      </w:r>
    </w:p>
    <w:p w:rsidR="00F76193" w:rsidRPr="00402111" w:rsidRDefault="00F76193" w:rsidP="00D832E8">
      <w:pPr>
        <w:pStyle w:val="Bezodstpw"/>
        <w:numPr>
          <w:ilvl w:val="0"/>
          <w:numId w:val="14"/>
        </w:numPr>
        <w:tabs>
          <w:tab w:val="clear" w:pos="720"/>
          <w:tab w:val="left" w:pos="567"/>
        </w:tabs>
        <w:ind w:left="567" w:hanging="240"/>
        <w:jc w:val="both"/>
        <w:rPr>
          <w:rFonts w:cs="Calibri"/>
          <w:sz w:val="24"/>
          <w:szCs w:val="24"/>
        </w:rPr>
      </w:pPr>
      <w:r w:rsidRPr="00402111">
        <w:rPr>
          <w:rFonts w:cs="Calibri"/>
          <w:sz w:val="24"/>
          <w:szCs w:val="24"/>
        </w:rPr>
        <w:t>znajomości przepisów dotyczących oceniania, klasyfikowania i promowania uczniów oraz przeprowadzania egzaminów;</w:t>
      </w:r>
    </w:p>
    <w:p w:rsidR="00F76193" w:rsidRPr="00402111" w:rsidRDefault="00F76193" w:rsidP="00D832E8">
      <w:pPr>
        <w:pStyle w:val="Bezodstpw"/>
        <w:numPr>
          <w:ilvl w:val="0"/>
          <w:numId w:val="14"/>
        </w:numPr>
        <w:tabs>
          <w:tab w:val="clear" w:pos="720"/>
          <w:tab w:val="left" w:pos="567"/>
        </w:tabs>
        <w:ind w:left="567" w:hanging="240"/>
        <w:jc w:val="both"/>
        <w:rPr>
          <w:rFonts w:cs="Calibri"/>
          <w:sz w:val="24"/>
          <w:szCs w:val="24"/>
        </w:rPr>
      </w:pPr>
      <w:r w:rsidRPr="00402111">
        <w:rPr>
          <w:rFonts w:cs="Calibri"/>
          <w:sz w:val="24"/>
          <w:szCs w:val="24"/>
        </w:rPr>
        <w:t>uzyskiwania w każdym czasie rzetelnej informacji zwrotnej</w:t>
      </w:r>
      <w:r w:rsidR="0092052B">
        <w:rPr>
          <w:rFonts w:cs="Calibri"/>
          <w:sz w:val="24"/>
          <w:szCs w:val="24"/>
        </w:rPr>
        <w:t xml:space="preserve"> na temat swojego dziecka, jego</w:t>
      </w:r>
      <w:r w:rsidRPr="00402111">
        <w:rPr>
          <w:rFonts w:cs="Calibri"/>
          <w:sz w:val="24"/>
          <w:szCs w:val="24"/>
        </w:rPr>
        <w:t xml:space="preserve"> zachowania, postępów i przyczyn trudności w nauce oraz sposobów wyeliminowania braków;</w:t>
      </w:r>
    </w:p>
    <w:p w:rsidR="00F76193" w:rsidRPr="00402111" w:rsidRDefault="00F76193" w:rsidP="00D832E8">
      <w:pPr>
        <w:pStyle w:val="Bezodstpw"/>
        <w:numPr>
          <w:ilvl w:val="0"/>
          <w:numId w:val="14"/>
        </w:numPr>
        <w:tabs>
          <w:tab w:val="clear" w:pos="720"/>
          <w:tab w:val="left" w:pos="567"/>
        </w:tabs>
        <w:ind w:left="567" w:hanging="240"/>
        <w:jc w:val="both"/>
        <w:rPr>
          <w:rFonts w:cs="Calibri"/>
          <w:sz w:val="24"/>
          <w:szCs w:val="24"/>
        </w:rPr>
      </w:pPr>
      <w:r w:rsidRPr="00402111">
        <w:rPr>
          <w:rFonts w:cs="Calibri"/>
          <w:sz w:val="24"/>
          <w:szCs w:val="24"/>
        </w:rPr>
        <w:t>uzyskiwania informacji i porad w sprawach wychowania i dalszego kształcenia swoich dzieci;</w:t>
      </w:r>
    </w:p>
    <w:p w:rsidR="00F76193" w:rsidRPr="00402111" w:rsidRDefault="00F76193" w:rsidP="00D832E8">
      <w:pPr>
        <w:pStyle w:val="Bezodstpw"/>
        <w:numPr>
          <w:ilvl w:val="0"/>
          <w:numId w:val="14"/>
        </w:numPr>
        <w:tabs>
          <w:tab w:val="clear" w:pos="720"/>
          <w:tab w:val="left" w:pos="567"/>
        </w:tabs>
        <w:ind w:left="567" w:hanging="240"/>
        <w:jc w:val="both"/>
        <w:rPr>
          <w:rFonts w:cs="Calibri"/>
          <w:sz w:val="24"/>
          <w:szCs w:val="24"/>
        </w:rPr>
      </w:pPr>
      <w:r w:rsidRPr="00402111">
        <w:rPr>
          <w:rFonts w:cs="Calibri"/>
          <w:sz w:val="24"/>
          <w:szCs w:val="24"/>
        </w:rPr>
        <w:t>wyrażania i przekazywania organowi sprawującemu nadzór pedagogiczny opinii na temat szkoły.</w:t>
      </w:r>
    </w:p>
    <w:p w:rsidR="00F76193" w:rsidRPr="00402111" w:rsidRDefault="00F76193" w:rsidP="00F94618">
      <w:pPr>
        <w:pStyle w:val="Bezodstpw"/>
        <w:numPr>
          <w:ilvl w:val="0"/>
          <w:numId w:val="37"/>
        </w:numPr>
        <w:tabs>
          <w:tab w:val="left" w:pos="0"/>
        </w:tabs>
        <w:ind w:left="426"/>
        <w:jc w:val="both"/>
        <w:rPr>
          <w:rFonts w:cs="Calibri"/>
          <w:sz w:val="24"/>
          <w:szCs w:val="24"/>
        </w:rPr>
      </w:pPr>
      <w:r w:rsidRPr="00402111">
        <w:rPr>
          <w:rFonts w:cs="Calibri"/>
          <w:sz w:val="24"/>
          <w:szCs w:val="24"/>
        </w:rPr>
        <w:t>Rodzice dziecka podlegającego obowiązkowi szkolnemu są obowiązani do:</w:t>
      </w:r>
    </w:p>
    <w:p w:rsidR="00F76193" w:rsidRDefault="00F76193" w:rsidP="00F94618">
      <w:pPr>
        <w:pStyle w:val="Bezodstpw"/>
        <w:numPr>
          <w:ilvl w:val="0"/>
          <w:numId w:val="38"/>
        </w:numPr>
        <w:tabs>
          <w:tab w:val="left" w:pos="120"/>
          <w:tab w:val="left" w:pos="240"/>
        </w:tabs>
        <w:jc w:val="both"/>
        <w:rPr>
          <w:rFonts w:cs="Calibri"/>
          <w:sz w:val="24"/>
          <w:szCs w:val="24"/>
        </w:rPr>
      </w:pPr>
      <w:r w:rsidRPr="00402111">
        <w:rPr>
          <w:rFonts w:cs="Calibri"/>
          <w:sz w:val="24"/>
          <w:szCs w:val="24"/>
        </w:rPr>
        <w:t>dopełnienia czynności związanych ze zgłoszeniem dziecka do szkoły;</w:t>
      </w:r>
    </w:p>
    <w:p w:rsidR="00A4402A" w:rsidRPr="00402111" w:rsidRDefault="00A4402A" w:rsidP="00F94618">
      <w:pPr>
        <w:pStyle w:val="Bezodstpw"/>
        <w:numPr>
          <w:ilvl w:val="0"/>
          <w:numId w:val="38"/>
        </w:numPr>
        <w:tabs>
          <w:tab w:val="left" w:pos="120"/>
          <w:tab w:val="left" w:pos="240"/>
        </w:tabs>
        <w:jc w:val="both"/>
        <w:rPr>
          <w:rFonts w:cs="Calibri"/>
          <w:sz w:val="24"/>
          <w:szCs w:val="24"/>
        </w:rPr>
      </w:pPr>
      <w:r>
        <w:rPr>
          <w:rFonts w:cs="Calibri"/>
          <w:sz w:val="24"/>
          <w:szCs w:val="24"/>
        </w:rPr>
        <w:t>przekazania informacji o realizowaniu obowiązku szkolnego, jeśli dziecko re</w:t>
      </w:r>
      <w:r w:rsidR="002043C9">
        <w:rPr>
          <w:rFonts w:cs="Calibri"/>
          <w:sz w:val="24"/>
          <w:szCs w:val="24"/>
        </w:rPr>
        <w:t>alizuje go poza obwodem szkolnym;</w:t>
      </w:r>
    </w:p>
    <w:p w:rsidR="00F76193" w:rsidRPr="00402111" w:rsidRDefault="00F76193" w:rsidP="00F94618">
      <w:pPr>
        <w:pStyle w:val="Bezodstpw"/>
        <w:numPr>
          <w:ilvl w:val="0"/>
          <w:numId w:val="38"/>
        </w:numPr>
        <w:tabs>
          <w:tab w:val="left" w:pos="120"/>
          <w:tab w:val="left" w:pos="240"/>
        </w:tabs>
        <w:jc w:val="both"/>
        <w:rPr>
          <w:rFonts w:cs="Calibri"/>
          <w:sz w:val="24"/>
          <w:szCs w:val="24"/>
        </w:rPr>
      </w:pPr>
      <w:r w:rsidRPr="00402111">
        <w:rPr>
          <w:rFonts w:cs="Calibri"/>
          <w:sz w:val="24"/>
          <w:szCs w:val="24"/>
        </w:rPr>
        <w:t>zapewnienia regularnego uczęszczania na zajęcia szkolne;</w:t>
      </w:r>
    </w:p>
    <w:p w:rsidR="00F76193" w:rsidRPr="00402111" w:rsidRDefault="00F76193" w:rsidP="00F94618">
      <w:pPr>
        <w:pStyle w:val="Bezodstpw"/>
        <w:numPr>
          <w:ilvl w:val="0"/>
          <w:numId w:val="38"/>
        </w:numPr>
        <w:tabs>
          <w:tab w:val="left" w:pos="120"/>
          <w:tab w:val="left" w:pos="240"/>
        </w:tabs>
        <w:jc w:val="both"/>
        <w:rPr>
          <w:rFonts w:cs="Calibri"/>
          <w:sz w:val="24"/>
          <w:szCs w:val="24"/>
        </w:rPr>
      </w:pPr>
      <w:r w:rsidRPr="00402111">
        <w:rPr>
          <w:rFonts w:cs="Calibri"/>
          <w:sz w:val="24"/>
          <w:szCs w:val="24"/>
        </w:rPr>
        <w:t>zapewnienia dziecku warunków do przygotowania się do zajęć szkolnych, zaopatrzenia dziecka w niezbędne materiały, pomoce i inne</w:t>
      </w:r>
      <w:r w:rsidR="002043C9">
        <w:rPr>
          <w:rFonts w:cs="Calibri"/>
          <w:sz w:val="24"/>
          <w:szCs w:val="24"/>
        </w:rPr>
        <w:t xml:space="preserve"> przybory</w:t>
      </w:r>
      <w:r w:rsidRPr="00402111">
        <w:rPr>
          <w:rFonts w:cs="Calibri"/>
          <w:sz w:val="24"/>
          <w:szCs w:val="24"/>
        </w:rPr>
        <w:t>;</w:t>
      </w:r>
    </w:p>
    <w:p w:rsidR="00F76193" w:rsidRPr="00402111" w:rsidRDefault="00F76193" w:rsidP="00F94618">
      <w:pPr>
        <w:pStyle w:val="Bezodstpw"/>
        <w:numPr>
          <w:ilvl w:val="0"/>
          <w:numId w:val="38"/>
        </w:numPr>
        <w:tabs>
          <w:tab w:val="left" w:pos="120"/>
          <w:tab w:val="left" w:pos="240"/>
        </w:tabs>
        <w:jc w:val="both"/>
        <w:rPr>
          <w:rFonts w:cs="Calibri"/>
          <w:sz w:val="24"/>
          <w:szCs w:val="24"/>
        </w:rPr>
      </w:pPr>
      <w:r w:rsidRPr="00402111">
        <w:rPr>
          <w:rFonts w:cs="Calibri"/>
          <w:sz w:val="24"/>
          <w:szCs w:val="24"/>
        </w:rPr>
        <w:t xml:space="preserve">zapewnienia dziecku realizującemu obowiązek szkolny poza </w:t>
      </w:r>
      <w:r w:rsidR="008410FC">
        <w:rPr>
          <w:rFonts w:cs="Calibri"/>
          <w:sz w:val="24"/>
          <w:szCs w:val="24"/>
        </w:rPr>
        <w:t>szkołą właściwych warunków nauki</w:t>
      </w:r>
      <w:r w:rsidRPr="00402111">
        <w:rPr>
          <w:rFonts w:cs="Calibri"/>
          <w:sz w:val="24"/>
          <w:szCs w:val="24"/>
        </w:rPr>
        <w:t>;</w:t>
      </w:r>
    </w:p>
    <w:p w:rsidR="00F76193" w:rsidRPr="00402111" w:rsidRDefault="00F76193" w:rsidP="00F94618">
      <w:pPr>
        <w:pStyle w:val="Bezodstpw"/>
        <w:numPr>
          <w:ilvl w:val="0"/>
          <w:numId w:val="38"/>
        </w:numPr>
        <w:tabs>
          <w:tab w:val="left" w:pos="120"/>
          <w:tab w:val="left" w:pos="240"/>
        </w:tabs>
        <w:jc w:val="both"/>
        <w:rPr>
          <w:rFonts w:cs="Calibri"/>
          <w:sz w:val="24"/>
          <w:szCs w:val="24"/>
        </w:rPr>
      </w:pPr>
      <w:r w:rsidRPr="00402111">
        <w:rPr>
          <w:rFonts w:cs="Calibri"/>
          <w:sz w:val="24"/>
          <w:szCs w:val="24"/>
        </w:rPr>
        <w:t>interesowania się osiągnięciami swojego dziecka, ewentualnymi niepowodzeniami;</w:t>
      </w:r>
    </w:p>
    <w:p w:rsidR="00F76193" w:rsidRPr="00402111" w:rsidRDefault="00F76193" w:rsidP="00F94618">
      <w:pPr>
        <w:pStyle w:val="Bezodstpw"/>
        <w:numPr>
          <w:ilvl w:val="0"/>
          <w:numId w:val="38"/>
        </w:numPr>
        <w:tabs>
          <w:tab w:val="left" w:pos="120"/>
          <w:tab w:val="left" w:pos="240"/>
        </w:tabs>
        <w:jc w:val="both"/>
        <w:rPr>
          <w:rFonts w:cs="Calibri"/>
          <w:sz w:val="24"/>
          <w:szCs w:val="24"/>
        </w:rPr>
      </w:pPr>
      <w:r w:rsidRPr="00402111">
        <w:rPr>
          <w:rFonts w:cs="Calibri"/>
          <w:sz w:val="24"/>
          <w:szCs w:val="24"/>
        </w:rPr>
        <w:t xml:space="preserve">współpracy ze szkołą w rozwiązywaniu problemów dydaktycznych, wychowawczych </w:t>
      </w:r>
      <w:r w:rsidRPr="00402111">
        <w:rPr>
          <w:rFonts w:cs="Calibri"/>
          <w:sz w:val="24"/>
          <w:szCs w:val="24"/>
        </w:rPr>
        <w:br/>
        <w:t>i opiekuńczych dziecka, udziału w spotkaniach ogólnych i indywidualnych;</w:t>
      </w:r>
    </w:p>
    <w:p w:rsidR="00F76193" w:rsidRPr="00402111" w:rsidRDefault="00F76193" w:rsidP="00F94618">
      <w:pPr>
        <w:pStyle w:val="Bezodstpw"/>
        <w:numPr>
          <w:ilvl w:val="0"/>
          <w:numId w:val="38"/>
        </w:numPr>
        <w:tabs>
          <w:tab w:val="left" w:pos="120"/>
          <w:tab w:val="left" w:pos="240"/>
        </w:tabs>
        <w:jc w:val="both"/>
        <w:rPr>
          <w:rFonts w:cs="Calibri"/>
          <w:sz w:val="24"/>
          <w:szCs w:val="24"/>
        </w:rPr>
      </w:pPr>
      <w:r w:rsidRPr="00402111">
        <w:rPr>
          <w:rFonts w:cs="Calibri"/>
          <w:sz w:val="24"/>
          <w:szCs w:val="24"/>
        </w:rPr>
        <w:t xml:space="preserve">czynnego uczestnictwa w różnych formach pedagogizacji rodziców, prelekcjach, warsztatach, pogadankach, konsultacjach; </w:t>
      </w:r>
    </w:p>
    <w:p w:rsidR="00F76193" w:rsidRPr="00402111" w:rsidRDefault="00F76193" w:rsidP="00F94618">
      <w:pPr>
        <w:pStyle w:val="Bezodstpw"/>
        <w:numPr>
          <w:ilvl w:val="0"/>
          <w:numId w:val="38"/>
        </w:numPr>
        <w:tabs>
          <w:tab w:val="left" w:pos="120"/>
          <w:tab w:val="left" w:pos="240"/>
        </w:tabs>
        <w:jc w:val="both"/>
        <w:rPr>
          <w:rFonts w:cs="Calibri"/>
          <w:sz w:val="24"/>
          <w:szCs w:val="24"/>
        </w:rPr>
      </w:pPr>
      <w:r w:rsidRPr="00402111">
        <w:rPr>
          <w:rFonts w:cs="Calibri"/>
          <w:sz w:val="24"/>
          <w:szCs w:val="24"/>
        </w:rPr>
        <w:t xml:space="preserve">pomocy w organizacji i przeprowadzaniu imprez klasowych, szkolnych </w:t>
      </w:r>
      <w:r w:rsidR="008410FC">
        <w:rPr>
          <w:rFonts w:cs="Calibri"/>
          <w:sz w:val="24"/>
          <w:szCs w:val="24"/>
        </w:rPr>
        <w:br/>
      </w:r>
      <w:r w:rsidRPr="00402111">
        <w:rPr>
          <w:rFonts w:cs="Calibri"/>
          <w:sz w:val="24"/>
          <w:szCs w:val="24"/>
        </w:rPr>
        <w:t>i pozaszkolnych;</w:t>
      </w:r>
    </w:p>
    <w:p w:rsidR="00F76193" w:rsidRPr="00402111" w:rsidRDefault="00F76193" w:rsidP="00F94618">
      <w:pPr>
        <w:pStyle w:val="Bezodstpw"/>
        <w:numPr>
          <w:ilvl w:val="0"/>
          <w:numId w:val="38"/>
        </w:numPr>
        <w:tabs>
          <w:tab w:val="left" w:pos="120"/>
          <w:tab w:val="left" w:pos="240"/>
        </w:tabs>
        <w:jc w:val="both"/>
        <w:rPr>
          <w:rFonts w:cs="Calibri"/>
          <w:sz w:val="24"/>
          <w:szCs w:val="24"/>
        </w:rPr>
      </w:pPr>
      <w:r w:rsidRPr="00402111">
        <w:rPr>
          <w:rFonts w:cs="Calibri"/>
          <w:sz w:val="24"/>
          <w:szCs w:val="24"/>
        </w:rPr>
        <w:t>ścisłej współpracy z wychowawcą klasy w realizacji zadań wynikających z programu wychowawczo –profilaktycznego i zajęć z wychowawcą;</w:t>
      </w:r>
    </w:p>
    <w:p w:rsidR="00F76193" w:rsidRPr="00402111" w:rsidRDefault="00F76193" w:rsidP="00F94618">
      <w:pPr>
        <w:pStyle w:val="Bezodstpw"/>
        <w:numPr>
          <w:ilvl w:val="0"/>
          <w:numId w:val="38"/>
        </w:numPr>
        <w:tabs>
          <w:tab w:val="left" w:pos="120"/>
          <w:tab w:val="left" w:pos="240"/>
        </w:tabs>
        <w:jc w:val="both"/>
        <w:rPr>
          <w:rFonts w:cs="Calibri"/>
          <w:sz w:val="24"/>
          <w:szCs w:val="24"/>
        </w:rPr>
      </w:pPr>
      <w:r w:rsidRPr="00402111">
        <w:rPr>
          <w:rFonts w:cs="Calibri"/>
          <w:sz w:val="24"/>
          <w:szCs w:val="24"/>
        </w:rPr>
        <w:t>wdrażania dziecka do przestrzegania i zachowywania zasad bezpieczeństwa własnego i innych;</w:t>
      </w:r>
    </w:p>
    <w:p w:rsidR="00F76193" w:rsidRPr="00402111" w:rsidRDefault="00F76193" w:rsidP="00F94618">
      <w:pPr>
        <w:pStyle w:val="Bezodstpw"/>
        <w:numPr>
          <w:ilvl w:val="0"/>
          <w:numId w:val="38"/>
        </w:numPr>
        <w:tabs>
          <w:tab w:val="left" w:pos="120"/>
          <w:tab w:val="left" w:pos="240"/>
        </w:tabs>
        <w:jc w:val="both"/>
        <w:rPr>
          <w:rFonts w:cs="Calibri"/>
          <w:sz w:val="24"/>
          <w:szCs w:val="24"/>
        </w:rPr>
      </w:pPr>
      <w:r w:rsidRPr="00402111">
        <w:rPr>
          <w:rFonts w:cs="Calibri"/>
          <w:sz w:val="24"/>
          <w:szCs w:val="24"/>
        </w:rPr>
        <w:t xml:space="preserve">zgłaszania się do szkoły na zaproszenie wychowawcy lub innych nauczycieli; </w:t>
      </w:r>
      <w:r w:rsidRPr="00402111">
        <w:rPr>
          <w:rFonts w:cs="Calibri"/>
          <w:sz w:val="24"/>
          <w:szCs w:val="24"/>
        </w:rPr>
        <w:br/>
        <w:t>w możliwie szybkim czasie;</w:t>
      </w:r>
    </w:p>
    <w:p w:rsidR="00F76193" w:rsidRPr="00402111" w:rsidRDefault="00F76193" w:rsidP="00F94618">
      <w:pPr>
        <w:pStyle w:val="Bezodstpw"/>
        <w:numPr>
          <w:ilvl w:val="0"/>
          <w:numId w:val="38"/>
        </w:numPr>
        <w:tabs>
          <w:tab w:val="left" w:pos="120"/>
          <w:tab w:val="left" w:pos="240"/>
        </w:tabs>
        <w:jc w:val="both"/>
        <w:rPr>
          <w:rFonts w:cs="Calibri"/>
          <w:sz w:val="24"/>
          <w:szCs w:val="24"/>
        </w:rPr>
      </w:pPr>
      <w:r w:rsidRPr="00402111">
        <w:rPr>
          <w:rFonts w:cs="Calibri"/>
          <w:sz w:val="24"/>
          <w:szCs w:val="24"/>
        </w:rPr>
        <w:t>wdrażania dziecka do kulturalnego zachowania w szkole i poza nią oraz poszanowania mienia szkolnego i prywatnego;</w:t>
      </w:r>
    </w:p>
    <w:p w:rsidR="00F76193" w:rsidRPr="00402111" w:rsidRDefault="00F76193" w:rsidP="00F94618">
      <w:pPr>
        <w:pStyle w:val="Bezodstpw"/>
        <w:numPr>
          <w:ilvl w:val="0"/>
          <w:numId w:val="38"/>
        </w:numPr>
        <w:tabs>
          <w:tab w:val="left" w:pos="120"/>
          <w:tab w:val="left" w:pos="240"/>
        </w:tabs>
        <w:jc w:val="both"/>
        <w:rPr>
          <w:rFonts w:cs="Calibri"/>
          <w:sz w:val="24"/>
          <w:szCs w:val="24"/>
        </w:rPr>
      </w:pPr>
      <w:r w:rsidRPr="00402111">
        <w:rPr>
          <w:rFonts w:cs="Calibri"/>
          <w:sz w:val="24"/>
          <w:szCs w:val="24"/>
        </w:rPr>
        <w:t>przekazywania rzetelnych informacji o stanie zdrowia, jeśli niewiedza wychowawcy lub nauczyciela na ten temat stwarzałaby dla dziecka zagrożenie bezpieczeństwa zdrowia lub życia;</w:t>
      </w:r>
    </w:p>
    <w:p w:rsidR="00F76193" w:rsidRPr="00402111" w:rsidRDefault="00F76193" w:rsidP="00F94618">
      <w:pPr>
        <w:pStyle w:val="Bezodstpw"/>
        <w:numPr>
          <w:ilvl w:val="0"/>
          <w:numId w:val="38"/>
        </w:numPr>
        <w:tabs>
          <w:tab w:val="left" w:pos="120"/>
          <w:tab w:val="left" w:pos="240"/>
        </w:tabs>
        <w:jc w:val="both"/>
        <w:rPr>
          <w:rFonts w:cs="Calibri"/>
          <w:sz w:val="24"/>
          <w:szCs w:val="24"/>
        </w:rPr>
      </w:pPr>
      <w:r w:rsidRPr="00402111">
        <w:rPr>
          <w:rFonts w:cs="Calibri"/>
          <w:sz w:val="24"/>
          <w:szCs w:val="24"/>
        </w:rPr>
        <w:t>wszechstronnego rozwijania zainteresowań swojego dziecka, dbania o jego zdrowie fizyczne i psychiczne;</w:t>
      </w:r>
    </w:p>
    <w:p w:rsidR="00F76193" w:rsidRPr="00402111" w:rsidRDefault="00F76193" w:rsidP="00F94618">
      <w:pPr>
        <w:pStyle w:val="Bezodstpw"/>
        <w:numPr>
          <w:ilvl w:val="0"/>
          <w:numId w:val="38"/>
        </w:numPr>
        <w:tabs>
          <w:tab w:val="left" w:pos="120"/>
          <w:tab w:val="left" w:pos="240"/>
        </w:tabs>
        <w:jc w:val="both"/>
        <w:rPr>
          <w:rFonts w:cs="Calibri"/>
          <w:sz w:val="24"/>
          <w:szCs w:val="24"/>
        </w:rPr>
      </w:pPr>
      <w:r w:rsidRPr="00402111">
        <w:rPr>
          <w:rFonts w:cs="Calibri"/>
          <w:sz w:val="24"/>
          <w:szCs w:val="24"/>
        </w:rPr>
        <w:t>promowania zdrowego stylu życia.</w:t>
      </w:r>
    </w:p>
    <w:p w:rsidR="00F76193" w:rsidRPr="00402111" w:rsidRDefault="00F76193" w:rsidP="00F94618">
      <w:pPr>
        <w:pStyle w:val="Bezodstpw"/>
        <w:numPr>
          <w:ilvl w:val="0"/>
          <w:numId w:val="37"/>
        </w:numPr>
        <w:tabs>
          <w:tab w:val="left" w:pos="-120"/>
        </w:tabs>
        <w:ind w:left="426"/>
        <w:jc w:val="both"/>
        <w:rPr>
          <w:rFonts w:cs="Calibri"/>
          <w:sz w:val="24"/>
          <w:szCs w:val="24"/>
        </w:rPr>
      </w:pPr>
      <w:r w:rsidRPr="00402111">
        <w:rPr>
          <w:rFonts w:cs="Calibri"/>
          <w:sz w:val="24"/>
          <w:szCs w:val="24"/>
        </w:rPr>
        <w:t>W przypadku konieczności wyjaśnień w zakresie pracy danego nauczyciela, rodzice bezpośrednio kontaktują się z zainteresowanym nauczycielem, w przypadkach wymagających mediacji, w roli mediatora występuje w pierwszej kolejności wychowawca klasy, a w następnie dyrektor szkoły.</w:t>
      </w:r>
    </w:p>
    <w:p w:rsidR="004036E3" w:rsidRDefault="004036E3" w:rsidP="00D30C87">
      <w:pPr>
        <w:autoSpaceDE w:val="0"/>
        <w:autoSpaceDN w:val="0"/>
        <w:adjustRightInd w:val="0"/>
        <w:rPr>
          <w:rFonts w:ascii="Calibri" w:hAnsi="Calibri" w:cs="Calibri"/>
          <w:bCs/>
        </w:rPr>
      </w:pPr>
    </w:p>
    <w:p w:rsidR="00D21A08" w:rsidRPr="008410FC" w:rsidRDefault="008410FC" w:rsidP="00D21A08">
      <w:pPr>
        <w:autoSpaceDE w:val="0"/>
        <w:autoSpaceDN w:val="0"/>
        <w:adjustRightInd w:val="0"/>
        <w:jc w:val="center"/>
        <w:rPr>
          <w:rFonts w:ascii="Calibri" w:hAnsi="Calibri" w:cs="Calibri"/>
          <w:bCs/>
        </w:rPr>
      </w:pPr>
      <w:r w:rsidRPr="008410FC">
        <w:rPr>
          <w:rFonts w:ascii="Calibri" w:hAnsi="Calibri" w:cs="Calibri"/>
          <w:bCs/>
        </w:rPr>
        <w:t>§ 35</w:t>
      </w:r>
      <w:r w:rsidR="001C0E82" w:rsidRPr="008410FC">
        <w:rPr>
          <w:rFonts w:ascii="Calibri" w:hAnsi="Calibri" w:cs="Calibri"/>
          <w:bCs/>
        </w:rPr>
        <w:t>.</w:t>
      </w:r>
    </w:p>
    <w:p w:rsidR="00D21A08" w:rsidRPr="008410FC" w:rsidRDefault="00D21A08" w:rsidP="00D21A08">
      <w:pPr>
        <w:jc w:val="both"/>
        <w:rPr>
          <w:rFonts w:ascii="Calibri" w:eastAsia="Calibri" w:hAnsi="Calibri" w:cs="Calibri"/>
          <w:lang w:eastAsia="en-US"/>
        </w:rPr>
      </w:pPr>
    </w:p>
    <w:p w:rsidR="00D21A08" w:rsidRPr="00402111" w:rsidRDefault="00D21A08" w:rsidP="00F94618">
      <w:pPr>
        <w:pStyle w:val="Akapitzlist"/>
        <w:numPr>
          <w:ilvl w:val="0"/>
          <w:numId w:val="40"/>
        </w:numPr>
        <w:ind w:left="426"/>
        <w:jc w:val="both"/>
        <w:rPr>
          <w:rFonts w:cs="Calibri"/>
          <w:color w:val="000000"/>
          <w:sz w:val="24"/>
          <w:szCs w:val="24"/>
        </w:rPr>
      </w:pPr>
      <w:r w:rsidRPr="00402111">
        <w:rPr>
          <w:rFonts w:cs="Calibri"/>
          <w:color w:val="000000"/>
          <w:sz w:val="24"/>
          <w:szCs w:val="24"/>
        </w:rPr>
        <w:t>Szkoła może przyjmować studentów szkół wyższych kształcących nauczycieli na praktyki pedagogiczne, na podstawie pisemnego porozumienia zawa</w:t>
      </w:r>
      <w:r w:rsidR="00BD669F">
        <w:rPr>
          <w:rFonts w:cs="Calibri"/>
          <w:color w:val="000000"/>
          <w:sz w:val="24"/>
          <w:szCs w:val="24"/>
        </w:rPr>
        <w:t xml:space="preserve">rtego między dyrektorem szkoły </w:t>
      </w:r>
      <w:r w:rsidRPr="00402111">
        <w:rPr>
          <w:rFonts w:cs="Calibri"/>
          <w:color w:val="000000"/>
          <w:sz w:val="24"/>
          <w:szCs w:val="24"/>
        </w:rPr>
        <w:t>a szkołą wyższą lub (za jego zgodą) poszczególnymi nauczycielami a szkołą wyższą.</w:t>
      </w:r>
    </w:p>
    <w:p w:rsidR="00D21A08" w:rsidRPr="00402111" w:rsidRDefault="00D21A08" w:rsidP="00F94618">
      <w:pPr>
        <w:pStyle w:val="Akapitzlist"/>
        <w:numPr>
          <w:ilvl w:val="0"/>
          <w:numId w:val="40"/>
        </w:numPr>
        <w:ind w:left="426"/>
        <w:jc w:val="both"/>
        <w:rPr>
          <w:rFonts w:cs="Calibri"/>
          <w:color w:val="000000"/>
          <w:sz w:val="24"/>
          <w:szCs w:val="24"/>
        </w:rPr>
      </w:pPr>
      <w:r w:rsidRPr="00402111">
        <w:rPr>
          <w:rFonts w:cs="Calibri"/>
          <w:color w:val="000000"/>
          <w:sz w:val="24"/>
          <w:szCs w:val="24"/>
        </w:rPr>
        <w:t>Szkoła może prowadzić działalność innowacyjną i eksperymentalną zgodnie z odrębnymi przepisami</w:t>
      </w:r>
      <w:r w:rsidRPr="00402111">
        <w:rPr>
          <w:rFonts w:cs="Calibri"/>
          <w:strike/>
          <w:color w:val="000000"/>
          <w:sz w:val="24"/>
          <w:szCs w:val="24"/>
        </w:rPr>
        <w:t>.</w:t>
      </w:r>
      <w:r w:rsidRPr="00402111">
        <w:rPr>
          <w:rFonts w:cs="Calibri"/>
          <w:color w:val="000000"/>
          <w:sz w:val="24"/>
          <w:szCs w:val="24"/>
        </w:rPr>
        <w:t xml:space="preserve"> </w:t>
      </w:r>
    </w:p>
    <w:p w:rsidR="00BF13BB" w:rsidRPr="00BF13BB" w:rsidRDefault="008410FC" w:rsidP="008410FC">
      <w:pPr>
        <w:autoSpaceDE w:val="0"/>
        <w:autoSpaceDN w:val="0"/>
        <w:adjustRightInd w:val="0"/>
        <w:jc w:val="center"/>
        <w:rPr>
          <w:rFonts w:ascii="Calibri" w:hAnsi="Calibri" w:cs="Calibri"/>
          <w:bCs/>
        </w:rPr>
      </w:pPr>
      <w:r>
        <w:rPr>
          <w:rFonts w:ascii="Calibri" w:hAnsi="Calibri" w:cs="Calibri"/>
          <w:bCs/>
        </w:rPr>
        <w:t>§ 36</w:t>
      </w:r>
      <w:r w:rsidR="00BF13BB" w:rsidRPr="00BF13BB">
        <w:rPr>
          <w:rFonts w:ascii="Calibri" w:hAnsi="Calibri" w:cs="Calibri"/>
          <w:bCs/>
        </w:rPr>
        <w:t>.</w:t>
      </w:r>
    </w:p>
    <w:p w:rsidR="00BF13BB" w:rsidRDefault="00BF13BB" w:rsidP="00BF13BB">
      <w:pPr>
        <w:pStyle w:val="Akapitzlist"/>
        <w:tabs>
          <w:tab w:val="left" w:pos="284"/>
        </w:tabs>
        <w:spacing w:after="0" w:line="240" w:lineRule="auto"/>
        <w:ind w:left="0"/>
        <w:jc w:val="both"/>
        <w:rPr>
          <w:rFonts w:cs="Calibri"/>
          <w:sz w:val="24"/>
          <w:szCs w:val="24"/>
        </w:rPr>
      </w:pPr>
    </w:p>
    <w:p w:rsidR="00BF13BB" w:rsidRPr="00BF13BB" w:rsidRDefault="00BF13BB" w:rsidP="00BF13BB">
      <w:pPr>
        <w:pStyle w:val="Akapitzlist"/>
        <w:tabs>
          <w:tab w:val="left" w:pos="284"/>
        </w:tabs>
        <w:spacing w:after="0" w:line="240" w:lineRule="auto"/>
        <w:ind w:left="0"/>
        <w:jc w:val="both"/>
        <w:rPr>
          <w:rFonts w:cs="Calibri"/>
          <w:sz w:val="24"/>
          <w:szCs w:val="24"/>
        </w:rPr>
      </w:pPr>
      <w:r w:rsidRPr="00BF13BB">
        <w:rPr>
          <w:rFonts w:cs="Calibri"/>
          <w:bCs/>
          <w:sz w:val="24"/>
          <w:szCs w:val="24"/>
        </w:rPr>
        <w:t xml:space="preserve">Szkoła może realizować projekty z wykorzystaniem środków Unii Europejskiej, zgodnie </w:t>
      </w:r>
      <w:r w:rsidRPr="00BF13BB">
        <w:rPr>
          <w:rFonts w:cs="Calibri"/>
          <w:bCs/>
          <w:sz w:val="24"/>
          <w:szCs w:val="24"/>
        </w:rPr>
        <w:br/>
        <w:t>z odrębnymi przepisami.</w:t>
      </w:r>
    </w:p>
    <w:p w:rsidR="00A50EBC" w:rsidRPr="00402111" w:rsidRDefault="00A50EBC" w:rsidP="008658BF">
      <w:pPr>
        <w:autoSpaceDE w:val="0"/>
        <w:autoSpaceDN w:val="0"/>
        <w:adjustRightInd w:val="0"/>
        <w:rPr>
          <w:rFonts w:ascii="Calibri" w:hAnsi="Calibri" w:cs="Calibri"/>
          <w:b/>
          <w:bCs/>
        </w:rPr>
      </w:pPr>
    </w:p>
    <w:p w:rsidR="00846484" w:rsidRPr="008410FC" w:rsidRDefault="008410FC" w:rsidP="00BC7058">
      <w:pPr>
        <w:autoSpaceDE w:val="0"/>
        <w:autoSpaceDN w:val="0"/>
        <w:adjustRightInd w:val="0"/>
        <w:ind w:hanging="120"/>
        <w:jc w:val="center"/>
        <w:rPr>
          <w:rFonts w:ascii="Calibri" w:hAnsi="Calibri" w:cs="Calibri"/>
          <w:bCs/>
        </w:rPr>
      </w:pPr>
      <w:r w:rsidRPr="008410FC">
        <w:rPr>
          <w:rFonts w:ascii="Calibri" w:hAnsi="Calibri" w:cs="Calibri"/>
          <w:bCs/>
        </w:rPr>
        <w:t>§ 37.</w:t>
      </w:r>
    </w:p>
    <w:p w:rsidR="00516A79" w:rsidRPr="00402111" w:rsidRDefault="00516A79" w:rsidP="00362046">
      <w:pPr>
        <w:pStyle w:val="Akapitzlist"/>
        <w:autoSpaceDE w:val="0"/>
        <w:autoSpaceDN w:val="0"/>
        <w:adjustRightInd w:val="0"/>
        <w:ind w:left="0"/>
        <w:jc w:val="both"/>
        <w:rPr>
          <w:rFonts w:cs="Calibri"/>
          <w:bCs/>
        </w:rPr>
      </w:pPr>
    </w:p>
    <w:p w:rsidR="00362046" w:rsidRPr="00D30C87" w:rsidRDefault="00362046" w:rsidP="00F94618">
      <w:pPr>
        <w:pStyle w:val="Akapitzlist"/>
        <w:numPr>
          <w:ilvl w:val="4"/>
          <w:numId w:val="26"/>
        </w:numPr>
        <w:autoSpaceDE w:val="0"/>
        <w:autoSpaceDN w:val="0"/>
        <w:adjustRightInd w:val="0"/>
        <w:spacing w:after="0" w:line="240" w:lineRule="auto"/>
        <w:ind w:left="284" w:hanging="284"/>
        <w:jc w:val="both"/>
        <w:rPr>
          <w:rFonts w:cs="Calibri"/>
          <w:bCs/>
          <w:sz w:val="24"/>
          <w:szCs w:val="24"/>
        </w:rPr>
      </w:pPr>
      <w:r w:rsidRPr="00D30C87">
        <w:rPr>
          <w:rFonts w:cs="Calibri"/>
          <w:bCs/>
          <w:sz w:val="24"/>
          <w:szCs w:val="24"/>
        </w:rPr>
        <w:t>Szkoła w zakresie realizacji zadań statutowych zapewnia uczniom możliwość</w:t>
      </w:r>
      <w:r w:rsidR="008410FC" w:rsidRPr="00D30C87">
        <w:rPr>
          <w:rFonts w:cs="Calibri"/>
          <w:bCs/>
          <w:sz w:val="24"/>
          <w:szCs w:val="24"/>
        </w:rPr>
        <w:t xml:space="preserve"> </w:t>
      </w:r>
      <w:r w:rsidR="008410FC" w:rsidRPr="00D30C87">
        <w:rPr>
          <w:rFonts w:cs="Calibri"/>
          <w:bCs/>
          <w:sz w:val="24"/>
          <w:szCs w:val="24"/>
        </w:rPr>
        <w:br/>
        <w:t xml:space="preserve">korzystania </w:t>
      </w:r>
      <w:r w:rsidRPr="00D30C87">
        <w:rPr>
          <w:rFonts w:cs="Calibri"/>
          <w:bCs/>
          <w:sz w:val="24"/>
          <w:szCs w:val="24"/>
        </w:rPr>
        <w:t>z:</w:t>
      </w:r>
    </w:p>
    <w:p w:rsidR="00362046" w:rsidRPr="00D30C87" w:rsidRDefault="00362046" w:rsidP="00F94618">
      <w:pPr>
        <w:pStyle w:val="Akapitzlist"/>
        <w:numPr>
          <w:ilvl w:val="0"/>
          <w:numId w:val="46"/>
        </w:numPr>
        <w:autoSpaceDE w:val="0"/>
        <w:autoSpaceDN w:val="0"/>
        <w:adjustRightInd w:val="0"/>
        <w:spacing w:after="0" w:line="240" w:lineRule="auto"/>
        <w:jc w:val="both"/>
        <w:rPr>
          <w:rFonts w:cs="Calibri"/>
          <w:bCs/>
          <w:sz w:val="24"/>
          <w:szCs w:val="24"/>
        </w:rPr>
      </w:pPr>
      <w:r w:rsidRPr="00D30C87">
        <w:rPr>
          <w:rFonts w:cs="Calibri"/>
          <w:bCs/>
          <w:sz w:val="24"/>
          <w:szCs w:val="24"/>
        </w:rPr>
        <w:t>pomieszczeń do nauki z niezbędnym wyposażeniem;</w:t>
      </w:r>
    </w:p>
    <w:p w:rsidR="00362046" w:rsidRPr="00D30C87" w:rsidRDefault="00362046" w:rsidP="00F94618">
      <w:pPr>
        <w:pStyle w:val="Akapitzlist"/>
        <w:numPr>
          <w:ilvl w:val="0"/>
          <w:numId w:val="46"/>
        </w:numPr>
        <w:autoSpaceDE w:val="0"/>
        <w:autoSpaceDN w:val="0"/>
        <w:adjustRightInd w:val="0"/>
        <w:spacing w:after="0" w:line="240" w:lineRule="auto"/>
        <w:jc w:val="both"/>
        <w:rPr>
          <w:rFonts w:cs="Calibri"/>
          <w:bCs/>
          <w:sz w:val="24"/>
          <w:szCs w:val="24"/>
        </w:rPr>
      </w:pPr>
      <w:r w:rsidRPr="00D30C87">
        <w:rPr>
          <w:rFonts w:cs="Calibri"/>
          <w:bCs/>
          <w:sz w:val="24"/>
          <w:szCs w:val="24"/>
        </w:rPr>
        <w:t>biblioteki</w:t>
      </w:r>
      <w:r w:rsidR="00476949" w:rsidRPr="00D30C87">
        <w:rPr>
          <w:rFonts w:cs="Calibri"/>
          <w:bCs/>
          <w:sz w:val="24"/>
          <w:szCs w:val="24"/>
        </w:rPr>
        <w:t xml:space="preserve"> szkolnej wraz z Internetowym C</w:t>
      </w:r>
      <w:r w:rsidR="00114F75" w:rsidRPr="00D30C87">
        <w:rPr>
          <w:rFonts w:cs="Calibri"/>
          <w:bCs/>
          <w:sz w:val="24"/>
          <w:szCs w:val="24"/>
        </w:rPr>
        <w:t>entrum Informacji Multimedialnej</w:t>
      </w:r>
      <w:r w:rsidRPr="00D30C87">
        <w:rPr>
          <w:rFonts w:cs="Calibri"/>
          <w:bCs/>
          <w:sz w:val="24"/>
          <w:szCs w:val="24"/>
        </w:rPr>
        <w:t>;</w:t>
      </w:r>
    </w:p>
    <w:p w:rsidR="00114F75" w:rsidRPr="00D30C87" w:rsidRDefault="00114F75" w:rsidP="00F94618">
      <w:pPr>
        <w:pStyle w:val="Akapitzlist"/>
        <w:numPr>
          <w:ilvl w:val="0"/>
          <w:numId w:val="46"/>
        </w:numPr>
        <w:autoSpaceDE w:val="0"/>
        <w:autoSpaceDN w:val="0"/>
        <w:adjustRightInd w:val="0"/>
        <w:spacing w:after="0" w:line="240" w:lineRule="auto"/>
        <w:jc w:val="both"/>
        <w:rPr>
          <w:rFonts w:cs="Calibri"/>
          <w:bCs/>
          <w:sz w:val="24"/>
          <w:szCs w:val="24"/>
        </w:rPr>
      </w:pPr>
      <w:r w:rsidRPr="00D30C87">
        <w:rPr>
          <w:rFonts w:cs="Calibri"/>
          <w:bCs/>
          <w:sz w:val="24"/>
          <w:szCs w:val="24"/>
        </w:rPr>
        <w:t xml:space="preserve">gabinetu </w:t>
      </w:r>
      <w:r w:rsidR="00476949" w:rsidRPr="00D30C87">
        <w:rPr>
          <w:rFonts w:cs="Calibri"/>
          <w:bCs/>
          <w:sz w:val="24"/>
          <w:szCs w:val="24"/>
        </w:rPr>
        <w:t>nauczycieli specjalistów z zakresu pomo</w:t>
      </w:r>
      <w:r w:rsidR="00EE4992" w:rsidRPr="00D30C87">
        <w:rPr>
          <w:rFonts w:cs="Calibri"/>
          <w:bCs/>
          <w:sz w:val="24"/>
          <w:szCs w:val="24"/>
        </w:rPr>
        <w:t>cy psychologiczno-pedagogicznej</w:t>
      </w:r>
      <w:r w:rsidRPr="00D30C87">
        <w:rPr>
          <w:rFonts w:cs="Calibri"/>
          <w:bCs/>
          <w:sz w:val="24"/>
          <w:szCs w:val="24"/>
        </w:rPr>
        <w:t>;</w:t>
      </w:r>
    </w:p>
    <w:p w:rsidR="00362046" w:rsidRPr="00D30C87" w:rsidRDefault="00362046" w:rsidP="00F94618">
      <w:pPr>
        <w:pStyle w:val="Akapitzlist"/>
        <w:numPr>
          <w:ilvl w:val="0"/>
          <w:numId w:val="46"/>
        </w:numPr>
        <w:autoSpaceDE w:val="0"/>
        <w:autoSpaceDN w:val="0"/>
        <w:adjustRightInd w:val="0"/>
        <w:spacing w:after="0" w:line="240" w:lineRule="auto"/>
        <w:jc w:val="both"/>
        <w:rPr>
          <w:rFonts w:cs="Calibri"/>
          <w:bCs/>
          <w:sz w:val="24"/>
          <w:szCs w:val="24"/>
        </w:rPr>
      </w:pPr>
      <w:r w:rsidRPr="00D30C87">
        <w:rPr>
          <w:rFonts w:cs="Calibri"/>
          <w:bCs/>
          <w:sz w:val="24"/>
          <w:szCs w:val="24"/>
        </w:rPr>
        <w:t>świetlicy;</w:t>
      </w:r>
    </w:p>
    <w:p w:rsidR="00142046" w:rsidRPr="00D30C87" w:rsidRDefault="00142046" w:rsidP="00F94618">
      <w:pPr>
        <w:pStyle w:val="Akapitzlist"/>
        <w:numPr>
          <w:ilvl w:val="0"/>
          <w:numId w:val="46"/>
        </w:numPr>
        <w:autoSpaceDE w:val="0"/>
        <w:autoSpaceDN w:val="0"/>
        <w:adjustRightInd w:val="0"/>
        <w:spacing w:after="0" w:line="240" w:lineRule="auto"/>
        <w:jc w:val="both"/>
        <w:rPr>
          <w:rFonts w:cs="Calibri"/>
          <w:bCs/>
          <w:sz w:val="24"/>
          <w:szCs w:val="24"/>
        </w:rPr>
      </w:pPr>
      <w:r w:rsidRPr="00D30C87">
        <w:rPr>
          <w:rFonts w:cs="Calibri"/>
          <w:bCs/>
          <w:sz w:val="24"/>
          <w:szCs w:val="24"/>
        </w:rPr>
        <w:t>stołówki szkolnej;</w:t>
      </w:r>
    </w:p>
    <w:p w:rsidR="00362046" w:rsidRPr="00D30C87" w:rsidRDefault="00362046" w:rsidP="00F94618">
      <w:pPr>
        <w:pStyle w:val="Akapitzlist"/>
        <w:numPr>
          <w:ilvl w:val="0"/>
          <w:numId w:val="46"/>
        </w:numPr>
        <w:autoSpaceDE w:val="0"/>
        <w:autoSpaceDN w:val="0"/>
        <w:adjustRightInd w:val="0"/>
        <w:spacing w:after="0" w:line="240" w:lineRule="auto"/>
        <w:jc w:val="both"/>
        <w:rPr>
          <w:rFonts w:cs="Calibri"/>
          <w:bCs/>
          <w:sz w:val="24"/>
          <w:szCs w:val="24"/>
        </w:rPr>
      </w:pPr>
      <w:r w:rsidRPr="00D30C87">
        <w:rPr>
          <w:rFonts w:cs="Calibri"/>
          <w:bCs/>
          <w:sz w:val="24"/>
          <w:szCs w:val="24"/>
        </w:rPr>
        <w:t>gabinetu profilaktyki zdrowotnej;</w:t>
      </w:r>
    </w:p>
    <w:p w:rsidR="00362046" w:rsidRPr="00D30C87" w:rsidRDefault="00362046" w:rsidP="00F94618">
      <w:pPr>
        <w:pStyle w:val="Akapitzlist"/>
        <w:numPr>
          <w:ilvl w:val="0"/>
          <w:numId w:val="46"/>
        </w:numPr>
        <w:autoSpaceDE w:val="0"/>
        <w:autoSpaceDN w:val="0"/>
        <w:adjustRightInd w:val="0"/>
        <w:spacing w:after="0" w:line="240" w:lineRule="auto"/>
        <w:jc w:val="both"/>
        <w:rPr>
          <w:rFonts w:cs="Calibri"/>
          <w:bCs/>
          <w:sz w:val="24"/>
          <w:szCs w:val="24"/>
        </w:rPr>
      </w:pPr>
      <w:r w:rsidRPr="00D30C87">
        <w:rPr>
          <w:rFonts w:cs="Calibri"/>
          <w:bCs/>
          <w:sz w:val="24"/>
          <w:szCs w:val="24"/>
        </w:rPr>
        <w:t>zespołu urządzeń sportowo-rekreacyjnych</w:t>
      </w:r>
      <w:r w:rsidR="008410FC" w:rsidRPr="00D30C87">
        <w:rPr>
          <w:rFonts w:cs="Calibri"/>
          <w:bCs/>
          <w:sz w:val="24"/>
          <w:szCs w:val="24"/>
        </w:rPr>
        <w:t xml:space="preserve"> </w:t>
      </w:r>
      <w:r w:rsidR="00142046" w:rsidRPr="00D30C87">
        <w:rPr>
          <w:rFonts w:cs="Calibri"/>
          <w:bCs/>
          <w:sz w:val="24"/>
          <w:szCs w:val="24"/>
        </w:rPr>
        <w:t xml:space="preserve"> </w:t>
      </w:r>
      <w:r w:rsidR="008410FC" w:rsidRPr="00D30C87">
        <w:rPr>
          <w:rFonts w:cs="Calibri"/>
          <w:bCs/>
          <w:sz w:val="24"/>
          <w:szCs w:val="24"/>
        </w:rPr>
        <w:t>(</w:t>
      </w:r>
      <w:r w:rsidR="00142046" w:rsidRPr="00D30C87">
        <w:rPr>
          <w:rFonts w:cs="Calibri"/>
          <w:bCs/>
          <w:sz w:val="24"/>
          <w:szCs w:val="24"/>
        </w:rPr>
        <w:t>sala gimnastyczna, boiska szkolne, place zabaw</w:t>
      </w:r>
      <w:r w:rsidR="008410FC" w:rsidRPr="00D30C87">
        <w:rPr>
          <w:rFonts w:cs="Calibri"/>
          <w:bCs/>
          <w:sz w:val="24"/>
          <w:szCs w:val="24"/>
        </w:rPr>
        <w:t>)</w:t>
      </w:r>
      <w:r w:rsidR="00142046" w:rsidRPr="00D30C87">
        <w:rPr>
          <w:rFonts w:cs="Calibri"/>
          <w:bCs/>
          <w:sz w:val="24"/>
          <w:szCs w:val="24"/>
        </w:rPr>
        <w:t>;</w:t>
      </w:r>
    </w:p>
    <w:p w:rsidR="00362046" w:rsidRPr="00D30C87" w:rsidRDefault="00362046" w:rsidP="00F94618">
      <w:pPr>
        <w:pStyle w:val="Akapitzlist"/>
        <w:numPr>
          <w:ilvl w:val="0"/>
          <w:numId w:val="46"/>
        </w:numPr>
        <w:autoSpaceDE w:val="0"/>
        <w:autoSpaceDN w:val="0"/>
        <w:adjustRightInd w:val="0"/>
        <w:spacing w:after="0" w:line="240" w:lineRule="auto"/>
        <w:jc w:val="both"/>
        <w:rPr>
          <w:rFonts w:cs="Calibri"/>
          <w:bCs/>
          <w:sz w:val="24"/>
          <w:szCs w:val="24"/>
        </w:rPr>
      </w:pPr>
      <w:r w:rsidRPr="00D30C87">
        <w:rPr>
          <w:rFonts w:cs="Calibri"/>
          <w:bCs/>
          <w:sz w:val="24"/>
          <w:szCs w:val="24"/>
        </w:rPr>
        <w:t>pomieszczeń s</w:t>
      </w:r>
      <w:r w:rsidR="00142046" w:rsidRPr="00D30C87">
        <w:rPr>
          <w:rFonts w:cs="Calibri"/>
          <w:bCs/>
          <w:sz w:val="24"/>
          <w:szCs w:val="24"/>
        </w:rPr>
        <w:t>anitarno-higienicznych i szatni;</w:t>
      </w:r>
    </w:p>
    <w:p w:rsidR="00D21A08" w:rsidRPr="00D30C87" w:rsidRDefault="00476949" w:rsidP="00F94618">
      <w:pPr>
        <w:pStyle w:val="Akapitzlist"/>
        <w:numPr>
          <w:ilvl w:val="0"/>
          <w:numId w:val="46"/>
        </w:numPr>
        <w:suppressAutoHyphens/>
        <w:spacing w:line="240" w:lineRule="auto"/>
        <w:jc w:val="both"/>
        <w:rPr>
          <w:rFonts w:cs="Calibri"/>
          <w:sz w:val="24"/>
          <w:szCs w:val="24"/>
        </w:rPr>
      </w:pPr>
      <w:r w:rsidRPr="00D30C87">
        <w:rPr>
          <w:rFonts w:cs="Calibri"/>
          <w:sz w:val="24"/>
          <w:szCs w:val="24"/>
        </w:rPr>
        <w:t xml:space="preserve">przewodowego i </w:t>
      </w:r>
      <w:r w:rsidR="008410FC" w:rsidRPr="00D30C87">
        <w:rPr>
          <w:rFonts w:cs="Calibri"/>
          <w:sz w:val="24"/>
          <w:szCs w:val="24"/>
        </w:rPr>
        <w:t>bezprzewodowego</w:t>
      </w:r>
      <w:r w:rsidR="00142046" w:rsidRPr="00D30C87">
        <w:rPr>
          <w:rFonts w:cs="Calibri"/>
          <w:sz w:val="24"/>
          <w:szCs w:val="24"/>
        </w:rPr>
        <w:t xml:space="preserve"> internet</w:t>
      </w:r>
      <w:r w:rsidR="008410FC" w:rsidRPr="00D30C87">
        <w:rPr>
          <w:rFonts w:cs="Calibri"/>
          <w:sz w:val="24"/>
          <w:szCs w:val="24"/>
        </w:rPr>
        <w:t>u</w:t>
      </w:r>
      <w:r w:rsidR="00142046" w:rsidRPr="00D30C87">
        <w:rPr>
          <w:rFonts w:cs="Calibri"/>
          <w:sz w:val="24"/>
          <w:szCs w:val="24"/>
        </w:rPr>
        <w:t xml:space="preserve"> na terenie całej szkoły.</w:t>
      </w:r>
    </w:p>
    <w:p w:rsidR="008410FC" w:rsidRPr="00D30C87" w:rsidRDefault="008410FC" w:rsidP="00AD0852">
      <w:pPr>
        <w:pStyle w:val="Bezodstpw"/>
        <w:tabs>
          <w:tab w:val="left" w:pos="-120"/>
        </w:tabs>
        <w:ind w:left="142" w:hanging="142"/>
        <w:jc w:val="center"/>
        <w:rPr>
          <w:rFonts w:cs="Calibri"/>
          <w:b/>
          <w:sz w:val="24"/>
          <w:szCs w:val="24"/>
        </w:rPr>
      </w:pPr>
    </w:p>
    <w:p w:rsidR="00FD50FE" w:rsidRDefault="00FD50FE" w:rsidP="00AD0852">
      <w:pPr>
        <w:pStyle w:val="Bezodstpw"/>
        <w:tabs>
          <w:tab w:val="left" w:pos="-120"/>
        </w:tabs>
        <w:ind w:left="142" w:hanging="142"/>
        <w:jc w:val="center"/>
        <w:rPr>
          <w:rFonts w:cs="Calibri"/>
          <w:b/>
          <w:sz w:val="24"/>
          <w:szCs w:val="24"/>
        </w:rPr>
      </w:pPr>
    </w:p>
    <w:p w:rsidR="00ED3819" w:rsidRPr="00402111" w:rsidRDefault="008643B5" w:rsidP="00AD0852">
      <w:pPr>
        <w:pStyle w:val="Bezodstpw"/>
        <w:tabs>
          <w:tab w:val="left" w:pos="-120"/>
        </w:tabs>
        <w:ind w:left="142" w:hanging="142"/>
        <w:jc w:val="center"/>
        <w:rPr>
          <w:rFonts w:cs="Calibri"/>
          <w:b/>
          <w:sz w:val="24"/>
          <w:szCs w:val="24"/>
        </w:rPr>
      </w:pPr>
      <w:r>
        <w:rPr>
          <w:rFonts w:cs="Calibri"/>
          <w:b/>
          <w:sz w:val="24"/>
          <w:szCs w:val="24"/>
        </w:rPr>
        <w:t>Rozdział V</w:t>
      </w:r>
    </w:p>
    <w:p w:rsidR="00ED3819" w:rsidRPr="00402111" w:rsidRDefault="00ED3819" w:rsidP="008410FC">
      <w:pPr>
        <w:pStyle w:val="Bezodstpw"/>
        <w:tabs>
          <w:tab w:val="left" w:pos="-120"/>
        </w:tabs>
        <w:ind w:left="142" w:hanging="142"/>
        <w:jc w:val="center"/>
        <w:rPr>
          <w:rFonts w:cs="Calibri"/>
          <w:b/>
          <w:sz w:val="24"/>
          <w:szCs w:val="24"/>
        </w:rPr>
      </w:pPr>
      <w:r w:rsidRPr="00402111">
        <w:rPr>
          <w:rFonts w:cs="Calibri"/>
          <w:b/>
          <w:sz w:val="24"/>
          <w:szCs w:val="24"/>
        </w:rPr>
        <w:t>Naucz</w:t>
      </w:r>
      <w:r w:rsidR="008410FC">
        <w:rPr>
          <w:rFonts w:cs="Calibri"/>
          <w:b/>
          <w:sz w:val="24"/>
          <w:szCs w:val="24"/>
        </w:rPr>
        <w:t>yciele i inni pracownicy szkoły</w:t>
      </w:r>
    </w:p>
    <w:p w:rsidR="00FF5D70" w:rsidRPr="008410FC" w:rsidRDefault="00ED3819" w:rsidP="00C1623F">
      <w:pPr>
        <w:autoSpaceDE w:val="0"/>
        <w:autoSpaceDN w:val="0"/>
        <w:adjustRightInd w:val="0"/>
        <w:ind w:hanging="120"/>
        <w:jc w:val="center"/>
        <w:rPr>
          <w:rFonts w:ascii="Calibri" w:hAnsi="Calibri" w:cs="Calibri"/>
          <w:bCs/>
        </w:rPr>
      </w:pPr>
      <w:r w:rsidRPr="008410FC">
        <w:rPr>
          <w:rFonts w:ascii="Calibri" w:hAnsi="Calibri" w:cs="Calibri"/>
          <w:bCs/>
        </w:rPr>
        <w:t xml:space="preserve">§ </w:t>
      </w:r>
      <w:r w:rsidR="008410FC" w:rsidRPr="008410FC">
        <w:rPr>
          <w:rFonts w:ascii="Calibri" w:hAnsi="Calibri" w:cs="Calibri"/>
          <w:bCs/>
        </w:rPr>
        <w:t>38</w:t>
      </w:r>
      <w:r w:rsidR="001C0E82" w:rsidRPr="008410FC">
        <w:rPr>
          <w:rFonts w:ascii="Calibri" w:hAnsi="Calibri" w:cs="Calibri"/>
          <w:bCs/>
        </w:rPr>
        <w:t>.</w:t>
      </w:r>
    </w:p>
    <w:p w:rsidR="007C5E19" w:rsidRPr="00402111" w:rsidRDefault="007C5E19" w:rsidP="00AD0852">
      <w:pPr>
        <w:autoSpaceDE w:val="0"/>
        <w:autoSpaceDN w:val="0"/>
        <w:adjustRightInd w:val="0"/>
        <w:ind w:hanging="120"/>
        <w:jc w:val="center"/>
        <w:rPr>
          <w:rFonts w:ascii="Calibri" w:hAnsi="Calibri" w:cs="Calibri"/>
        </w:rPr>
      </w:pPr>
    </w:p>
    <w:p w:rsidR="00ED3819" w:rsidRPr="00C1623F" w:rsidRDefault="00ED3819" w:rsidP="00D832E8">
      <w:pPr>
        <w:numPr>
          <w:ilvl w:val="3"/>
          <w:numId w:val="15"/>
        </w:numPr>
        <w:jc w:val="both"/>
        <w:rPr>
          <w:rFonts w:ascii="Calibri" w:hAnsi="Calibri" w:cs="Calibri"/>
        </w:rPr>
      </w:pPr>
      <w:r w:rsidRPr="00402111">
        <w:rPr>
          <w:rFonts w:ascii="Calibri" w:hAnsi="Calibri" w:cs="Calibri"/>
        </w:rPr>
        <w:t xml:space="preserve">Szkoła zatrudnia nauczycieli oraz pracowników niepedagogicznych zatrudnionych </w:t>
      </w:r>
      <w:r w:rsidRPr="00402111">
        <w:rPr>
          <w:rFonts w:ascii="Calibri" w:hAnsi="Calibri" w:cs="Calibri"/>
        </w:rPr>
        <w:br/>
      </w:r>
      <w:r w:rsidRPr="00C1623F">
        <w:rPr>
          <w:rFonts w:ascii="Calibri" w:hAnsi="Calibri" w:cs="Calibri"/>
        </w:rPr>
        <w:t>na stanowiskach obsługi.</w:t>
      </w:r>
    </w:p>
    <w:p w:rsidR="00ED3819" w:rsidRPr="00C1623F" w:rsidRDefault="00ED3819" w:rsidP="00D832E8">
      <w:pPr>
        <w:numPr>
          <w:ilvl w:val="3"/>
          <w:numId w:val="15"/>
        </w:numPr>
        <w:jc w:val="both"/>
        <w:rPr>
          <w:rFonts w:ascii="Calibri" w:hAnsi="Calibri" w:cs="Calibri"/>
        </w:rPr>
      </w:pPr>
      <w:r w:rsidRPr="00C1623F">
        <w:rPr>
          <w:rFonts w:ascii="Calibri" w:hAnsi="Calibri" w:cs="Calibri"/>
        </w:rPr>
        <w:t>Wszyscy pracownicy wypełniają obowiązk</w:t>
      </w:r>
      <w:r w:rsidR="00AD0852" w:rsidRPr="00C1623F">
        <w:rPr>
          <w:rFonts w:ascii="Calibri" w:hAnsi="Calibri" w:cs="Calibri"/>
        </w:rPr>
        <w:t xml:space="preserve">i </w:t>
      </w:r>
      <w:r w:rsidR="00C1623F" w:rsidRPr="00C1623F">
        <w:rPr>
          <w:rFonts w:ascii="Calibri" w:hAnsi="Calibri" w:cs="Calibri"/>
        </w:rPr>
        <w:t xml:space="preserve">wynikające z </w:t>
      </w:r>
      <w:r w:rsidRPr="00C1623F">
        <w:rPr>
          <w:rFonts w:ascii="Calibri" w:hAnsi="Calibri" w:cs="Calibri"/>
        </w:rPr>
        <w:t xml:space="preserve"> Kodeksu pracy</w:t>
      </w:r>
      <w:r w:rsidR="00C1623F" w:rsidRPr="00C1623F">
        <w:rPr>
          <w:rFonts w:ascii="Calibri" w:hAnsi="Calibri" w:cs="Calibri"/>
        </w:rPr>
        <w:t xml:space="preserve"> i są obowiązkami, w szczególności:</w:t>
      </w:r>
    </w:p>
    <w:p w:rsidR="00C72185" w:rsidRPr="00C1623F" w:rsidRDefault="00C72185" w:rsidP="00C1623F">
      <w:pPr>
        <w:shd w:val="clear" w:color="auto" w:fill="FFFFFF"/>
        <w:ind w:left="709" w:hanging="283"/>
        <w:jc w:val="both"/>
        <w:rPr>
          <w:rFonts w:ascii="Calibri" w:hAnsi="Calibri" w:cs="Calibri"/>
          <w:color w:val="36312E"/>
        </w:rPr>
      </w:pPr>
      <w:r w:rsidRPr="00C1623F">
        <w:rPr>
          <w:rFonts w:ascii="Calibri" w:hAnsi="Calibri" w:cs="Calibri"/>
          <w:color w:val="36312E"/>
        </w:rPr>
        <w:t>1) przestrzegać czasu pracy ustalonego w zakładzie pracy;</w:t>
      </w:r>
    </w:p>
    <w:p w:rsidR="00C72185" w:rsidRPr="00C1623F" w:rsidRDefault="00C72185" w:rsidP="00C1623F">
      <w:pPr>
        <w:shd w:val="clear" w:color="auto" w:fill="FFFFFF"/>
        <w:ind w:left="709" w:hanging="283"/>
        <w:jc w:val="both"/>
        <w:rPr>
          <w:rFonts w:ascii="Calibri" w:hAnsi="Calibri" w:cs="Calibri"/>
          <w:color w:val="36312E"/>
        </w:rPr>
      </w:pPr>
      <w:r w:rsidRPr="00C1623F">
        <w:rPr>
          <w:rFonts w:ascii="Calibri" w:hAnsi="Calibri" w:cs="Calibri"/>
          <w:color w:val="36312E"/>
        </w:rPr>
        <w:t>2) przestrzegać regulaminu pracy i ustalonego w zakładzie pracy porządku;</w:t>
      </w:r>
    </w:p>
    <w:p w:rsidR="00C72185" w:rsidRPr="00C1623F" w:rsidRDefault="00C72185" w:rsidP="00C1623F">
      <w:pPr>
        <w:shd w:val="clear" w:color="auto" w:fill="FFFFFF"/>
        <w:ind w:left="709" w:hanging="283"/>
        <w:jc w:val="both"/>
        <w:rPr>
          <w:rFonts w:ascii="Calibri" w:hAnsi="Calibri" w:cs="Calibri"/>
          <w:color w:val="36312E"/>
        </w:rPr>
      </w:pPr>
      <w:r w:rsidRPr="00C1623F">
        <w:rPr>
          <w:rFonts w:ascii="Calibri" w:hAnsi="Calibri" w:cs="Calibri"/>
          <w:color w:val="36312E"/>
        </w:rPr>
        <w:t>3) przestrzegać przepisów oraz zasad bezpieczeństwa i higieny pracy, a także przepisów przeciwpożarowych;</w:t>
      </w:r>
    </w:p>
    <w:p w:rsidR="00C72185" w:rsidRPr="00C1623F" w:rsidRDefault="00C72185" w:rsidP="00C1623F">
      <w:pPr>
        <w:shd w:val="clear" w:color="auto" w:fill="FFFFFF"/>
        <w:ind w:left="709" w:hanging="283"/>
        <w:jc w:val="both"/>
        <w:rPr>
          <w:rFonts w:ascii="Calibri" w:hAnsi="Calibri" w:cs="Calibri"/>
          <w:color w:val="36312E"/>
        </w:rPr>
      </w:pPr>
      <w:r w:rsidRPr="00C1623F">
        <w:rPr>
          <w:rFonts w:ascii="Calibri" w:hAnsi="Calibri" w:cs="Calibri"/>
          <w:color w:val="36312E"/>
        </w:rPr>
        <w:t>4) dbać o dobro zakładu pracy, chronić jego mienie oraz zachować w tajemnicy informacje, których ujawnienie mogłoby narazić pracodawcę na szkodę;</w:t>
      </w:r>
    </w:p>
    <w:p w:rsidR="00C72185" w:rsidRPr="00C1623F" w:rsidRDefault="00C72185" w:rsidP="00C1623F">
      <w:pPr>
        <w:shd w:val="clear" w:color="auto" w:fill="FFFFFF"/>
        <w:ind w:left="709" w:hanging="283"/>
        <w:jc w:val="both"/>
        <w:rPr>
          <w:rFonts w:ascii="Calibri" w:hAnsi="Calibri" w:cs="Calibri"/>
          <w:color w:val="36312E"/>
        </w:rPr>
      </w:pPr>
      <w:r w:rsidRPr="00C1623F">
        <w:rPr>
          <w:rFonts w:ascii="Calibri" w:hAnsi="Calibri" w:cs="Calibri"/>
          <w:color w:val="36312E"/>
        </w:rPr>
        <w:t>5) przestrzegać tajemnicy określonej w odrębnych przepisach;</w:t>
      </w:r>
    </w:p>
    <w:p w:rsidR="00C72185" w:rsidRPr="00C1623F" w:rsidRDefault="00C72185" w:rsidP="00C1623F">
      <w:pPr>
        <w:shd w:val="clear" w:color="auto" w:fill="FFFFFF"/>
        <w:ind w:left="709" w:hanging="283"/>
        <w:jc w:val="both"/>
        <w:rPr>
          <w:rFonts w:ascii="Calibri" w:hAnsi="Calibri" w:cs="Calibri"/>
          <w:color w:val="36312E"/>
        </w:rPr>
      </w:pPr>
      <w:r w:rsidRPr="00C1623F">
        <w:rPr>
          <w:rFonts w:ascii="Calibri" w:hAnsi="Calibri" w:cs="Calibri"/>
          <w:color w:val="36312E"/>
        </w:rPr>
        <w:t>6) przestrzegać w zakładzie prac</w:t>
      </w:r>
      <w:r w:rsidR="00C1623F">
        <w:rPr>
          <w:rFonts w:ascii="Calibri" w:hAnsi="Calibri" w:cs="Calibri"/>
          <w:color w:val="36312E"/>
        </w:rPr>
        <w:t>y zasad współżycia społecznego.</w:t>
      </w:r>
    </w:p>
    <w:p w:rsidR="00ED3819" w:rsidRPr="00402111" w:rsidRDefault="00ED3819" w:rsidP="00D832E8">
      <w:pPr>
        <w:numPr>
          <w:ilvl w:val="3"/>
          <w:numId w:val="15"/>
        </w:numPr>
        <w:jc w:val="both"/>
        <w:rPr>
          <w:rFonts w:ascii="Calibri" w:hAnsi="Calibri" w:cs="Calibri"/>
        </w:rPr>
      </w:pPr>
      <w:r w:rsidRPr="00402111">
        <w:rPr>
          <w:rFonts w:ascii="Calibri" w:hAnsi="Calibri" w:cs="Calibri"/>
        </w:rPr>
        <w:t>Nauczyciele obowiązani są realizow</w:t>
      </w:r>
      <w:r w:rsidR="00C82FE8" w:rsidRPr="00402111">
        <w:rPr>
          <w:rFonts w:ascii="Calibri" w:hAnsi="Calibri" w:cs="Calibri"/>
        </w:rPr>
        <w:t>ać zad</w:t>
      </w:r>
      <w:r w:rsidR="007A5A69" w:rsidRPr="00402111">
        <w:rPr>
          <w:rFonts w:ascii="Calibri" w:hAnsi="Calibri" w:cs="Calibri"/>
        </w:rPr>
        <w:t>ania wynikające z ustawy Prawo o</w:t>
      </w:r>
      <w:r w:rsidRPr="00402111">
        <w:rPr>
          <w:rFonts w:ascii="Calibri" w:hAnsi="Calibri" w:cs="Calibri"/>
        </w:rPr>
        <w:t xml:space="preserve">światowe, ustawy o systemie </w:t>
      </w:r>
      <w:r w:rsidR="00AD0852" w:rsidRPr="00402111">
        <w:rPr>
          <w:rFonts w:ascii="Calibri" w:hAnsi="Calibri" w:cs="Calibri"/>
        </w:rPr>
        <w:t>oświaty</w:t>
      </w:r>
      <w:r w:rsidRPr="00402111">
        <w:rPr>
          <w:rFonts w:ascii="Calibri" w:hAnsi="Calibri" w:cs="Calibri"/>
        </w:rPr>
        <w:t xml:space="preserve"> i Karty Nauczyciela.</w:t>
      </w:r>
    </w:p>
    <w:p w:rsidR="00ED3819" w:rsidRPr="00402111" w:rsidRDefault="00ED3819" w:rsidP="00D832E8">
      <w:pPr>
        <w:numPr>
          <w:ilvl w:val="3"/>
          <w:numId w:val="15"/>
        </w:numPr>
        <w:jc w:val="both"/>
        <w:rPr>
          <w:rFonts w:ascii="Calibri" w:hAnsi="Calibri" w:cs="Calibri"/>
        </w:rPr>
      </w:pPr>
      <w:r w:rsidRPr="00402111">
        <w:rPr>
          <w:rFonts w:ascii="Calibri" w:hAnsi="Calibri" w:cs="Calibri"/>
        </w:rPr>
        <w:t xml:space="preserve">Podstawowe obowiązki dla pracowników samorządowych określa ustawa </w:t>
      </w:r>
      <w:r w:rsidR="00C72185">
        <w:rPr>
          <w:rFonts w:ascii="Calibri" w:hAnsi="Calibri" w:cs="Calibri"/>
        </w:rPr>
        <w:br/>
      </w:r>
      <w:r w:rsidRPr="00402111">
        <w:rPr>
          <w:rFonts w:ascii="Calibri" w:hAnsi="Calibri" w:cs="Calibri"/>
        </w:rPr>
        <w:t>o pracownikach samorządowych.</w:t>
      </w:r>
    </w:p>
    <w:p w:rsidR="0050148C" w:rsidRPr="00142046" w:rsidRDefault="0050148C" w:rsidP="00D832E8">
      <w:pPr>
        <w:numPr>
          <w:ilvl w:val="3"/>
          <w:numId w:val="15"/>
        </w:numPr>
        <w:jc w:val="both"/>
        <w:rPr>
          <w:rFonts w:ascii="Calibri" w:hAnsi="Calibri" w:cs="Calibri"/>
        </w:rPr>
      </w:pPr>
      <w:r w:rsidRPr="00402111">
        <w:rPr>
          <w:rFonts w:ascii="Calibri" w:hAnsi="Calibri" w:cs="Calibri"/>
          <w:bCs/>
          <w:color w:val="000000"/>
        </w:rPr>
        <w:t>Kwalifikacje nauczycieli, a także zasady ich wynagradzania określa minister właściwy do spraw oświaty i wychowania oraz pracodawca, a kwalifikacje i zasady wynagradzania pracowników niepedagogicznych szkoły określają przepisy dotyczące pracowników samorządowych.</w:t>
      </w:r>
    </w:p>
    <w:p w:rsidR="00FD50FE" w:rsidRDefault="00FD50FE" w:rsidP="004036E3">
      <w:pPr>
        <w:autoSpaceDE w:val="0"/>
        <w:autoSpaceDN w:val="0"/>
        <w:adjustRightInd w:val="0"/>
        <w:ind w:hanging="120"/>
        <w:rPr>
          <w:rFonts w:ascii="Calibri" w:hAnsi="Calibri" w:cs="Calibri"/>
          <w:bCs/>
        </w:rPr>
      </w:pPr>
    </w:p>
    <w:p w:rsidR="00142046" w:rsidRPr="008410FC" w:rsidRDefault="00142046" w:rsidP="00142046">
      <w:pPr>
        <w:autoSpaceDE w:val="0"/>
        <w:autoSpaceDN w:val="0"/>
        <w:adjustRightInd w:val="0"/>
        <w:ind w:hanging="120"/>
        <w:jc w:val="center"/>
        <w:rPr>
          <w:rFonts w:ascii="Calibri" w:hAnsi="Calibri" w:cs="Calibri"/>
          <w:bCs/>
        </w:rPr>
      </w:pPr>
      <w:r w:rsidRPr="008410FC">
        <w:rPr>
          <w:rFonts w:ascii="Calibri" w:hAnsi="Calibri" w:cs="Calibri"/>
          <w:bCs/>
        </w:rPr>
        <w:t xml:space="preserve">§ </w:t>
      </w:r>
      <w:r w:rsidR="008410FC" w:rsidRPr="008410FC">
        <w:rPr>
          <w:rFonts w:ascii="Calibri" w:hAnsi="Calibri" w:cs="Calibri"/>
          <w:bCs/>
        </w:rPr>
        <w:t>39</w:t>
      </w:r>
      <w:r w:rsidRPr="008410FC">
        <w:rPr>
          <w:rFonts w:ascii="Calibri" w:hAnsi="Calibri" w:cs="Calibri"/>
          <w:bCs/>
        </w:rPr>
        <w:t>.</w:t>
      </w:r>
    </w:p>
    <w:p w:rsidR="00142046" w:rsidRPr="00402111" w:rsidRDefault="00142046" w:rsidP="00142046">
      <w:pPr>
        <w:jc w:val="both"/>
        <w:rPr>
          <w:rFonts w:ascii="Calibri" w:hAnsi="Calibri" w:cs="Calibri"/>
        </w:rPr>
      </w:pPr>
    </w:p>
    <w:p w:rsidR="0050148C" w:rsidRPr="00D227C7" w:rsidRDefault="0050148C" w:rsidP="00F94618">
      <w:pPr>
        <w:numPr>
          <w:ilvl w:val="1"/>
          <w:numId w:val="59"/>
        </w:numPr>
        <w:jc w:val="both"/>
        <w:rPr>
          <w:rFonts w:ascii="Calibri" w:hAnsi="Calibri" w:cs="Calibri"/>
        </w:rPr>
      </w:pPr>
      <w:r w:rsidRPr="00402111">
        <w:rPr>
          <w:rFonts w:ascii="Calibri" w:hAnsi="Calibri" w:cs="Calibri"/>
          <w:bCs/>
          <w:color w:val="000000"/>
        </w:rPr>
        <w:t>Dla zapewnienia prawidłowego funkcjonowania szkoły dyrektor tworzy stanowisko wicedyrektora. Dla wymienionego stanowiska kierowniczego dyrektor opracowuje szczegółowy przydział czynności, uprawnień i odpowiedzialności.</w:t>
      </w:r>
    </w:p>
    <w:p w:rsidR="00D227C7" w:rsidRPr="00C1623F" w:rsidRDefault="00D227C7" w:rsidP="00F94618">
      <w:pPr>
        <w:numPr>
          <w:ilvl w:val="1"/>
          <w:numId w:val="59"/>
        </w:numPr>
        <w:jc w:val="both"/>
        <w:rPr>
          <w:rFonts w:ascii="Calibri" w:hAnsi="Calibri" w:cs="Calibri"/>
        </w:rPr>
      </w:pPr>
      <w:r>
        <w:rPr>
          <w:rFonts w:ascii="Calibri" w:hAnsi="Calibri" w:cs="Calibri"/>
          <w:bCs/>
          <w:color w:val="000000"/>
        </w:rPr>
        <w:t>Wicedyrektor posiada następujące uprawnienia:</w:t>
      </w:r>
    </w:p>
    <w:p w:rsidR="00C1623F" w:rsidRPr="005544E3" w:rsidRDefault="00D227C7" w:rsidP="00F94618">
      <w:pPr>
        <w:numPr>
          <w:ilvl w:val="0"/>
          <w:numId w:val="56"/>
        </w:numPr>
        <w:tabs>
          <w:tab w:val="clear" w:pos="360"/>
          <w:tab w:val="num" w:pos="709"/>
        </w:tabs>
        <w:ind w:left="709"/>
        <w:jc w:val="both"/>
        <w:rPr>
          <w:rFonts w:ascii="Calibri" w:hAnsi="Calibri" w:cs="Calibri"/>
        </w:rPr>
      </w:pPr>
      <w:r>
        <w:rPr>
          <w:rFonts w:ascii="Calibri" w:hAnsi="Calibri" w:cs="Calibri"/>
        </w:rPr>
        <w:t>w</w:t>
      </w:r>
      <w:r w:rsidR="00C1623F" w:rsidRPr="005544E3">
        <w:rPr>
          <w:rFonts w:ascii="Calibri" w:hAnsi="Calibri" w:cs="Calibri"/>
        </w:rPr>
        <w:t xml:space="preserve">icedyrektor podczas nieobecności w pracy dyrektora </w:t>
      </w:r>
      <w:r w:rsidR="008410FC">
        <w:rPr>
          <w:rFonts w:ascii="Calibri" w:hAnsi="Calibri" w:cs="Calibri"/>
        </w:rPr>
        <w:t>z</w:t>
      </w:r>
      <w:r w:rsidR="00C1623F" w:rsidRPr="005544E3">
        <w:rPr>
          <w:rFonts w:ascii="Calibri" w:hAnsi="Calibri" w:cs="Calibri"/>
        </w:rPr>
        <w:t>espołu przejmuje uprawnienia zgodnie z jego kompetencjami, a w szczególności:</w:t>
      </w:r>
    </w:p>
    <w:p w:rsidR="00C1623F" w:rsidRDefault="00C1623F" w:rsidP="00F94618">
      <w:pPr>
        <w:numPr>
          <w:ilvl w:val="2"/>
          <w:numId w:val="56"/>
        </w:numPr>
        <w:tabs>
          <w:tab w:val="clear" w:pos="737"/>
        </w:tabs>
        <w:ind w:left="1134"/>
        <w:jc w:val="both"/>
        <w:rPr>
          <w:rFonts w:ascii="Calibri" w:hAnsi="Calibri" w:cs="Calibri"/>
        </w:rPr>
      </w:pPr>
      <w:r w:rsidRPr="005544E3">
        <w:rPr>
          <w:rFonts w:ascii="Calibri" w:hAnsi="Calibri" w:cs="Calibri"/>
        </w:rPr>
        <w:t>podejmuje decyzje w sprawach pilnych,</w:t>
      </w:r>
    </w:p>
    <w:p w:rsidR="00C1623F" w:rsidRDefault="00C1623F" w:rsidP="00F94618">
      <w:pPr>
        <w:numPr>
          <w:ilvl w:val="2"/>
          <w:numId w:val="56"/>
        </w:numPr>
        <w:tabs>
          <w:tab w:val="clear" w:pos="737"/>
        </w:tabs>
        <w:ind w:left="1134"/>
        <w:jc w:val="both"/>
        <w:rPr>
          <w:rFonts w:ascii="Calibri" w:hAnsi="Calibri" w:cs="Calibri"/>
        </w:rPr>
      </w:pPr>
      <w:r w:rsidRPr="003F7705">
        <w:rPr>
          <w:rFonts w:ascii="Calibri" w:hAnsi="Calibri" w:cs="Calibri"/>
        </w:rPr>
        <w:t>podpisuje dokumenty w zastępstwie lub z upoważnienia dyrektora, używając własnej pieczątki,</w:t>
      </w:r>
    </w:p>
    <w:p w:rsidR="00C1623F" w:rsidRPr="003F7705" w:rsidRDefault="00C1623F" w:rsidP="00F94618">
      <w:pPr>
        <w:numPr>
          <w:ilvl w:val="2"/>
          <w:numId w:val="56"/>
        </w:numPr>
        <w:tabs>
          <w:tab w:val="clear" w:pos="737"/>
        </w:tabs>
        <w:ind w:left="1134"/>
        <w:jc w:val="both"/>
        <w:rPr>
          <w:rFonts w:ascii="Calibri" w:hAnsi="Calibri" w:cs="Calibri"/>
        </w:rPr>
      </w:pPr>
      <w:r w:rsidRPr="003F7705">
        <w:rPr>
          <w:rFonts w:ascii="Calibri" w:hAnsi="Calibri" w:cs="Calibri"/>
        </w:rPr>
        <w:t>współdziała na bieżąco z organem prowadzącym szkołę, związkami zawodowymi oraz innymi instytucjami,</w:t>
      </w:r>
    </w:p>
    <w:p w:rsidR="003F7705" w:rsidRDefault="003F7705" w:rsidP="00F94618">
      <w:pPr>
        <w:numPr>
          <w:ilvl w:val="0"/>
          <w:numId w:val="56"/>
        </w:numPr>
        <w:tabs>
          <w:tab w:val="clear" w:pos="360"/>
          <w:tab w:val="num" w:pos="426"/>
        </w:tabs>
        <w:ind w:left="709"/>
        <w:jc w:val="both"/>
        <w:rPr>
          <w:rFonts w:ascii="Calibri" w:hAnsi="Calibri" w:cs="Calibri"/>
        </w:rPr>
      </w:pPr>
      <w:r>
        <w:rPr>
          <w:rFonts w:ascii="Calibri" w:hAnsi="Calibri" w:cs="Calibri"/>
        </w:rPr>
        <w:t>realizuje nadzór pedagogiczny;</w:t>
      </w:r>
    </w:p>
    <w:p w:rsidR="00C1623F" w:rsidRDefault="003F7705" w:rsidP="00F94618">
      <w:pPr>
        <w:numPr>
          <w:ilvl w:val="0"/>
          <w:numId w:val="56"/>
        </w:numPr>
        <w:tabs>
          <w:tab w:val="clear" w:pos="360"/>
          <w:tab w:val="num" w:pos="426"/>
        </w:tabs>
        <w:ind w:left="709"/>
        <w:jc w:val="both"/>
        <w:rPr>
          <w:rFonts w:ascii="Calibri" w:hAnsi="Calibri" w:cs="Calibri"/>
        </w:rPr>
      </w:pPr>
      <w:r>
        <w:rPr>
          <w:rFonts w:ascii="Calibri" w:hAnsi="Calibri" w:cs="Calibri"/>
        </w:rPr>
        <w:t>obserwuje pracę</w:t>
      </w:r>
      <w:r w:rsidR="00C1623F" w:rsidRPr="005544E3">
        <w:rPr>
          <w:rFonts w:ascii="Calibri" w:hAnsi="Calibri" w:cs="Calibri"/>
        </w:rPr>
        <w:t xml:space="preserve"> nauczycieli zgodnie z rocznymi ustaleniami, dokonuje analizy i oceny ich </w:t>
      </w:r>
      <w:r>
        <w:rPr>
          <w:rFonts w:ascii="Calibri" w:hAnsi="Calibri" w:cs="Calibri"/>
        </w:rPr>
        <w:t>pracy;</w:t>
      </w:r>
    </w:p>
    <w:p w:rsidR="00C1623F" w:rsidRDefault="003F7705" w:rsidP="00F94618">
      <w:pPr>
        <w:numPr>
          <w:ilvl w:val="0"/>
          <w:numId w:val="56"/>
        </w:numPr>
        <w:tabs>
          <w:tab w:val="clear" w:pos="360"/>
          <w:tab w:val="num" w:pos="426"/>
        </w:tabs>
        <w:ind w:left="709"/>
        <w:jc w:val="both"/>
        <w:rPr>
          <w:rFonts w:ascii="Calibri" w:hAnsi="Calibri" w:cs="Calibri"/>
        </w:rPr>
      </w:pPr>
      <w:r>
        <w:rPr>
          <w:rFonts w:ascii="Calibri" w:hAnsi="Calibri" w:cs="Calibri"/>
        </w:rPr>
        <w:t>w</w:t>
      </w:r>
      <w:r w:rsidR="00C1623F" w:rsidRPr="003F7705">
        <w:rPr>
          <w:rFonts w:ascii="Calibri" w:hAnsi="Calibri" w:cs="Calibri"/>
        </w:rPr>
        <w:t xml:space="preserve">nioskuje do dyrektora </w:t>
      </w:r>
      <w:r w:rsidR="008410FC">
        <w:rPr>
          <w:rFonts w:ascii="Calibri" w:hAnsi="Calibri" w:cs="Calibri"/>
        </w:rPr>
        <w:t>z</w:t>
      </w:r>
      <w:r w:rsidR="00C1623F" w:rsidRPr="003F7705">
        <w:rPr>
          <w:rFonts w:ascii="Calibri" w:hAnsi="Calibri" w:cs="Calibri"/>
        </w:rPr>
        <w:t>espołu o przyznanie dodatku motywacyjnego nauczycielom z</w:t>
      </w:r>
      <w:r w:rsidR="004071ED">
        <w:rPr>
          <w:rFonts w:ascii="Calibri" w:hAnsi="Calibri" w:cs="Calibri"/>
        </w:rPr>
        <w:t>a osiągnięcia w pracy zawodowej;</w:t>
      </w:r>
    </w:p>
    <w:p w:rsidR="00C1623F" w:rsidRDefault="004071ED" w:rsidP="00F94618">
      <w:pPr>
        <w:numPr>
          <w:ilvl w:val="0"/>
          <w:numId w:val="56"/>
        </w:numPr>
        <w:tabs>
          <w:tab w:val="clear" w:pos="360"/>
          <w:tab w:val="num" w:pos="426"/>
        </w:tabs>
        <w:ind w:left="709"/>
        <w:jc w:val="both"/>
        <w:rPr>
          <w:rFonts w:ascii="Calibri" w:hAnsi="Calibri" w:cs="Calibri"/>
        </w:rPr>
      </w:pPr>
      <w:r>
        <w:rPr>
          <w:rFonts w:ascii="Calibri" w:hAnsi="Calibri" w:cs="Calibri"/>
        </w:rPr>
        <w:t>m</w:t>
      </w:r>
      <w:r w:rsidR="00C1623F" w:rsidRPr="004071ED">
        <w:rPr>
          <w:rFonts w:ascii="Calibri" w:hAnsi="Calibri" w:cs="Calibri"/>
        </w:rPr>
        <w:t>a prawo nie wystawia</w:t>
      </w:r>
      <w:r w:rsidR="008410FC">
        <w:rPr>
          <w:rFonts w:ascii="Calibri" w:hAnsi="Calibri" w:cs="Calibri"/>
        </w:rPr>
        <w:t>ć godzin (etatowych, zastępstw</w:t>
      </w:r>
      <w:r w:rsidR="00C1623F" w:rsidRPr="004071ED">
        <w:rPr>
          <w:rFonts w:ascii="Calibri" w:hAnsi="Calibri" w:cs="Calibri"/>
        </w:rPr>
        <w:t>) nauczycielom, którzy je przepracowali, ale nie dokonali na bieżąco zapisu ich tematu w odpowiednich dziennikac</w:t>
      </w:r>
      <w:r>
        <w:rPr>
          <w:rFonts w:ascii="Calibri" w:hAnsi="Calibri" w:cs="Calibri"/>
        </w:rPr>
        <w:t>h zajęć;</w:t>
      </w:r>
    </w:p>
    <w:p w:rsidR="00C1623F" w:rsidRDefault="004071ED" w:rsidP="00F94618">
      <w:pPr>
        <w:numPr>
          <w:ilvl w:val="0"/>
          <w:numId w:val="56"/>
        </w:numPr>
        <w:tabs>
          <w:tab w:val="clear" w:pos="360"/>
          <w:tab w:val="num" w:pos="426"/>
        </w:tabs>
        <w:ind w:left="709"/>
        <w:jc w:val="both"/>
        <w:rPr>
          <w:rFonts w:ascii="Calibri" w:hAnsi="Calibri" w:cs="Calibri"/>
        </w:rPr>
      </w:pPr>
      <w:r>
        <w:rPr>
          <w:rFonts w:ascii="Calibri" w:hAnsi="Calibri" w:cs="Calibri"/>
        </w:rPr>
        <w:t>ma prawo</w:t>
      </w:r>
      <w:r w:rsidR="00C1623F" w:rsidRPr="004071ED">
        <w:rPr>
          <w:rFonts w:ascii="Calibri" w:hAnsi="Calibri" w:cs="Calibri"/>
        </w:rPr>
        <w:t xml:space="preserve"> w przypadku jawnego naruszenia dyscypliny pracy przez nauczyciela lub pracown</w:t>
      </w:r>
      <w:r>
        <w:rPr>
          <w:rFonts w:ascii="Calibri" w:hAnsi="Calibri" w:cs="Calibri"/>
        </w:rPr>
        <w:t xml:space="preserve">ika nie będącego nauczycielem, </w:t>
      </w:r>
      <w:r w:rsidR="00C1623F" w:rsidRPr="004071ED">
        <w:rPr>
          <w:rFonts w:ascii="Calibri" w:hAnsi="Calibri" w:cs="Calibri"/>
        </w:rPr>
        <w:t xml:space="preserve">do wystąpienia z wnioskiem </w:t>
      </w:r>
      <w:r w:rsidR="00C1623F" w:rsidRPr="004071ED">
        <w:rPr>
          <w:rFonts w:ascii="Calibri" w:hAnsi="Calibri" w:cs="Calibri"/>
        </w:rPr>
        <w:br/>
        <w:t>o u</w:t>
      </w:r>
      <w:r>
        <w:rPr>
          <w:rFonts w:ascii="Calibri" w:hAnsi="Calibri" w:cs="Calibri"/>
        </w:rPr>
        <w:t>karanie go do dyrektora Zespołu;</w:t>
      </w:r>
    </w:p>
    <w:p w:rsidR="00C1623F" w:rsidRDefault="00925B07" w:rsidP="00F94618">
      <w:pPr>
        <w:numPr>
          <w:ilvl w:val="0"/>
          <w:numId w:val="56"/>
        </w:numPr>
        <w:tabs>
          <w:tab w:val="clear" w:pos="360"/>
          <w:tab w:val="num" w:pos="426"/>
        </w:tabs>
        <w:ind w:left="709"/>
        <w:jc w:val="both"/>
        <w:rPr>
          <w:rFonts w:ascii="Calibri" w:hAnsi="Calibri" w:cs="Calibri"/>
        </w:rPr>
      </w:pPr>
      <w:r>
        <w:rPr>
          <w:rFonts w:ascii="Calibri" w:hAnsi="Calibri" w:cs="Calibri"/>
        </w:rPr>
        <w:t>r</w:t>
      </w:r>
      <w:r w:rsidR="00C1623F" w:rsidRPr="00925B07">
        <w:rPr>
          <w:rFonts w:ascii="Calibri" w:hAnsi="Calibri" w:cs="Calibri"/>
        </w:rPr>
        <w:t>ozlicza systematycznie i na bieżąco nauczycieli z pełnienia dyżurów podczas przerw</w:t>
      </w:r>
      <w:r>
        <w:rPr>
          <w:rFonts w:ascii="Calibri" w:hAnsi="Calibri" w:cs="Calibri"/>
        </w:rPr>
        <w:t xml:space="preserve"> międzylekcyjnych i po lekcjach;</w:t>
      </w:r>
    </w:p>
    <w:p w:rsidR="00C1623F" w:rsidRDefault="00925B07" w:rsidP="00F94618">
      <w:pPr>
        <w:numPr>
          <w:ilvl w:val="0"/>
          <w:numId w:val="56"/>
        </w:numPr>
        <w:tabs>
          <w:tab w:val="clear" w:pos="360"/>
          <w:tab w:val="num" w:pos="426"/>
        </w:tabs>
        <w:ind w:left="709"/>
        <w:jc w:val="both"/>
        <w:rPr>
          <w:rFonts w:ascii="Calibri" w:hAnsi="Calibri" w:cs="Calibri"/>
        </w:rPr>
      </w:pPr>
      <w:r>
        <w:rPr>
          <w:rFonts w:ascii="Calibri" w:hAnsi="Calibri" w:cs="Calibri"/>
        </w:rPr>
        <w:t>m</w:t>
      </w:r>
      <w:r w:rsidR="00C1623F" w:rsidRPr="00925B07">
        <w:rPr>
          <w:rFonts w:ascii="Calibri" w:hAnsi="Calibri" w:cs="Calibri"/>
        </w:rPr>
        <w:t xml:space="preserve">oże zatrzymać nauczyciela w pracy podczas ferii zimowych i letnich oraz przerw międzyświątecznych, jeżeli nauczyciel nie uzupełnił prawidłowo </w:t>
      </w:r>
      <w:r>
        <w:rPr>
          <w:rFonts w:ascii="Calibri" w:hAnsi="Calibri" w:cs="Calibri"/>
        </w:rPr>
        <w:t>wymaganej dokumentacji szkolnej;</w:t>
      </w:r>
    </w:p>
    <w:p w:rsidR="00C1623F" w:rsidRDefault="00925B07" w:rsidP="00F94618">
      <w:pPr>
        <w:numPr>
          <w:ilvl w:val="0"/>
          <w:numId w:val="56"/>
        </w:numPr>
        <w:tabs>
          <w:tab w:val="clear" w:pos="360"/>
          <w:tab w:val="num" w:pos="426"/>
        </w:tabs>
        <w:ind w:left="709"/>
        <w:jc w:val="both"/>
        <w:rPr>
          <w:rFonts w:ascii="Calibri" w:hAnsi="Calibri" w:cs="Calibri"/>
        </w:rPr>
      </w:pPr>
      <w:r>
        <w:rPr>
          <w:rFonts w:ascii="Calibri" w:hAnsi="Calibri" w:cs="Calibri"/>
        </w:rPr>
        <w:t>n</w:t>
      </w:r>
      <w:r w:rsidR="00C1623F" w:rsidRPr="00925B07">
        <w:rPr>
          <w:rFonts w:ascii="Calibri" w:hAnsi="Calibri" w:cs="Calibri"/>
        </w:rPr>
        <w:t>adzoruje działalność organizacji uczniowskic</w:t>
      </w:r>
      <w:r>
        <w:rPr>
          <w:rFonts w:ascii="Calibri" w:hAnsi="Calibri" w:cs="Calibri"/>
        </w:rPr>
        <w:t>h, a w szczególności samorządu szkolnego;</w:t>
      </w:r>
    </w:p>
    <w:p w:rsidR="00C1623F" w:rsidRDefault="00925B07" w:rsidP="00F94618">
      <w:pPr>
        <w:numPr>
          <w:ilvl w:val="0"/>
          <w:numId w:val="56"/>
        </w:numPr>
        <w:tabs>
          <w:tab w:val="clear" w:pos="360"/>
          <w:tab w:val="num" w:pos="426"/>
        </w:tabs>
        <w:ind w:left="709"/>
        <w:jc w:val="both"/>
        <w:rPr>
          <w:rFonts w:ascii="Calibri" w:hAnsi="Calibri" w:cs="Calibri"/>
        </w:rPr>
      </w:pPr>
      <w:r>
        <w:rPr>
          <w:rFonts w:ascii="Calibri" w:hAnsi="Calibri" w:cs="Calibri"/>
        </w:rPr>
        <w:t>c</w:t>
      </w:r>
      <w:r w:rsidR="00C1623F" w:rsidRPr="00925B07">
        <w:rPr>
          <w:rFonts w:ascii="Calibri" w:hAnsi="Calibri" w:cs="Calibri"/>
        </w:rPr>
        <w:t xml:space="preserve">zuwa nad prawidłową realizacją zadań </w:t>
      </w:r>
      <w:r>
        <w:rPr>
          <w:rFonts w:ascii="Calibri" w:hAnsi="Calibri" w:cs="Calibri"/>
        </w:rPr>
        <w:t>wychowawczo-opiekuńczych szkoły;</w:t>
      </w:r>
    </w:p>
    <w:p w:rsidR="00C1623F" w:rsidRDefault="00925B07" w:rsidP="00F94618">
      <w:pPr>
        <w:numPr>
          <w:ilvl w:val="0"/>
          <w:numId w:val="56"/>
        </w:numPr>
        <w:tabs>
          <w:tab w:val="clear" w:pos="360"/>
          <w:tab w:val="num" w:pos="426"/>
        </w:tabs>
        <w:ind w:left="709"/>
        <w:jc w:val="both"/>
        <w:rPr>
          <w:rFonts w:ascii="Calibri" w:hAnsi="Calibri" w:cs="Calibri"/>
        </w:rPr>
      </w:pPr>
      <w:r>
        <w:rPr>
          <w:rFonts w:ascii="Calibri" w:hAnsi="Calibri" w:cs="Calibri"/>
        </w:rPr>
        <w:t>c</w:t>
      </w:r>
      <w:r w:rsidR="00C1623F" w:rsidRPr="00925B07">
        <w:rPr>
          <w:rFonts w:ascii="Calibri" w:hAnsi="Calibri" w:cs="Calibri"/>
        </w:rPr>
        <w:t>zuwa nad prawidłowym fun</w:t>
      </w:r>
      <w:r>
        <w:rPr>
          <w:rFonts w:ascii="Calibri" w:hAnsi="Calibri" w:cs="Calibri"/>
        </w:rPr>
        <w:t>kcjonowaniem świetlicy szkolnej;</w:t>
      </w:r>
    </w:p>
    <w:p w:rsidR="00C1623F" w:rsidRDefault="00925B07" w:rsidP="00F94618">
      <w:pPr>
        <w:numPr>
          <w:ilvl w:val="0"/>
          <w:numId w:val="56"/>
        </w:numPr>
        <w:tabs>
          <w:tab w:val="clear" w:pos="360"/>
          <w:tab w:val="num" w:pos="426"/>
        </w:tabs>
        <w:ind w:left="709"/>
        <w:jc w:val="both"/>
        <w:rPr>
          <w:rFonts w:ascii="Calibri" w:hAnsi="Calibri" w:cs="Calibri"/>
        </w:rPr>
      </w:pPr>
      <w:r>
        <w:rPr>
          <w:rFonts w:ascii="Calibri" w:hAnsi="Calibri" w:cs="Calibri"/>
        </w:rPr>
        <w:t>c</w:t>
      </w:r>
      <w:r w:rsidR="00C1623F" w:rsidRPr="00925B07">
        <w:rPr>
          <w:rFonts w:ascii="Calibri" w:hAnsi="Calibri" w:cs="Calibri"/>
        </w:rPr>
        <w:t>zuwa nad prawidłowym funkcjonowaniem biblioteki szkolnej oraz właściwą realizacją jej zadań.</w:t>
      </w:r>
    </w:p>
    <w:p w:rsidR="00D30C87" w:rsidRPr="00925B07" w:rsidRDefault="00D30C87" w:rsidP="00D30C87">
      <w:pPr>
        <w:ind w:left="709"/>
        <w:jc w:val="both"/>
        <w:rPr>
          <w:rFonts w:ascii="Calibri" w:hAnsi="Calibri" w:cs="Calibri"/>
        </w:rPr>
      </w:pPr>
    </w:p>
    <w:p w:rsidR="00C1623F" w:rsidRPr="005544E3" w:rsidRDefault="00925B07" w:rsidP="00F94618">
      <w:pPr>
        <w:numPr>
          <w:ilvl w:val="1"/>
          <w:numId w:val="59"/>
        </w:numPr>
        <w:jc w:val="both"/>
        <w:rPr>
          <w:rFonts w:ascii="Calibri" w:hAnsi="Calibri" w:cs="Calibri"/>
        </w:rPr>
      </w:pPr>
      <w:r>
        <w:rPr>
          <w:rFonts w:ascii="Calibri" w:hAnsi="Calibri" w:cs="Calibri"/>
        </w:rPr>
        <w:t>Do obowiązków wicedyrektora należy:</w:t>
      </w:r>
    </w:p>
    <w:p w:rsidR="00881C44" w:rsidRDefault="00881C44" w:rsidP="00F94618">
      <w:pPr>
        <w:numPr>
          <w:ilvl w:val="0"/>
          <w:numId w:val="57"/>
        </w:numPr>
        <w:jc w:val="both"/>
        <w:rPr>
          <w:rFonts w:ascii="Calibri" w:hAnsi="Calibri" w:cs="Calibri"/>
        </w:rPr>
      </w:pPr>
      <w:r>
        <w:rPr>
          <w:rFonts w:ascii="Calibri" w:hAnsi="Calibri" w:cs="Calibri"/>
        </w:rPr>
        <w:t>prowadzenie księgi</w:t>
      </w:r>
      <w:r w:rsidR="00C1623F" w:rsidRPr="005544E3">
        <w:rPr>
          <w:rFonts w:ascii="Calibri" w:hAnsi="Calibri" w:cs="Calibri"/>
        </w:rPr>
        <w:t xml:space="preserve"> ewidencji uczniów, księgi uczniów, zakłada</w:t>
      </w:r>
      <w:r>
        <w:rPr>
          <w:rFonts w:ascii="Calibri" w:hAnsi="Calibri" w:cs="Calibri"/>
        </w:rPr>
        <w:t>nie</w:t>
      </w:r>
      <w:r w:rsidR="00C1623F" w:rsidRPr="005544E3">
        <w:rPr>
          <w:rFonts w:ascii="Calibri" w:hAnsi="Calibri" w:cs="Calibri"/>
        </w:rPr>
        <w:t xml:space="preserve"> i oprawia</w:t>
      </w:r>
      <w:r>
        <w:rPr>
          <w:rFonts w:ascii="Calibri" w:hAnsi="Calibri" w:cs="Calibri"/>
        </w:rPr>
        <w:t>nie księgi ocen;</w:t>
      </w:r>
    </w:p>
    <w:p w:rsidR="00C1623F" w:rsidRDefault="00881C44" w:rsidP="00F94618">
      <w:pPr>
        <w:numPr>
          <w:ilvl w:val="0"/>
          <w:numId w:val="57"/>
        </w:numPr>
        <w:jc w:val="both"/>
        <w:rPr>
          <w:rFonts w:ascii="Calibri" w:hAnsi="Calibri" w:cs="Calibri"/>
        </w:rPr>
      </w:pPr>
      <w:r>
        <w:rPr>
          <w:rFonts w:ascii="Calibri" w:hAnsi="Calibri" w:cs="Calibri"/>
        </w:rPr>
        <w:t>informowanie</w:t>
      </w:r>
      <w:r w:rsidR="008410FC">
        <w:rPr>
          <w:rFonts w:ascii="Calibri" w:hAnsi="Calibri" w:cs="Calibri"/>
        </w:rPr>
        <w:t xml:space="preserve"> dyrektora z</w:t>
      </w:r>
      <w:r w:rsidR="00C1623F" w:rsidRPr="005544E3">
        <w:rPr>
          <w:rFonts w:ascii="Calibri" w:hAnsi="Calibri" w:cs="Calibri"/>
        </w:rPr>
        <w:t>espołu o zauważonych problemach</w:t>
      </w:r>
      <w:r w:rsidR="008410FC">
        <w:rPr>
          <w:rFonts w:ascii="Calibri" w:hAnsi="Calibri" w:cs="Calibri"/>
        </w:rPr>
        <w:t xml:space="preserve"> związanych</w:t>
      </w:r>
      <w:r w:rsidR="00C1623F" w:rsidRPr="005544E3">
        <w:rPr>
          <w:rFonts w:ascii="Calibri" w:hAnsi="Calibri" w:cs="Calibri"/>
        </w:rPr>
        <w:t xml:space="preserve"> z realizacją ob</w:t>
      </w:r>
      <w:r>
        <w:rPr>
          <w:rFonts w:ascii="Calibri" w:hAnsi="Calibri" w:cs="Calibri"/>
        </w:rPr>
        <w:t>owiązku szkolnego przez uczniów;</w:t>
      </w:r>
    </w:p>
    <w:p w:rsidR="00C1623F" w:rsidRPr="00D30C87" w:rsidRDefault="00881C44" w:rsidP="00F94618">
      <w:pPr>
        <w:numPr>
          <w:ilvl w:val="0"/>
          <w:numId w:val="57"/>
        </w:numPr>
        <w:jc w:val="both"/>
        <w:rPr>
          <w:rFonts w:ascii="Calibri" w:hAnsi="Calibri" w:cs="Calibri"/>
          <w:strike/>
        </w:rPr>
      </w:pPr>
      <w:r w:rsidRPr="00D30C87">
        <w:rPr>
          <w:rFonts w:ascii="Calibri" w:hAnsi="Calibri" w:cs="Calibri"/>
        </w:rPr>
        <w:t>prowadzenie</w:t>
      </w:r>
      <w:r w:rsidR="00C1623F" w:rsidRPr="00D30C87">
        <w:rPr>
          <w:rFonts w:ascii="Calibri" w:hAnsi="Calibri" w:cs="Calibri"/>
        </w:rPr>
        <w:t xml:space="preserve"> wspólnie</w:t>
      </w:r>
      <w:r w:rsidR="008410FC" w:rsidRPr="00D30C87">
        <w:rPr>
          <w:rFonts w:ascii="Calibri" w:hAnsi="Calibri" w:cs="Calibri"/>
        </w:rPr>
        <w:t xml:space="preserve"> z dyrektorem czynności związanych</w:t>
      </w:r>
      <w:r w:rsidR="00C1623F" w:rsidRPr="00D30C87">
        <w:rPr>
          <w:rFonts w:ascii="Calibri" w:hAnsi="Calibri" w:cs="Calibri"/>
        </w:rPr>
        <w:t xml:space="preserve"> z organizacją </w:t>
      </w:r>
      <w:r w:rsidRPr="00D30C87">
        <w:rPr>
          <w:rFonts w:ascii="Calibri" w:hAnsi="Calibri" w:cs="Calibri"/>
        </w:rPr>
        <w:t xml:space="preserve">egzaminu  </w:t>
      </w:r>
      <w:r w:rsidRPr="00D30C87">
        <w:rPr>
          <w:rFonts w:ascii="Calibri" w:hAnsi="Calibri" w:cs="Calibri"/>
        </w:rPr>
        <w:br/>
        <w:t>w klasie VIII</w:t>
      </w:r>
      <w:r w:rsidR="00D30C87" w:rsidRPr="00D30C87">
        <w:rPr>
          <w:rFonts w:ascii="Calibri" w:hAnsi="Calibri" w:cs="Calibri"/>
        </w:rPr>
        <w:t>;</w:t>
      </w:r>
    </w:p>
    <w:p w:rsidR="00C1623F" w:rsidRPr="005544E3" w:rsidRDefault="00881C44" w:rsidP="00F94618">
      <w:pPr>
        <w:numPr>
          <w:ilvl w:val="0"/>
          <w:numId w:val="57"/>
        </w:numPr>
        <w:jc w:val="both"/>
        <w:rPr>
          <w:rFonts w:ascii="Calibri" w:hAnsi="Calibri" w:cs="Calibri"/>
        </w:rPr>
      </w:pPr>
      <w:r>
        <w:rPr>
          <w:rFonts w:ascii="Calibri" w:hAnsi="Calibri" w:cs="Calibri"/>
        </w:rPr>
        <w:t>s</w:t>
      </w:r>
      <w:r w:rsidR="00C1623F" w:rsidRPr="005544E3">
        <w:rPr>
          <w:rFonts w:ascii="Calibri" w:hAnsi="Calibri" w:cs="Calibri"/>
        </w:rPr>
        <w:t>porządza</w:t>
      </w:r>
      <w:r>
        <w:rPr>
          <w:rFonts w:ascii="Calibri" w:hAnsi="Calibri" w:cs="Calibri"/>
        </w:rPr>
        <w:t>nie tygodniowego</w:t>
      </w:r>
      <w:r w:rsidR="00C1623F" w:rsidRPr="005544E3">
        <w:rPr>
          <w:rFonts w:ascii="Calibri" w:hAnsi="Calibri" w:cs="Calibri"/>
        </w:rPr>
        <w:t xml:space="preserve"> rozkład</w:t>
      </w:r>
      <w:r>
        <w:rPr>
          <w:rFonts w:ascii="Calibri" w:hAnsi="Calibri" w:cs="Calibri"/>
        </w:rPr>
        <w:t>u</w:t>
      </w:r>
      <w:r w:rsidR="00C1623F" w:rsidRPr="005544E3">
        <w:rPr>
          <w:rFonts w:ascii="Calibri" w:hAnsi="Calibri" w:cs="Calibri"/>
        </w:rPr>
        <w:t xml:space="preserve"> zajęć lekcyjnych zgodnie z h</w:t>
      </w:r>
      <w:r>
        <w:rPr>
          <w:rFonts w:ascii="Calibri" w:hAnsi="Calibri" w:cs="Calibri"/>
        </w:rPr>
        <w:t>igieną pracy umysłowej, dokonywa</w:t>
      </w:r>
      <w:r w:rsidR="008410FC">
        <w:rPr>
          <w:rFonts w:ascii="Calibri" w:hAnsi="Calibri" w:cs="Calibri"/>
        </w:rPr>
        <w:t>nie koniecznych poprawek, opiniowanie</w:t>
      </w:r>
      <w:r w:rsidR="00C1623F" w:rsidRPr="005544E3">
        <w:rPr>
          <w:rFonts w:ascii="Calibri" w:hAnsi="Calibri" w:cs="Calibri"/>
        </w:rPr>
        <w:t xml:space="preserve"> go na </w:t>
      </w:r>
      <w:r>
        <w:rPr>
          <w:rFonts w:ascii="Calibri" w:hAnsi="Calibri" w:cs="Calibri"/>
        </w:rPr>
        <w:t>posiedzeniu rady pedagogicznej,</w:t>
      </w:r>
      <w:r w:rsidR="00C1623F" w:rsidRPr="005544E3">
        <w:rPr>
          <w:rFonts w:ascii="Calibri" w:hAnsi="Calibri" w:cs="Calibri"/>
        </w:rPr>
        <w:t xml:space="preserve"> czuwa</w:t>
      </w:r>
      <w:r>
        <w:rPr>
          <w:rFonts w:ascii="Calibri" w:hAnsi="Calibri" w:cs="Calibri"/>
        </w:rPr>
        <w:t>nie</w:t>
      </w:r>
      <w:r w:rsidR="00C1623F" w:rsidRPr="005544E3">
        <w:rPr>
          <w:rFonts w:ascii="Calibri" w:hAnsi="Calibri" w:cs="Calibri"/>
        </w:rPr>
        <w:t xml:space="preserve"> nad jego przestrzegan</w:t>
      </w:r>
      <w:r>
        <w:rPr>
          <w:rFonts w:ascii="Calibri" w:hAnsi="Calibri" w:cs="Calibri"/>
        </w:rPr>
        <w:t>iem przez nauczycieli i uczniów;</w:t>
      </w:r>
    </w:p>
    <w:p w:rsidR="00C1623F" w:rsidRPr="005544E3" w:rsidRDefault="00881C44" w:rsidP="00F94618">
      <w:pPr>
        <w:numPr>
          <w:ilvl w:val="0"/>
          <w:numId w:val="57"/>
        </w:numPr>
        <w:jc w:val="both"/>
        <w:rPr>
          <w:rFonts w:ascii="Calibri" w:hAnsi="Calibri" w:cs="Calibri"/>
        </w:rPr>
      </w:pPr>
      <w:r>
        <w:rPr>
          <w:rFonts w:ascii="Calibri" w:hAnsi="Calibri" w:cs="Calibri"/>
        </w:rPr>
        <w:t>organizowanie zastępstw</w:t>
      </w:r>
      <w:r w:rsidR="00C1623F" w:rsidRPr="005544E3">
        <w:rPr>
          <w:rFonts w:ascii="Calibri" w:hAnsi="Calibri" w:cs="Calibri"/>
        </w:rPr>
        <w:t xml:space="preserve"> za n</w:t>
      </w:r>
      <w:r>
        <w:rPr>
          <w:rFonts w:ascii="Calibri" w:hAnsi="Calibri" w:cs="Calibri"/>
        </w:rPr>
        <w:t>ieobecnych nauczycieli, prowadzenie ich właściwej dokumentacji</w:t>
      </w:r>
      <w:r w:rsidR="00C1623F" w:rsidRPr="005544E3">
        <w:rPr>
          <w:rFonts w:ascii="Calibri" w:hAnsi="Calibri" w:cs="Calibri"/>
        </w:rPr>
        <w:t>, rozlicza</w:t>
      </w:r>
      <w:r>
        <w:rPr>
          <w:rFonts w:ascii="Calibri" w:hAnsi="Calibri" w:cs="Calibri"/>
        </w:rPr>
        <w:t>nie</w:t>
      </w:r>
      <w:r w:rsidR="00C1623F" w:rsidRPr="005544E3">
        <w:rPr>
          <w:rFonts w:ascii="Calibri" w:hAnsi="Calibri" w:cs="Calibri"/>
        </w:rPr>
        <w:t xml:space="preserve"> nauczycieli zastępujących z ich prawidłowego odbycia</w:t>
      </w:r>
      <w:r>
        <w:rPr>
          <w:rFonts w:ascii="Calibri" w:hAnsi="Calibri" w:cs="Calibri"/>
        </w:rPr>
        <w:t xml:space="preserve"> </w:t>
      </w:r>
      <w:r>
        <w:rPr>
          <w:rFonts w:ascii="Calibri" w:hAnsi="Calibri" w:cs="Calibri"/>
        </w:rPr>
        <w:br/>
        <w:t xml:space="preserve"> i zapisu w dzienniku;</w:t>
      </w:r>
    </w:p>
    <w:p w:rsidR="00C1623F" w:rsidRPr="005544E3" w:rsidRDefault="00881C44" w:rsidP="00F94618">
      <w:pPr>
        <w:numPr>
          <w:ilvl w:val="0"/>
          <w:numId w:val="57"/>
        </w:numPr>
        <w:jc w:val="both"/>
        <w:rPr>
          <w:rFonts w:ascii="Calibri" w:hAnsi="Calibri" w:cs="Calibri"/>
        </w:rPr>
      </w:pPr>
      <w:r>
        <w:rPr>
          <w:rFonts w:ascii="Calibri" w:hAnsi="Calibri" w:cs="Calibri"/>
        </w:rPr>
        <w:t xml:space="preserve"> opracowanie</w:t>
      </w:r>
      <w:r w:rsidR="00C1623F" w:rsidRPr="005544E3">
        <w:rPr>
          <w:rFonts w:ascii="Calibri" w:hAnsi="Calibri" w:cs="Calibri"/>
        </w:rPr>
        <w:t xml:space="preserve"> harmonogram</w:t>
      </w:r>
      <w:r>
        <w:rPr>
          <w:rFonts w:ascii="Calibri" w:hAnsi="Calibri" w:cs="Calibri"/>
        </w:rPr>
        <w:t>u</w:t>
      </w:r>
      <w:r w:rsidR="00C1623F" w:rsidRPr="005544E3">
        <w:rPr>
          <w:rFonts w:ascii="Calibri" w:hAnsi="Calibri" w:cs="Calibri"/>
        </w:rPr>
        <w:t xml:space="preserve"> dyżurów nauczycieli podczas przerw międzylekcyjnych, </w:t>
      </w:r>
      <w:r>
        <w:rPr>
          <w:rFonts w:ascii="Calibri" w:hAnsi="Calibri" w:cs="Calibri"/>
        </w:rPr>
        <w:t xml:space="preserve">harmonogramu </w:t>
      </w:r>
      <w:r w:rsidR="00C1623F" w:rsidRPr="005544E3">
        <w:rPr>
          <w:rFonts w:ascii="Calibri" w:hAnsi="Calibri" w:cs="Calibri"/>
        </w:rPr>
        <w:t>odjazdów oraz czuwa</w:t>
      </w:r>
      <w:r>
        <w:rPr>
          <w:rFonts w:ascii="Calibri" w:hAnsi="Calibri" w:cs="Calibri"/>
        </w:rPr>
        <w:t>nie nad ich realizacją;</w:t>
      </w:r>
    </w:p>
    <w:p w:rsidR="00C1623F" w:rsidRPr="005544E3" w:rsidRDefault="00881C44" w:rsidP="00F94618">
      <w:pPr>
        <w:numPr>
          <w:ilvl w:val="0"/>
          <w:numId w:val="57"/>
        </w:numPr>
        <w:jc w:val="both"/>
        <w:rPr>
          <w:rFonts w:ascii="Calibri" w:hAnsi="Calibri" w:cs="Calibri"/>
        </w:rPr>
      </w:pPr>
      <w:r>
        <w:rPr>
          <w:rFonts w:ascii="Calibri" w:hAnsi="Calibri" w:cs="Calibri"/>
        </w:rPr>
        <w:t>organizowanie pracy</w:t>
      </w:r>
      <w:r w:rsidR="00C1623F" w:rsidRPr="005544E3">
        <w:rPr>
          <w:rFonts w:ascii="Calibri" w:hAnsi="Calibri" w:cs="Calibri"/>
        </w:rPr>
        <w:t xml:space="preserve"> komi</w:t>
      </w:r>
      <w:r>
        <w:rPr>
          <w:rFonts w:ascii="Calibri" w:hAnsi="Calibri" w:cs="Calibri"/>
        </w:rPr>
        <w:t>sji ds. stypendiów uczniowskich;</w:t>
      </w:r>
    </w:p>
    <w:p w:rsidR="00C1623F" w:rsidRPr="005544E3" w:rsidRDefault="00881C44" w:rsidP="00F94618">
      <w:pPr>
        <w:numPr>
          <w:ilvl w:val="0"/>
          <w:numId w:val="57"/>
        </w:numPr>
        <w:jc w:val="both"/>
        <w:rPr>
          <w:rFonts w:ascii="Calibri" w:hAnsi="Calibri" w:cs="Calibri"/>
        </w:rPr>
      </w:pPr>
      <w:r>
        <w:rPr>
          <w:rFonts w:ascii="Calibri" w:hAnsi="Calibri" w:cs="Calibri"/>
        </w:rPr>
        <w:t>s</w:t>
      </w:r>
      <w:r w:rsidR="00C1623F" w:rsidRPr="005544E3">
        <w:rPr>
          <w:rFonts w:ascii="Calibri" w:hAnsi="Calibri" w:cs="Calibri"/>
        </w:rPr>
        <w:t>porządza</w:t>
      </w:r>
      <w:r>
        <w:rPr>
          <w:rFonts w:ascii="Calibri" w:hAnsi="Calibri" w:cs="Calibri"/>
        </w:rPr>
        <w:t>nie</w:t>
      </w:r>
      <w:r w:rsidR="00C1623F" w:rsidRPr="005544E3">
        <w:rPr>
          <w:rFonts w:ascii="Calibri" w:hAnsi="Calibri" w:cs="Calibri"/>
        </w:rPr>
        <w:t xml:space="preserve"> miesięczny</w:t>
      </w:r>
      <w:r>
        <w:rPr>
          <w:rFonts w:ascii="Calibri" w:hAnsi="Calibri" w:cs="Calibri"/>
        </w:rPr>
        <w:t>ch</w:t>
      </w:r>
      <w:r w:rsidR="00C1623F" w:rsidRPr="005544E3">
        <w:rPr>
          <w:rFonts w:ascii="Calibri" w:hAnsi="Calibri" w:cs="Calibri"/>
        </w:rPr>
        <w:t xml:space="preserve"> wykaz</w:t>
      </w:r>
      <w:r>
        <w:rPr>
          <w:rFonts w:ascii="Calibri" w:hAnsi="Calibri" w:cs="Calibri"/>
        </w:rPr>
        <w:t>ów</w:t>
      </w:r>
      <w:r w:rsidR="00C1623F" w:rsidRPr="005544E3">
        <w:rPr>
          <w:rFonts w:ascii="Calibri" w:hAnsi="Calibri" w:cs="Calibri"/>
        </w:rPr>
        <w:t xml:space="preserve"> przepracowanych przez nauc</w:t>
      </w:r>
      <w:r>
        <w:rPr>
          <w:rFonts w:ascii="Calibri" w:hAnsi="Calibri" w:cs="Calibri"/>
        </w:rPr>
        <w:t>zycieli godzin ponadwymiarowych;</w:t>
      </w:r>
    </w:p>
    <w:p w:rsidR="00C1623F" w:rsidRPr="005544E3" w:rsidRDefault="00881C44" w:rsidP="00F94618">
      <w:pPr>
        <w:numPr>
          <w:ilvl w:val="0"/>
          <w:numId w:val="57"/>
        </w:numPr>
        <w:jc w:val="both"/>
        <w:rPr>
          <w:rFonts w:ascii="Calibri" w:hAnsi="Calibri" w:cs="Calibri"/>
        </w:rPr>
      </w:pPr>
      <w:r>
        <w:rPr>
          <w:rFonts w:ascii="Calibri" w:hAnsi="Calibri" w:cs="Calibri"/>
        </w:rPr>
        <w:t>prowadzenie dokumentacji i organizowanie</w:t>
      </w:r>
      <w:r w:rsidR="00C1623F" w:rsidRPr="005544E3">
        <w:rPr>
          <w:rFonts w:ascii="Calibri" w:hAnsi="Calibri" w:cs="Calibri"/>
        </w:rPr>
        <w:t xml:space="preserve"> przebieg</w:t>
      </w:r>
      <w:r>
        <w:rPr>
          <w:rFonts w:ascii="Calibri" w:hAnsi="Calibri" w:cs="Calibri"/>
        </w:rPr>
        <w:t>u konkursów przedmiotowych;</w:t>
      </w:r>
    </w:p>
    <w:p w:rsidR="00C1623F" w:rsidRPr="005544E3" w:rsidRDefault="00881C44" w:rsidP="00F94618">
      <w:pPr>
        <w:numPr>
          <w:ilvl w:val="0"/>
          <w:numId w:val="57"/>
        </w:numPr>
        <w:jc w:val="both"/>
        <w:rPr>
          <w:rFonts w:ascii="Calibri" w:hAnsi="Calibri" w:cs="Calibri"/>
        </w:rPr>
      </w:pPr>
      <w:r>
        <w:rPr>
          <w:rFonts w:ascii="Calibri" w:hAnsi="Calibri" w:cs="Calibri"/>
        </w:rPr>
        <w:t>z</w:t>
      </w:r>
      <w:r w:rsidR="00C1623F" w:rsidRPr="005544E3">
        <w:rPr>
          <w:rFonts w:ascii="Calibri" w:hAnsi="Calibri" w:cs="Calibri"/>
        </w:rPr>
        <w:t>biera</w:t>
      </w:r>
      <w:r>
        <w:rPr>
          <w:rFonts w:ascii="Calibri" w:hAnsi="Calibri" w:cs="Calibri"/>
        </w:rPr>
        <w:t>nie informacji i analizowanie</w:t>
      </w:r>
      <w:r w:rsidR="00C1623F" w:rsidRPr="005544E3">
        <w:rPr>
          <w:rFonts w:ascii="Calibri" w:hAnsi="Calibri" w:cs="Calibri"/>
        </w:rPr>
        <w:t xml:space="preserve"> poziom</w:t>
      </w:r>
      <w:r>
        <w:rPr>
          <w:rFonts w:ascii="Calibri" w:hAnsi="Calibri" w:cs="Calibri"/>
        </w:rPr>
        <w:t>u</w:t>
      </w:r>
      <w:r w:rsidR="00C1623F" w:rsidRPr="005544E3">
        <w:rPr>
          <w:rFonts w:ascii="Calibri" w:hAnsi="Calibri" w:cs="Calibri"/>
        </w:rPr>
        <w:t xml:space="preserve"> doskonalenia zawodowego nauczycieli, </w:t>
      </w:r>
      <w:r>
        <w:rPr>
          <w:rFonts w:ascii="Calibri" w:hAnsi="Calibri" w:cs="Calibri"/>
        </w:rPr>
        <w:t xml:space="preserve">wicedyrektor </w:t>
      </w:r>
      <w:r w:rsidR="00C1623F" w:rsidRPr="005544E3">
        <w:rPr>
          <w:rFonts w:ascii="Calibri" w:hAnsi="Calibri" w:cs="Calibri"/>
        </w:rPr>
        <w:t>odpowiada za organizację wewnątrzszk</w:t>
      </w:r>
      <w:r>
        <w:rPr>
          <w:rFonts w:ascii="Calibri" w:hAnsi="Calibri" w:cs="Calibri"/>
        </w:rPr>
        <w:t>olnego doskonalenia nauczycieli;</w:t>
      </w:r>
    </w:p>
    <w:p w:rsidR="00C1623F" w:rsidRPr="005544E3" w:rsidRDefault="00881C44" w:rsidP="00F94618">
      <w:pPr>
        <w:numPr>
          <w:ilvl w:val="0"/>
          <w:numId w:val="57"/>
        </w:numPr>
        <w:jc w:val="both"/>
        <w:rPr>
          <w:rFonts w:ascii="Calibri" w:hAnsi="Calibri" w:cs="Calibri"/>
        </w:rPr>
      </w:pPr>
      <w:r>
        <w:rPr>
          <w:rFonts w:ascii="Calibri" w:hAnsi="Calibri" w:cs="Calibri"/>
        </w:rPr>
        <w:t>gromadzenie dokumentacji</w:t>
      </w:r>
      <w:r w:rsidR="00C1623F" w:rsidRPr="005544E3">
        <w:rPr>
          <w:rFonts w:ascii="Calibri" w:hAnsi="Calibri" w:cs="Calibri"/>
        </w:rPr>
        <w:t xml:space="preserve"> nauczycieli odbywających staż na kolejny stopień awansu </w:t>
      </w:r>
      <w:r>
        <w:rPr>
          <w:rFonts w:ascii="Calibri" w:hAnsi="Calibri" w:cs="Calibri"/>
        </w:rPr>
        <w:t>zawodowego;</w:t>
      </w:r>
    </w:p>
    <w:p w:rsidR="00C1623F" w:rsidRPr="005544E3" w:rsidRDefault="00881C44" w:rsidP="00F94618">
      <w:pPr>
        <w:numPr>
          <w:ilvl w:val="0"/>
          <w:numId w:val="57"/>
        </w:numPr>
        <w:jc w:val="both"/>
        <w:rPr>
          <w:rFonts w:ascii="Calibri" w:hAnsi="Calibri" w:cs="Calibri"/>
        </w:rPr>
      </w:pPr>
      <w:r>
        <w:rPr>
          <w:rFonts w:ascii="Calibri" w:hAnsi="Calibri" w:cs="Calibri"/>
        </w:rPr>
        <w:t>koordynowanie działalności wychowawczej szkoły z zakresu profilaktyki;</w:t>
      </w:r>
    </w:p>
    <w:p w:rsidR="00C1623F" w:rsidRPr="005544E3" w:rsidRDefault="00881C44" w:rsidP="00F94618">
      <w:pPr>
        <w:numPr>
          <w:ilvl w:val="0"/>
          <w:numId w:val="57"/>
        </w:numPr>
        <w:jc w:val="both"/>
        <w:rPr>
          <w:rFonts w:ascii="Calibri" w:hAnsi="Calibri" w:cs="Calibri"/>
        </w:rPr>
      </w:pPr>
      <w:r>
        <w:rPr>
          <w:rFonts w:ascii="Calibri" w:hAnsi="Calibri" w:cs="Calibri"/>
        </w:rPr>
        <w:t>sprawowanie nadzo</w:t>
      </w:r>
      <w:r w:rsidR="00C1623F" w:rsidRPr="005544E3">
        <w:rPr>
          <w:rFonts w:ascii="Calibri" w:hAnsi="Calibri" w:cs="Calibri"/>
        </w:rPr>
        <w:t>r</w:t>
      </w:r>
      <w:r>
        <w:rPr>
          <w:rFonts w:ascii="Calibri" w:hAnsi="Calibri" w:cs="Calibri"/>
        </w:rPr>
        <w:t>u</w:t>
      </w:r>
      <w:r w:rsidR="00C1623F" w:rsidRPr="005544E3">
        <w:rPr>
          <w:rFonts w:ascii="Calibri" w:hAnsi="Calibri" w:cs="Calibri"/>
        </w:rPr>
        <w:t xml:space="preserve"> nad re</w:t>
      </w:r>
      <w:r>
        <w:rPr>
          <w:rFonts w:ascii="Calibri" w:hAnsi="Calibri" w:cs="Calibri"/>
        </w:rPr>
        <w:t>alizacją zadań wychowawców klas;</w:t>
      </w:r>
    </w:p>
    <w:p w:rsidR="00C1623F" w:rsidRPr="005544E3" w:rsidRDefault="00881C44" w:rsidP="00F94618">
      <w:pPr>
        <w:numPr>
          <w:ilvl w:val="0"/>
          <w:numId w:val="57"/>
        </w:numPr>
        <w:jc w:val="both"/>
        <w:rPr>
          <w:rFonts w:ascii="Calibri" w:hAnsi="Calibri" w:cs="Calibri"/>
        </w:rPr>
      </w:pPr>
      <w:r>
        <w:rPr>
          <w:rFonts w:ascii="Calibri" w:hAnsi="Calibri" w:cs="Calibri"/>
        </w:rPr>
        <w:t>prowadzenie kontroli</w:t>
      </w:r>
      <w:r w:rsidR="00C1623F" w:rsidRPr="005544E3">
        <w:rPr>
          <w:rFonts w:ascii="Calibri" w:hAnsi="Calibri" w:cs="Calibri"/>
        </w:rPr>
        <w:t xml:space="preserve"> dokumentac</w:t>
      </w:r>
      <w:r>
        <w:rPr>
          <w:rFonts w:ascii="Calibri" w:hAnsi="Calibri" w:cs="Calibri"/>
        </w:rPr>
        <w:t>ji pedagogicznej, tj. dziennika elektronicznego</w:t>
      </w:r>
      <w:r w:rsidR="00C1623F" w:rsidRPr="005544E3">
        <w:rPr>
          <w:rFonts w:ascii="Calibri" w:hAnsi="Calibri" w:cs="Calibri"/>
        </w:rPr>
        <w:t xml:space="preserve">, dzienniczków zajęć pozalekcyjnych, </w:t>
      </w:r>
      <w:r>
        <w:rPr>
          <w:rFonts w:ascii="Calibri" w:hAnsi="Calibri" w:cs="Calibri"/>
        </w:rPr>
        <w:t>planów wychowaw</w:t>
      </w:r>
      <w:r w:rsidR="00842A6B">
        <w:rPr>
          <w:rFonts w:ascii="Calibri" w:hAnsi="Calibri" w:cs="Calibri"/>
        </w:rPr>
        <w:t>czo-profilakty</w:t>
      </w:r>
      <w:r>
        <w:rPr>
          <w:rFonts w:ascii="Calibri" w:hAnsi="Calibri" w:cs="Calibri"/>
        </w:rPr>
        <w:t>cz</w:t>
      </w:r>
      <w:r w:rsidR="00842A6B">
        <w:rPr>
          <w:rFonts w:ascii="Calibri" w:hAnsi="Calibri" w:cs="Calibri"/>
        </w:rPr>
        <w:t>n</w:t>
      </w:r>
      <w:r>
        <w:rPr>
          <w:rFonts w:ascii="Calibri" w:hAnsi="Calibri" w:cs="Calibri"/>
        </w:rPr>
        <w:t>ych;</w:t>
      </w:r>
    </w:p>
    <w:p w:rsidR="00C1623F" w:rsidRPr="005544E3" w:rsidRDefault="00154FE8" w:rsidP="00F94618">
      <w:pPr>
        <w:numPr>
          <w:ilvl w:val="0"/>
          <w:numId w:val="57"/>
        </w:numPr>
        <w:jc w:val="both"/>
        <w:rPr>
          <w:rFonts w:ascii="Calibri" w:hAnsi="Calibri" w:cs="Calibri"/>
        </w:rPr>
      </w:pPr>
      <w:r>
        <w:rPr>
          <w:rFonts w:ascii="Calibri" w:hAnsi="Calibri" w:cs="Calibri"/>
        </w:rPr>
        <w:t>opracowywanie sprawozdawczości szkoły, w tym SIO;</w:t>
      </w:r>
    </w:p>
    <w:p w:rsidR="00C1623F" w:rsidRPr="005544E3" w:rsidRDefault="00154FE8" w:rsidP="00F94618">
      <w:pPr>
        <w:numPr>
          <w:ilvl w:val="0"/>
          <w:numId w:val="57"/>
        </w:numPr>
        <w:jc w:val="both"/>
        <w:rPr>
          <w:rFonts w:ascii="Calibri" w:hAnsi="Calibri" w:cs="Calibri"/>
        </w:rPr>
      </w:pPr>
      <w:r>
        <w:rPr>
          <w:rFonts w:ascii="Calibri" w:hAnsi="Calibri" w:cs="Calibri"/>
        </w:rPr>
        <w:t>prowadzenie na bieżąco dokumentacji z zakre</w:t>
      </w:r>
      <w:r w:rsidR="00842A6B">
        <w:rPr>
          <w:rFonts w:ascii="Calibri" w:hAnsi="Calibri" w:cs="Calibri"/>
        </w:rPr>
        <w:t>su kontroli zarządzczej i sporzą</w:t>
      </w:r>
      <w:r>
        <w:rPr>
          <w:rFonts w:ascii="Calibri" w:hAnsi="Calibri" w:cs="Calibri"/>
        </w:rPr>
        <w:t>dz</w:t>
      </w:r>
      <w:r w:rsidR="00842A6B">
        <w:rPr>
          <w:rFonts w:ascii="Calibri" w:hAnsi="Calibri" w:cs="Calibri"/>
        </w:rPr>
        <w:t>an</w:t>
      </w:r>
      <w:r>
        <w:rPr>
          <w:rFonts w:ascii="Calibri" w:hAnsi="Calibri" w:cs="Calibri"/>
        </w:rPr>
        <w:t>ie stosownych sprawozdań.</w:t>
      </w:r>
    </w:p>
    <w:p w:rsidR="00C1623F" w:rsidRPr="00154FE8" w:rsidRDefault="007C388B" w:rsidP="00F94618">
      <w:pPr>
        <w:numPr>
          <w:ilvl w:val="1"/>
          <w:numId w:val="59"/>
        </w:numPr>
        <w:jc w:val="both"/>
        <w:rPr>
          <w:rFonts w:ascii="Calibri" w:hAnsi="Calibri" w:cs="Calibri"/>
        </w:rPr>
      </w:pPr>
      <w:r>
        <w:rPr>
          <w:rFonts w:ascii="Calibri" w:hAnsi="Calibri" w:cs="Calibri"/>
        </w:rPr>
        <w:t>Wicedyrektor odpo</w:t>
      </w:r>
      <w:r w:rsidR="00154FE8">
        <w:rPr>
          <w:rFonts w:ascii="Calibri" w:hAnsi="Calibri" w:cs="Calibri"/>
        </w:rPr>
        <w:t>w</w:t>
      </w:r>
      <w:r>
        <w:rPr>
          <w:rFonts w:ascii="Calibri" w:hAnsi="Calibri" w:cs="Calibri"/>
        </w:rPr>
        <w:t>i</w:t>
      </w:r>
      <w:r w:rsidR="00154FE8">
        <w:rPr>
          <w:rFonts w:ascii="Calibri" w:hAnsi="Calibri" w:cs="Calibri"/>
        </w:rPr>
        <w:t>ada:</w:t>
      </w:r>
    </w:p>
    <w:p w:rsidR="00C1623F" w:rsidRPr="005544E3" w:rsidRDefault="00C649F6" w:rsidP="00F94618">
      <w:pPr>
        <w:pStyle w:val="Tekstpodstawowy"/>
        <w:numPr>
          <w:ilvl w:val="0"/>
          <w:numId w:val="58"/>
        </w:numPr>
        <w:rPr>
          <w:rFonts w:ascii="Calibri" w:hAnsi="Calibri" w:cs="Calibri"/>
          <w:i w:val="0"/>
          <w:szCs w:val="24"/>
        </w:rPr>
      </w:pPr>
      <w:r>
        <w:rPr>
          <w:rFonts w:ascii="Calibri" w:hAnsi="Calibri" w:cs="Calibri"/>
          <w:i w:val="0"/>
          <w:szCs w:val="24"/>
        </w:rPr>
        <w:t>p</w:t>
      </w:r>
      <w:r w:rsidR="00C1623F" w:rsidRPr="005544E3">
        <w:rPr>
          <w:rFonts w:ascii="Calibri" w:hAnsi="Calibri" w:cs="Calibri"/>
          <w:i w:val="0"/>
          <w:szCs w:val="24"/>
        </w:rPr>
        <w:t xml:space="preserve">odczas nieobecności w pracy dyrektora </w:t>
      </w:r>
      <w:r w:rsidR="00842A6B">
        <w:rPr>
          <w:rFonts w:ascii="Calibri" w:hAnsi="Calibri" w:cs="Calibri"/>
          <w:i w:val="0"/>
          <w:szCs w:val="24"/>
        </w:rPr>
        <w:t>z</w:t>
      </w:r>
      <w:r w:rsidR="00C1623F" w:rsidRPr="005544E3">
        <w:rPr>
          <w:rFonts w:ascii="Calibri" w:hAnsi="Calibri" w:cs="Calibri"/>
          <w:i w:val="0"/>
          <w:szCs w:val="24"/>
        </w:rPr>
        <w:t>espołu odpowiada jednoosobowo za całokształt pr</w:t>
      </w:r>
      <w:r>
        <w:rPr>
          <w:rFonts w:ascii="Calibri" w:hAnsi="Calibri" w:cs="Calibri"/>
          <w:i w:val="0"/>
          <w:szCs w:val="24"/>
        </w:rPr>
        <w:t>acy szkoły;</w:t>
      </w:r>
    </w:p>
    <w:p w:rsidR="00C1623F" w:rsidRPr="005544E3" w:rsidRDefault="00C1623F" w:rsidP="00F94618">
      <w:pPr>
        <w:pStyle w:val="Tekstpodstawowy"/>
        <w:numPr>
          <w:ilvl w:val="0"/>
          <w:numId w:val="58"/>
        </w:numPr>
        <w:rPr>
          <w:rFonts w:ascii="Calibri" w:hAnsi="Calibri" w:cs="Calibri"/>
          <w:i w:val="0"/>
          <w:szCs w:val="24"/>
        </w:rPr>
      </w:pPr>
      <w:r w:rsidRPr="005544E3">
        <w:rPr>
          <w:rFonts w:ascii="Calibri" w:hAnsi="Calibri" w:cs="Calibri"/>
          <w:i w:val="0"/>
          <w:szCs w:val="24"/>
        </w:rPr>
        <w:t xml:space="preserve">przed dyrektorem </w:t>
      </w:r>
      <w:r w:rsidR="00842A6B">
        <w:rPr>
          <w:rFonts w:ascii="Calibri" w:hAnsi="Calibri" w:cs="Calibri"/>
          <w:i w:val="0"/>
          <w:szCs w:val="24"/>
        </w:rPr>
        <w:t>z</w:t>
      </w:r>
      <w:r w:rsidRPr="005544E3">
        <w:rPr>
          <w:rFonts w:ascii="Calibri" w:hAnsi="Calibri" w:cs="Calibri"/>
          <w:i w:val="0"/>
          <w:szCs w:val="24"/>
        </w:rPr>
        <w:t xml:space="preserve">espołu za pełną i terminową realizację powierzonych zadań, </w:t>
      </w:r>
      <w:r w:rsidR="00C649F6">
        <w:rPr>
          <w:rFonts w:ascii="Calibri" w:hAnsi="Calibri" w:cs="Calibri"/>
          <w:i w:val="0"/>
          <w:szCs w:val="24"/>
        </w:rPr>
        <w:br/>
      </w:r>
      <w:r w:rsidRPr="005544E3">
        <w:rPr>
          <w:rFonts w:ascii="Calibri" w:hAnsi="Calibri" w:cs="Calibri"/>
          <w:i w:val="0"/>
          <w:szCs w:val="24"/>
        </w:rPr>
        <w:t>a w szczególności za:</w:t>
      </w:r>
    </w:p>
    <w:p w:rsidR="00C1623F" w:rsidRPr="005544E3" w:rsidRDefault="00C1623F" w:rsidP="00942CC0">
      <w:pPr>
        <w:pStyle w:val="Tekstpodstawowy"/>
        <w:numPr>
          <w:ilvl w:val="2"/>
          <w:numId w:val="92"/>
        </w:numPr>
        <w:ind w:left="1077"/>
        <w:rPr>
          <w:rFonts w:ascii="Calibri" w:hAnsi="Calibri" w:cs="Calibri"/>
          <w:i w:val="0"/>
          <w:szCs w:val="24"/>
        </w:rPr>
      </w:pPr>
      <w:r w:rsidRPr="005544E3">
        <w:rPr>
          <w:rFonts w:ascii="Calibri" w:hAnsi="Calibri" w:cs="Calibri"/>
          <w:i w:val="0"/>
          <w:szCs w:val="24"/>
        </w:rPr>
        <w:t>zapewnienie uczniom podczas pobytu w szkole i na jej terenie opieki pedagogicznej w celu zapobiegania nieszczęśliwym wypadkom,</w:t>
      </w:r>
    </w:p>
    <w:p w:rsidR="00C1623F" w:rsidRPr="005544E3" w:rsidRDefault="00C1623F" w:rsidP="00942CC0">
      <w:pPr>
        <w:pStyle w:val="Tekstpodstawowy"/>
        <w:numPr>
          <w:ilvl w:val="2"/>
          <w:numId w:val="92"/>
        </w:numPr>
        <w:ind w:left="1077"/>
        <w:rPr>
          <w:rFonts w:ascii="Calibri" w:hAnsi="Calibri" w:cs="Calibri"/>
          <w:i w:val="0"/>
          <w:szCs w:val="24"/>
        </w:rPr>
      </w:pPr>
      <w:r w:rsidRPr="005544E3">
        <w:rPr>
          <w:rFonts w:ascii="Calibri" w:hAnsi="Calibri" w:cs="Calibri"/>
          <w:i w:val="0"/>
          <w:szCs w:val="24"/>
        </w:rPr>
        <w:t>zachowanie przez nauczycieli, uczniów i rodziców oraz innych pracowników szkoły ładu i porządku wewnątrz budynku oraz wokół niego,</w:t>
      </w:r>
    </w:p>
    <w:p w:rsidR="00C1623F" w:rsidRPr="005544E3" w:rsidRDefault="00C1623F" w:rsidP="00942CC0">
      <w:pPr>
        <w:pStyle w:val="Tekstpodstawowy"/>
        <w:numPr>
          <w:ilvl w:val="2"/>
          <w:numId w:val="92"/>
        </w:numPr>
        <w:ind w:left="1077"/>
        <w:rPr>
          <w:rFonts w:ascii="Calibri" w:hAnsi="Calibri" w:cs="Calibri"/>
          <w:i w:val="0"/>
          <w:szCs w:val="24"/>
        </w:rPr>
      </w:pPr>
      <w:r w:rsidRPr="005544E3">
        <w:rPr>
          <w:rFonts w:ascii="Calibri" w:hAnsi="Calibri" w:cs="Calibri"/>
          <w:i w:val="0"/>
          <w:szCs w:val="24"/>
        </w:rPr>
        <w:t xml:space="preserve">prawidłowe organizowanie zastępstw za nieobecnych nauczycieli </w:t>
      </w:r>
      <w:r w:rsidRPr="005544E3">
        <w:rPr>
          <w:rFonts w:ascii="Calibri" w:hAnsi="Calibri" w:cs="Calibri"/>
          <w:i w:val="0"/>
          <w:szCs w:val="24"/>
        </w:rPr>
        <w:br/>
        <w:t>i prowadzenie właściwej dokumentacji,</w:t>
      </w:r>
    </w:p>
    <w:p w:rsidR="00C1623F" w:rsidRPr="005544E3" w:rsidRDefault="00C1623F" w:rsidP="00942CC0">
      <w:pPr>
        <w:pStyle w:val="Tekstpodstawowy"/>
        <w:numPr>
          <w:ilvl w:val="2"/>
          <w:numId w:val="92"/>
        </w:numPr>
        <w:ind w:left="1077"/>
        <w:rPr>
          <w:rFonts w:ascii="Calibri" w:hAnsi="Calibri" w:cs="Calibri"/>
          <w:i w:val="0"/>
          <w:szCs w:val="24"/>
        </w:rPr>
      </w:pPr>
      <w:r w:rsidRPr="005544E3">
        <w:rPr>
          <w:rFonts w:ascii="Calibri" w:hAnsi="Calibri" w:cs="Calibri"/>
          <w:i w:val="0"/>
          <w:szCs w:val="24"/>
        </w:rPr>
        <w:t>solidne pełnienie dyżurów przez nauczycieli podczas przerw oraz przed i po lekcjach,</w:t>
      </w:r>
    </w:p>
    <w:p w:rsidR="00C1623F" w:rsidRPr="005544E3" w:rsidRDefault="00C1623F" w:rsidP="00942CC0">
      <w:pPr>
        <w:pStyle w:val="Tekstpodstawowy"/>
        <w:numPr>
          <w:ilvl w:val="2"/>
          <w:numId w:val="92"/>
        </w:numPr>
        <w:ind w:left="1077"/>
        <w:rPr>
          <w:rFonts w:ascii="Calibri" w:hAnsi="Calibri" w:cs="Calibri"/>
          <w:i w:val="0"/>
          <w:szCs w:val="24"/>
        </w:rPr>
      </w:pPr>
      <w:r w:rsidRPr="005544E3">
        <w:rPr>
          <w:rFonts w:ascii="Calibri" w:hAnsi="Calibri" w:cs="Calibri"/>
          <w:i w:val="0"/>
          <w:szCs w:val="24"/>
        </w:rPr>
        <w:t>pełną realizację zadań wychowawczo-opiekuńczych przez wychowawców oraz prawidłowe prowadzenie dokumentacji szkolnej,</w:t>
      </w:r>
    </w:p>
    <w:p w:rsidR="00C1623F" w:rsidRPr="005544E3" w:rsidRDefault="00C1623F" w:rsidP="00942CC0">
      <w:pPr>
        <w:pStyle w:val="Tekstpodstawowy"/>
        <w:numPr>
          <w:ilvl w:val="2"/>
          <w:numId w:val="92"/>
        </w:numPr>
        <w:ind w:left="1077"/>
        <w:rPr>
          <w:rFonts w:ascii="Calibri" w:hAnsi="Calibri" w:cs="Calibri"/>
          <w:i w:val="0"/>
          <w:szCs w:val="24"/>
        </w:rPr>
      </w:pPr>
      <w:r w:rsidRPr="005544E3">
        <w:rPr>
          <w:rFonts w:ascii="Calibri" w:hAnsi="Calibri" w:cs="Calibri"/>
          <w:i w:val="0"/>
          <w:szCs w:val="24"/>
        </w:rPr>
        <w:t>przestrzeganie przez nauczycieli i uczniów dyscypliny pracy i nauki (punktualność w rozpoczynaniu lekcji),</w:t>
      </w:r>
    </w:p>
    <w:p w:rsidR="00C1623F" w:rsidRPr="005544E3" w:rsidRDefault="00C1623F" w:rsidP="00942CC0">
      <w:pPr>
        <w:pStyle w:val="Tekstpodstawowy"/>
        <w:numPr>
          <w:ilvl w:val="2"/>
          <w:numId w:val="92"/>
        </w:numPr>
        <w:ind w:left="1077"/>
        <w:rPr>
          <w:rFonts w:ascii="Calibri" w:hAnsi="Calibri" w:cs="Calibri"/>
          <w:i w:val="0"/>
          <w:szCs w:val="24"/>
        </w:rPr>
      </w:pPr>
      <w:r w:rsidRPr="005544E3">
        <w:rPr>
          <w:rFonts w:ascii="Calibri" w:hAnsi="Calibri" w:cs="Calibri"/>
          <w:i w:val="0"/>
          <w:szCs w:val="24"/>
        </w:rPr>
        <w:t xml:space="preserve">ład i porządek na korytarzach i w klasach, poszanowanie sprzętu szkolnego </w:t>
      </w:r>
      <w:r w:rsidRPr="005544E3">
        <w:rPr>
          <w:rFonts w:ascii="Calibri" w:hAnsi="Calibri" w:cs="Calibri"/>
          <w:i w:val="0"/>
          <w:szCs w:val="24"/>
        </w:rPr>
        <w:br/>
        <w:t>i pomocy naukowych,</w:t>
      </w:r>
    </w:p>
    <w:p w:rsidR="00C1623F" w:rsidRPr="005544E3" w:rsidRDefault="00C649F6" w:rsidP="00942CC0">
      <w:pPr>
        <w:pStyle w:val="Tekstpodstawowy"/>
        <w:numPr>
          <w:ilvl w:val="2"/>
          <w:numId w:val="92"/>
        </w:numPr>
        <w:ind w:left="1077"/>
        <w:rPr>
          <w:rFonts w:ascii="Calibri" w:hAnsi="Calibri" w:cs="Calibri"/>
          <w:i w:val="0"/>
          <w:szCs w:val="24"/>
        </w:rPr>
      </w:pPr>
      <w:r>
        <w:rPr>
          <w:rFonts w:ascii="Calibri" w:hAnsi="Calibri" w:cs="Calibri"/>
          <w:i w:val="0"/>
          <w:szCs w:val="24"/>
        </w:rPr>
        <w:t>całokształt pracy</w:t>
      </w:r>
      <w:r w:rsidR="00C1623F" w:rsidRPr="005544E3">
        <w:rPr>
          <w:rFonts w:ascii="Calibri" w:hAnsi="Calibri" w:cs="Calibri"/>
          <w:i w:val="0"/>
          <w:szCs w:val="24"/>
        </w:rPr>
        <w:t xml:space="preserve"> świetlicy szkolnej,</w:t>
      </w:r>
    </w:p>
    <w:p w:rsidR="00C1623F" w:rsidRPr="005544E3" w:rsidRDefault="00C1623F" w:rsidP="00942CC0">
      <w:pPr>
        <w:pStyle w:val="Tekstpodstawowy"/>
        <w:numPr>
          <w:ilvl w:val="2"/>
          <w:numId w:val="92"/>
        </w:numPr>
        <w:ind w:left="1077"/>
        <w:rPr>
          <w:rFonts w:ascii="Calibri" w:hAnsi="Calibri" w:cs="Calibri"/>
          <w:i w:val="0"/>
          <w:szCs w:val="24"/>
        </w:rPr>
      </w:pPr>
      <w:r w:rsidRPr="005544E3">
        <w:rPr>
          <w:rFonts w:ascii="Calibri" w:hAnsi="Calibri" w:cs="Calibri"/>
          <w:i w:val="0"/>
          <w:szCs w:val="24"/>
        </w:rPr>
        <w:t>całokształt pracy biblioteki szkolnej,</w:t>
      </w:r>
    </w:p>
    <w:p w:rsidR="00C1623F" w:rsidRPr="0098645E" w:rsidRDefault="00C1623F" w:rsidP="00942CC0">
      <w:pPr>
        <w:pStyle w:val="Tekstpodstawowy"/>
        <w:numPr>
          <w:ilvl w:val="2"/>
          <w:numId w:val="92"/>
        </w:numPr>
        <w:ind w:left="1077"/>
        <w:rPr>
          <w:rFonts w:ascii="Calibri" w:hAnsi="Calibri" w:cs="Calibri"/>
          <w:i w:val="0"/>
          <w:szCs w:val="24"/>
        </w:rPr>
      </w:pPr>
      <w:r w:rsidRPr="005544E3">
        <w:rPr>
          <w:rFonts w:ascii="Calibri" w:hAnsi="Calibri" w:cs="Calibri"/>
          <w:i w:val="0"/>
          <w:szCs w:val="24"/>
        </w:rPr>
        <w:t>odpowiada materialnie za powierzone mienie.</w:t>
      </w:r>
    </w:p>
    <w:p w:rsidR="007A5A69" w:rsidRPr="007C388B" w:rsidRDefault="0050148C" w:rsidP="00F94618">
      <w:pPr>
        <w:numPr>
          <w:ilvl w:val="1"/>
          <w:numId w:val="59"/>
        </w:numPr>
        <w:jc w:val="both"/>
        <w:rPr>
          <w:rFonts w:ascii="Calibri" w:hAnsi="Calibri" w:cs="Calibri"/>
        </w:rPr>
      </w:pPr>
      <w:r w:rsidRPr="00402111">
        <w:rPr>
          <w:rFonts w:ascii="Calibri" w:hAnsi="Calibri" w:cs="Calibri"/>
          <w:bCs/>
          <w:color w:val="000000"/>
        </w:rPr>
        <w:t>W sytuacji, gdy dyrektor nie może pełnić obowiązków służbowych, zakres zastępstwa wicedyrektora rozciąga się na wszystkie zadania i kompetencje dyrektora.</w:t>
      </w:r>
    </w:p>
    <w:p w:rsidR="00FD50FE" w:rsidRDefault="00FD50FE" w:rsidP="004036E3">
      <w:pPr>
        <w:autoSpaceDE w:val="0"/>
        <w:autoSpaceDN w:val="0"/>
        <w:adjustRightInd w:val="0"/>
        <w:rPr>
          <w:rFonts w:ascii="Calibri" w:hAnsi="Calibri" w:cs="Calibri"/>
          <w:bCs/>
        </w:rPr>
      </w:pPr>
    </w:p>
    <w:p w:rsidR="007C388B" w:rsidRPr="00842A6B" w:rsidRDefault="007C388B" w:rsidP="007C388B">
      <w:pPr>
        <w:autoSpaceDE w:val="0"/>
        <w:autoSpaceDN w:val="0"/>
        <w:adjustRightInd w:val="0"/>
        <w:ind w:hanging="120"/>
        <w:jc w:val="center"/>
        <w:rPr>
          <w:rFonts w:ascii="Calibri" w:hAnsi="Calibri" w:cs="Calibri"/>
          <w:bCs/>
        </w:rPr>
      </w:pPr>
      <w:r w:rsidRPr="00842A6B">
        <w:rPr>
          <w:rFonts w:ascii="Calibri" w:hAnsi="Calibri" w:cs="Calibri"/>
          <w:bCs/>
        </w:rPr>
        <w:t xml:space="preserve">§ </w:t>
      </w:r>
      <w:r w:rsidR="00842A6B" w:rsidRPr="00842A6B">
        <w:rPr>
          <w:rFonts w:ascii="Calibri" w:hAnsi="Calibri" w:cs="Calibri"/>
          <w:bCs/>
        </w:rPr>
        <w:t>40</w:t>
      </w:r>
      <w:r w:rsidRPr="00842A6B">
        <w:rPr>
          <w:rFonts w:ascii="Calibri" w:hAnsi="Calibri" w:cs="Calibri"/>
          <w:bCs/>
        </w:rPr>
        <w:t>.</w:t>
      </w:r>
    </w:p>
    <w:p w:rsidR="007C388B" w:rsidRDefault="007C388B" w:rsidP="007C388B">
      <w:pPr>
        <w:jc w:val="both"/>
        <w:rPr>
          <w:rFonts w:ascii="Calibri" w:hAnsi="Calibri" w:cs="Calibri"/>
          <w:bCs/>
          <w:color w:val="000000"/>
        </w:rPr>
      </w:pPr>
    </w:p>
    <w:p w:rsidR="00ED3819" w:rsidRPr="0098645E" w:rsidRDefault="00ED3819" w:rsidP="00D832E8">
      <w:pPr>
        <w:numPr>
          <w:ilvl w:val="0"/>
          <w:numId w:val="16"/>
        </w:numPr>
        <w:jc w:val="both"/>
        <w:rPr>
          <w:rFonts w:ascii="Calibri" w:hAnsi="Calibri" w:cs="Calibri"/>
        </w:rPr>
      </w:pPr>
      <w:r w:rsidRPr="0098645E">
        <w:rPr>
          <w:rFonts w:ascii="Calibri" w:hAnsi="Calibri" w:cs="Calibri"/>
        </w:rPr>
        <w:t xml:space="preserve">Nauczyciele, poza obowiązkami wynikającymi z przepisów, o których mowa w </w:t>
      </w:r>
      <w:r w:rsidR="00490064" w:rsidRPr="00842A6B">
        <w:rPr>
          <w:rFonts w:ascii="Calibri" w:hAnsi="Calibri" w:cs="Calibri"/>
          <w:bCs/>
        </w:rPr>
        <w:t xml:space="preserve">§ </w:t>
      </w:r>
      <w:r w:rsidR="00490064">
        <w:rPr>
          <w:rFonts w:ascii="Calibri" w:hAnsi="Calibri" w:cs="Calibri"/>
          <w:bCs/>
        </w:rPr>
        <w:t xml:space="preserve">38 </w:t>
      </w:r>
      <w:r w:rsidR="002D2B3B">
        <w:rPr>
          <w:rFonts w:ascii="Calibri" w:hAnsi="Calibri" w:cs="Calibri"/>
        </w:rPr>
        <w:t>ust</w:t>
      </w:r>
      <w:r w:rsidR="00490064">
        <w:rPr>
          <w:rFonts w:ascii="Calibri" w:hAnsi="Calibri" w:cs="Calibri"/>
        </w:rPr>
        <w:t>. 2</w:t>
      </w:r>
      <w:r w:rsidRPr="0098645E">
        <w:rPr>
          <w:rFonts w:ascii="Calibri" w:hAnsi="Calibri" w:cs="Calibri"/>
        </w:rPr>
        <w:t xml:space="preserve">, </w:t>
      </w:r>
      <w:r w:rsidRPr="0098645E">
        <w:rPr>
          <w:rFonts w:ascii="Calibri" w:hAnsi="Calibri" w:cs="Calibri"/>
        </w:rPr>
        <w:br/>
        <w:t>są zobowiązani w szczególności:</w:t>
      </w:r>
    </w:p>
    <w:p w:rsidR="00ED3819" w:rsidRDefault="00ED3819" w:rsidP="00942CC0">
      <w:pPr>
        <w:numPr>
          <w:ilvl w:val="0"/>
          <w:numId w:val="100"/>
        </w:numPr>
        <w:jc w:val="both"/>
        <w:rPr>
          <w:rFonts w:ascii="Calibri" w:hAnsi="Calibri" w:cs="Calibri"/>
        </w:rPr>
      </w:pPr>
      <w:r w:rsidRPr="00402111">
        <w:rPr>
          <w:rFonts w:ascii="Calibri" w:hAnsi="Calibri" w:cs="Calibri"/>
        </w:rPr>
        <w:t xml:space="preserve">systematycznie i rzetelnie przygotowywać się do prowadzenia przedmiotów i innych  zajęć, realizować je zgodnie z tygodniowym </w:t>
      </w:r>
      <w:r w:rsidR="007C388B">
        <w:rPr>
          <w:rFonts w:ascii="Calibri" w:hAnsi="Calibri" w:cs="Calibri"/>
        </w:rPr>
        <w:t>planem</w:t>
      </w:r>
      <w:r w:rsidRPr="00402111">
        <w:rPr>
          <w:rFonts w:ascii="Calibri" w:hAnsi="Calibri" w:cs="Calibri"/>
        </w:rPr>
        <w:t xml:space="preserve"> zajęć lekcyjnych </w:t>
      </w:r>
      <w:r w:rsidR="00790E43" w:rsidRPr="00402111">
        <w:rPr>
          <w:rFonts w:ascii="Calibri" w:hAnsi="Calibri" w:cs="Calibri"/>
        </w:rPr>
        <w:t xml:space="preserve">i pozalekcyjnych </w:t>
      </w:r>
      <w:r w:rsidRPr="00402111">
        <w:rPr>
          <w:rFonts w:ascii="Calibri" w:hAnsi="Calibri" w:cs="Calibri"/>
        </w:rPr>
        <w:t>oraz z  zasadami współczesnej dydaktyki i metodyki nauczania;</w:t>
      </w:r>
    </w:p>
    <w:p w:rsidR="00ED3819" w:rsidRDefault="00ED3819" w:rsidP="00942CC0">
      <w:pPr>
        <w:numPr>
          <w:ilvl w:val="0"/>
          <w:numId w:val="100"/>
        </w:numPr>
        <w:jc w:val="both"/>
        <w:rPr>
          <w:rFonts w:ascii="Calibri" w:hAnsi="Calibri" w:cs="Calibri"/>
        </w:rPr>
      </w:pPr>
      <w:r w:rsidRPr="00F1629F">
        <w:rPr>
          <w:rFonts w:ascii="Calibri" w:hAnsi="Calibri" w:cs="Calibri"/>
        </w:rPr>
        <w:t>kształtować na wszystkich lekcjach sprawność umysłową, dociekliwość poznawczą, krytycyzm, otwartość i elastyczność myślenia wynikające  ze wzbogacenia wiedzy, umiejętności, kompetencji i poglądów na współczesny świat   i życie;</w:t>
      </w:r>
    </w:p>
    <w:p w:rsidR="00ED3819" w:rsidRDefault="00ED3819" w:rsidP="00942CC0">
      <w:pPr>
        <w:numPr>
          <w:ilvl w:val="0"/>
          <w:numId w:val="100"/>
        </w:numPr>
        <w:jc w:val="both"/>
        <w:rPr>
          <w:rFonts w:ascii="Calibri" w:hAnsi="Calibri" w:cs="Calibri"/>
        </w:rPr>
      </w:pPr>
      <w:r w:rsidRPr="00F1629F">
        <w:rPr>
          <w:rFonts w:ascii="Calibri" w:hAnsi="Calibri" w:cs="Calibri"/>
        </w:rPr>
        <w:t>oddziaływać wychowawczo poprzez osobisty przykład, różnicowanie działań w toku zajęć lekcyjnych umożliwiające rozwój zarówno uczniów zdolnych</w:t>
      </w:r>
      <w:r w:rsidR="00C72185" w:rsidRPr="00F1629F">
        <w:rPr>
          <w:rFonts w:ascii="Calibri" w:hAnsi="Calibri" w:cs="Calibri"/>
        </w:rPr>
        <w:t>,</w:t>
      </w:r>
      <w:r w:rsidRPr="00F1629F">
        <w:rPr>
          <w:rFonts w:ascii="Calibri" w:hAnsi="Calibri" w:cs="Calibri"/>
        </w:rPr>
        <w:t xml:space="preserve"> jak i mających trudności w nauce, zaspokajać ich potrzeby edukacyjne i psychiczne;</w:t>
      </w:r>
    </w:p>
    <w:p w:rsidR="00D232C3" w:rsidRDefault="00D232C3" w:rsidP="00942CC0">
      <w:pPr>
        <w:numPr>
          <w:ilvl w:val="0"/>
          <w:numId w:val="100"/>
        </w:numPr>
        <w:jc w:val="both"/>
        <w:rPr>
          <w:rFonts w:ascii="Calibri" w:hAnsi="Calibri" w:cs="Calibri"/>
        </w:rPr>
      </w:pPr>
      <w:r w:rsidRPr="00F1629F">
        <w:rPr>
          <w:rFonts w:ascii="Calibri" w:hAnsi="Calibri" w:cs="Calibri"/>
        </w:rPr>
        <w:t>ukazywać związki pomiędzy poszczególnymi zajęciami edukacyjnymi, uogólniać wiedzę zgodnie z prawami rozwojowymi świata przyrodniczego i społecznego;</w:t>
      </w:r>
    </w:p>
    <w:p w:rsidR="00D232C3" w:rsidRDefault="00D232C3" w:rsidP="00942CC0">
      <w:pPr>
        <w:numPr>
          <w:ilvl w:val="0"/>
          <w:numId w:val="100"/>
        </w:numPr>
        <w:jc w:val="both"/>
        <w:rPr>
          <w:rFonts w:ascii="Calibri" w:hAnsi="Calibri" w:cs="Calibri"/>
        </w:rPr>
      </w:pPr>
      <w:r w:rsidRPr="00F1629F">
        <w:rPr>
          <w:rFonts w:ascii="Calibri" w:hAnsi="Calibri" w:cs="Calibri"/>
        </w:rPr>
        <w:t>rozwijać u uczniów wizję świata, ukazywać możliwości, perspektywy i konieczność postępu społecznego;</w:t>
      </w:r>
    </w:p>
    <w:p w:rsidR="00D232C3" w:rsidRDefault="00D232C3" w:rsidP="00942CC0">
      <w:pPr>
        <w:numPr>
          <w:ilvl w:val="0"/>
          <w:numId w:val="100"/>
        </w:numPr>
        <w:jc w:val="both"/>
        <w:rPr>
          <w:rFonts w:ascii="Calibri" w:hAnsi="Calibri" w:cs="Calibri"/>
        </w:rPr>
      </w:pPr>
      <w:r w:rsidRPr="00F1629F">
        <w:rPr>
          <w:rFonts w:ascii="Calibri" w:hAnsi="Calibri" w:cs="Calibri"/>
        </w:rPr>
        <w:t xml:space="preserve">akcentować na wszystkich zajęciach edukacyjnych wartości humanistyczne, moralne  </w:t>
      </w:r>
      <w:r w:rsidRPr="00F1629F">
        <w:rPr>
          <w:rFonts w:ascii="Calibri" w:hAnsi="Calibri" w:cs="Calibri"/>
        </w:rPr>
        <w:br/>
        <w:t>i estetyczne, przyswajanie których umożliwia świadomy wybór celów i dróg życiowych, wskazywać na społeczną użyteczność przekazywanej wiedzy dla dobra człowieka;</w:t>
      </w:r>
    </w:p>
    <w:p w:rsidR="00D232C3" w:rsidRDefault="00D232C3" w:rsidP="00942CC0">
      <w:pPr>
        <w:numPr>
          <w:ilvl w:val="0"/>
          <w:numId w:val="100"/>
        </w:numPr>
        <w:jc w:val="both"/>
        <w:rPr>
          <w:rFonts w:ascii="Calibri" w:hAnsi="Calibri" w:cs="Calibri"/>
        </w:rPr>
      </w:pPr>
      <w:r w:rsidRPr="00636963">
        <w:rPr>
          <w:rFonts w:ascii="Calibri" w:hAnsi="Calibri" w:cs="Calibri"/>
        </w:rPr>
        <w:t>wyrabiać umiejętności i nawyki korzystania z ogólnodostępnych środków informacji;</w:t>
      </w:r>
    </w:p>
    <w:p w:rsidR="00D232C3" w:rsidRDefault="00D232C3" w:rsidP="00942CC0">
      <w:pPr>
        <w:numPr>
          <w:ilvl w:val="0"/>
          <w:numId w:val="100"/>
        </w:numPr>
        <w:jc w:val="both"/>
        <w:rPr>
          <w:rFonts w:ascii="Calibri" w:hAnsi="Calibri" w:cs="Calibri"/>
        </w:rPr>
      </w:pPr>
      <w:r w:rsidRPr="00636963">
        <w:rPr>
          <w:rFonts w:ascii="Calibri" w:hAnsi="Calibri" w:cs="Calibri"/>
        </w:rPr>
        <w:t>wdrażać działania nowatorskie i innowacyjne;</w:t>
      </w:r>
    </w:p>
    <w:p w:rsidR="009C637A" w:rsidRPr="009C637A" w:rsidRDefault="009C637A" w:rsidP="00942CC0">
      <w:pPr>
        <w:numPr>
          <w:ilvl w:val="0"/>
          <w:numId w:val="100"/>
        </w:numPr>
        <w:jc w:val="both"/>
        <w:rPr>
          <w:rFonts w:ascii="Calibri" w:hAnsi="Calibri" w:cs="Calibri"/>
        </w:rPr>
      </w:pPr>
      <w:r w:rsidRPr="009C637A">
        <w:rPr>
          <w:rFonts w:ascii="Calibri" w:hAnsi="Calibri" w:cs="Calibri"/>
        </w:rPr>
        <w:t>uczestniczyć w różnych formach doskonalenia zawodowego;</w:t>
      </w:r>
    </w:p>
    <w:p w:rsidR="00D232C3" w:rsidRDefault="00D232C3" w:rsidP="00942CC0">
      <w:pPr>
        <w:numPr>
          <w:ilvl w:val="0"/>
          <w:numId w:val="100"/>
        </w:numPr>
        <w:jc w:val="both"/>
        <w:rPr>
          <w:rFonts w:ascii="Calibri" w:hAnsi="Calibri" w:cs="Calibri"/>
        </w:rPr>
      </w:pPr>
      <w:r w:rsidRPr="009C637A">
        <w:rPr>
          <w:rFonts w:ascii="Calibri" w:hAnsi="Calibri" w:cs="Calibri"/>
        </w:rPr>
        <w:t>przestrzegać statutu szkoły;</w:t>
      </w:r>
    </w:p>
    <w:p w:rsidR="00D232C3" w:rsidRDefault="00D232C3" w:rsidP="00942CC0">
      <w:pPr>
        <w:numPr>
          <w:ilvl w:val="0"/>
          <w:numId w:val="100"/>
        </w:numPr>
        <w:jc w:val="both"/>
        <w:rPr>
          <w:rFonts w:ascii="Calibri" w:hAnsi="Calibri" w:cs="Calibri"/>
        </w:rPr>
      </w:pPr>
      <w:r w:rsidRPr="009C637A">
        <w:rPr>
          <w:rFonts w:ascii="Calibri" w:hAnsi="Calibri" w:cs="Calibri"/>
        </w:rPr>
        <w:t>zapoznawać się z aktualnym stanem prawnym w oświacie;</w:t>
      </w:r>
    </w:p>
    <w:p w:rsidR="00D232C3" w:rsidRDefault="00D232C3" w:rsidP="00942CC0">
      <w:pPr>
        <w:numPr>
          <w:ilvl w:val="0"/>
          <w:numId w:val="100"/>
        </w:numPr>
        <w:jc w:val="both"/>
        <w:rPr>
          <w:rFonts w:ascii="Calibri" w:hAnsi="Calibri" w:cs="Calibri"/>
        </w:rPr>
      </w:pPr>
      <w:r w:rsidRPr="009C637A">
        <w:rPr>
          <w:rFonts w:ascii="Calibri" w:hAnsi="Calibri" w:cs="Calibri"/>
        </w:rPr>
        <w:t>dokonać wyboru programu nauczania i przedstawić go do zatwierdzenia dyrektorowi;</w:t>
      </w:r>
    </w:p>
    <w:p w:rsidR="00D232C3" w:rsidRDefault="00D232C3" w:rsidP="00942CC0">
      <w:pPr>
        <w:numPr>
          <w:ilvl w:val="0"/>
          <w:numId w:val="100"/>
        </w:numPr>
        <w:jc w:val="both"/>
        <w:rPr>
          <w:rFonts w:ascii="Calibri" w:hAnsi="Calibri" w:cs="Calibri"/>
        </w:rPr>
      </w:pPr>
      <w:r w:rsidRPr="009C637A">
        <w:rPr>
          <w:rFonts w:ascii="Calibri" w:hAnsi="Calibri" w:cs="Calibri"/>
        </w:rPr>
        <w:t>opracować kryteria wymagań z przedmiotu i zapoznać z nimi ucznia oraz ich rodziców;</w:t>
      </w:r>
    </w:p>
    <w:p w:rsidR="00D232C3" w:rsidRDefault="00D232C3" w:rsidP="00942CC0">
      <w:pPr>
        <w:numPr>
          <w:ilvl w:val="0"/>
          <w:numId w:val="100"/>
        </w:numPr>
        <w:jc w:val="both"/>
        <w:rPr>
          <w:rFonts w:ascii="Calibri" w:hAnsi="Calibri" w:cs="Calibri"/>
        </w:rPr>
      </w:pPr>
      <w:r w:rsidRPr="009C637A">
        <w:rPr>
          <w:rFonts w:ascii="Calibri" w:hAnsi="Calibri" w:cs="Calibri"/>
        </w:rPr>
        <w:t>indywidualizować proces nauczania uwzględniając możliwości uczniów;</w:t>
      </w:r>
    </w:p>
    <w:p w:rsidR="00D232C3" w:rsidRDefault="00D232C3" w:rsidP="00942CC0">
      <w:pPr>
        <w:numPr>
          <w:ilvl w:val="0"/>
          <w:numId w:val="100"/>
        </w:numPr>
        <w:jc w:val="both"/>
        <w:rPr>
          <w:rFonts w:ascii="Calibri" w:hAnsi="Calibri" w:cs="Calibri"/>
        </w:rPr>
      </w:pPr>
      <w:r w:rsidRPr="009C637A">
        <w:rPr>
          <w:rFonts w:ascii="Calibri" w:hAnsi="Calibri" w:cs="Calibri"/>
        </w:rPr>
        <w:t>kształtować postawy patriotyczne, obywatelskie i społeczne oraz wdrażać uczniów do aktywnego uczestnictwa w życiu szkoły, środowiska, kraju;</w:t>
      </w:r>
    </w:p>
    <w:p w:rsidR="00D232C3" w:rsidRDefault="00D232C3" w:rsidP="00942CC0">
      <w:pPr>
        <w:numPr>
          <w:ilvl w:val="0"/>
          <w:numId w:val="100"/>
        </w:numPr>
        <w:jc w:val="both"/>
        <w:rPr>
          <w:rFonts w:ascii="Calibri" w:hAnsi="Calibri" w:cs="Calibri"/>
        </w:rPr>
      </w:pPr>
      <w:r w:rsidRPr="009C637A">
        <w:rPr>
          <w:rFonts w:ascii="Calibri" w:hAnsi="Calibri" w:cs="Calibri"/>
        </w:rPr>
        <w:t>współpracować z wychowawcami klas oraz opiekunami organizacji działających na terenie szkoły;</w:t>
      </w:r>
    </w:p>
    <w:p w:rsidR="009C637A" w:rsidRDefault="009C637A" w:rsidP="00942CC0">
      <w:pPr>
        <w:numPr>
          <w:ilvl w:val="0"/>
          <w:numId w:val="100"/>
        </w:numPr>
        <w:jc w:val="both"/>
        <w:rPr>
          <w:rFonts w:ascii="Calibri" w:hAnsi="Calibri" w:cs="Calibri"/>
        </w:rPr>
      </w:pPr>
      <w:r w:rsidRPr="009C637A">
        <w:rPr>
          <w:rFonts w:ascii="Calibri" w:hAnsi="Calibri" w:cs="Calibri"/>
        </w:rPr>
        <w:t>w przypadku dzieci realizujących obowiązkowe roczne przygotowanie przedszkolne – prowadzić obserwację pedagogiczną zakończoną analizą i oceną gotowości dziecka do podjęcia nauki w szkole (diagnoza przedszkolna) i przekazania jej rodzicom do końca kwietnia każdego roku;</w:t>
      </w:r>
    </w:p>
    <w:p w:rsidR="009C637A" w:rsidRDefault="009C637A" w:rsidP="00942CC0">
      <w:pPr>
        <w:numPr>
          <w:ilvl w:val="0"/>
          <w:numId w:val="100"/>
        </w:numPr>
        <w:jc w:val="both"/>
        <w:rPr>
          <w:rFonts w:ascii="Calibri" w:hAnsi="Calibri" w:cs="Calibri"/>
        </w:rPr>
      </w:pPr>
      <w:r w:rsidRPr="009C637A">
        <w:rPr>
          <w:rFonts w:ascii="Calibri" w:hAnsi="Calibri" w:cs="Calibri"/>
        </w:rPr>
        <w:t>prowadzić obserwację pedagogiczną, w trakcie bieżącej pracy z uczniami, mającą na celu rozpoznawanie u uczniów trudności w uczeniu się, w tym  przypadku uczniów kl. I – III szkoły podstawowej deficytów kompetencji i zaburzeń sprawności oraz ryzyka wystąpienia specyf</w:t>
      </w:r>
      <w:r w:rsidR="00710C27">
        <w:rPr>
          <w:rFonts w:ascii="Calibri" w:hAnsi="Calibri" w:cs="Calibri"/>
        </w:rPr>
        <w:t>icznych trudności w uczeniu się</w:t>
      </w:r>
      <w:r w:rsidRPr="009C637A">
        <w:rPr>
          <w:rFonts w:ascii="Calibri" w:hAnsi="Calibri" w:cs="Calibri"/>
        </w:rPr>
        <w:t>, a także potencjału ucznia i jego zainteresowań – szczególnych uzdolnień;</w:t>
      </w:r>
    </w:p>
    <w:p w:rsidR="009C637A" w:rsidRDefault="009C637A" w:rsidP="00942CC0">
      <w:pPr>
        <w:numPr>
          <w:ilvl w:val="0"/>
          <w:numId w:val="100"/>
        </w:numPr>
        <w:jc w:val="both"/>
        <w:rPr>
          <w:rFonts w:ascii="Calibri" w:hAnsi="Calibri" w:cs="Calibri"/>
        </w:rPr>
      </w:pPr>
      <w:r w:rsidRPr="009C637A">
        <w:rPr>
          <w:rFonts w:ascii="Calibri" w:hAnsi="Calibri" w:cs="Calibri"/>
        </w:rPr>
        <w:t>dbać o poprawność językową, własną i uczniów;</w:t>
      </w:r>
    </w:p>
    <w:p w:rsidR="009C637A" w:rsidRDefault="009C637A" w:rsidP="00942CC0">
      <w:pPr>
        <w:numPr>
          <w:ilvl w:val="0"/>
          <w:numId w:val="100"/>
        </w:numPr>
        <w:jc w:val="both"/>
        <w:rPr>
          <w:rFonts w:ascii="Calibri" w:hAnsi="Calibri" w:cs="Calibri"/>
        </w:rPr>
      </w:pPr>
      <w:r w:rsidRPr="009C637A">
        <w:rPr>
          <w:rFonts w:ascii="Calibri" w:hAnsi="Calibri" w:cs="Calibri"/>
        </w:rPr>
        <w:t>podnosić i aktualizować wiedzę i umiejętności pedagogiczne i psychologiczne;</w:t>
      </w:r>
    </w:p>
    <w:p w:rsidR="009C637A" w:rsidRDefault="009C637A" w:rsidP="00942CC0">
      <w:pPr>
        <w:numPr>
          <w:ilvl w:val="0"/>
          <w:numId w:val="100"/>
        </w:numPr>
        <w:jc w:val="both"/>
        <w:rPr>
          <w:rFonts w:ascii="Calibri" w:hAnsi="Calibri" w:cs="Calibri"/>
        </w:rPr>
      </w:pPr>
      <w:r w:rsidRPr="009C637A">
        <w:rPr>
          <w:rFonts w:ascii="Calibri" w:hAnsi="Calibri" w:cs="Calibri"/>
        </w:rPr>
        <w:t>wzbogacać warsztat pracy, klasopracownie oraz dbać o powierzone pomoce i sprzęt dydaktyczny;</w:t>
      </w:r>
    </w:p>
    <w:p w:rsidR="009C637A" w:rsidRDefault="009C637A" w:rsidP="00942CC0">
      <w:pPr>
        <w:numPr>
          <w:ilvl w:val="0"/>
          <w:numId w:val="100"/>
        </w:numPr>
        <w:jc w:val="both"/>
        <w:rPr>
          <w:rFonts w:ascii="Calibri" w:hAnsi="Calibri" w:cs="Calibri"/>
        </w:rPr>
      </w:pPr>
      <w:r w:rsidRPr="009C637A">
        <w:rPr>
          <w:rFonts w:ascii="Calibri" w:hAnsi="Calibri" w:cs="Calibri"/>
        </w:rPr>
        <w:t xml:space="preserve">służyć pomocą nauczycielom rozpoczynającym pracę pedagogiczną, studentom </w:t>
      </w:r>
      <w:r w:rsidRPr="009C637A">
        <w:rPr>
          <w:rFonts w:ascii="Calibri" w:hAnsi="Calibri" w:cs="Calibri"/>
        </w:rPr>
        <w:br/>
        <w:t>i słuchaczom zakładów kształcenia nauczycieli odbywającym praktyki;</w:t>
      </w:r>
    </w:p>
    <w:p w:rsidR="009C637A" w:rsidRDefault="009C637A" w:rsidP="00942CC0">
      <w:pPr>
        <w:numPr>
          <w:ilvl w:val="0"/>
          <w:numId w:val="100"/>
        </w:numPr>
        <w:jc w:val="both"/>
        <w:rPr>
          <w:rFonts w:ascii="Calibri" w:hAnsi="Calibri" w:cs="Calibri"/>
        </w:rPr>
      </w:pPr>
      <w:r w:rsidRPr="009C637A">
        <w:rPr>
          <w:rFonts w:ascii="Calibri" w:hAnsi="Calibri" w:cs="Calibri"/>
        </w:rPr>
        <w:t>aktywnie uczestniczyć w posiedzeniach rady pedagogicznej i posiedzeniach zespołów nauczycielskich, przedmiotowych i zadaniowych;</w:t>
      </w:r>
    </w:p>
    <w:p w:rsidR="009C637A" w:rsidRDefault="009C637A" w:rsidP="00942CC0">
      <w:pPr>
        <w:numPr>
          <w:ilvl w:val="0"/>
          <w:numId w:val="100"/>
        </w:numPr>
        <w:jc w:val="both"/>
        <w:rPr>
          <w:rFonts w:ascii="Calibri" w:hAnsi="Calibri" w:cs="Calibri"/>
        </w:rPr>
      </w:pPr>
      <w:r w:rsidRPr="009C637A">
        <w:rPr>
          <w:rFonts w:ascii="Calibri" w:hAnsi="Calibri" w:cs="Calibri"/>
        </w:rPr>
        <w:t>rzetelnie przygotowywać uczniów do konkursów przedmiotowych, zawodów sportowych;</w:t>
      </w:r>
    </w:p>
    <w:p w:rsidR="009C637A" w:rsidRDefault="009C637A" w:rsidP="00942CC0">
      <w:pPr>
        <w:numPr>
          <w:ilvl w:val="0"/>
          <w:numId w:val="100"/>
        </w:numPr>
        <w:jc w:val="both"/>
        <w:rPr>
          <w:rFonts w:ascii="Calibri" w:hAnsi="Calibri" w:cs="Calibri"/>
        </w:rPr>
      </w:pPr>
      <w:r w:rsidRPr="009C637A">
        <w:rPr>
          <w:rFonts w:ascii="Calibri" w:hAnsi="Calibri" w:cs="Calibri"/>
        </w:rPr>
        <w:t>udzielać rodzicom pełnych informacji o postępach ucznia oraz jego zachowaniu;</w:t>
      </w:r>
    </w:p>
    <w:p w:rsidR="009C637A" w:rsidRDefault="009C637A" w:rsidP="00942CC0">
      <w:pPr>
        <w:numPr>
          <w:ilvl w:val="0"/>
          <w:numId w:val="100"/>
        </w:numPr>
        <w:jc w:val="both"/>
        <w:rPr>
          <w:rFonts w:ascii="Calibri" w:hAnsi="Calibri" w:cs="Calibri"/>
        </w:rPr>
      </w:pPr>
      <w:r>
        <w:rPr>
          <w:rFonts w:ascii="Calibri" w:hAnsi="Calibri" w:cs="Calibri"/>
        </w:rPr>
        <w:t>rozwiązywać problemy i konflikty, w szczególności z wykorzystaniem metod mediacji;</w:t>
      </w:r>
    </w:p>
    <w:p w:rsidR="009C637A" w:rsidRPr="00D30C87" w:rsidRDefault="009C637A" w:rsidP="00942CC0">
      <w:pPr>
        <w:numPr>
          <w:ilvl w:val="0"/>
          <w:numId w:val="100"/>
        </w:numPr>
        <w:jc w:val="both"/>
        <w:rPr>
          <w:rFonts w:ascii="Calibri" w:hAnsi="Calibri" w:cs="Calibri"/>
        </w:rPr>
      </w:pPr>
      <w:r w:rsidRPr="009C637A">
        <w:rPr>
          <w:rFonts w:ascii="Calibri" w:hAnsi="Calibri" w:cs="Calibri"/>
        </w:rPr>
        <w:t>wspomagać uczniów w wyborze kierunku kształcenia i zawodu w tr</w:t>
      </w:r>
      <w:r>
        <w:rPr>
          <w:rFonts w:ascii="Calibri" w:hAnsi="Calibri" w:cs="Calibri"/>
        </w:rPr>
        <w:t xml:space="preserve">akcie bieżącej </w:t>
      </w:r>
      <w:r w:rsidRPr="00D30C87">
        <w:rPr>
          <w:rFonts w:ascii="Calibri" w:hAnsi="Calibri" w:cs="Calibri"/>
        </w:rPr>
        <w:t>pracy z uczniami.</w:t>
      </w:r>
    </w:p>
    <w:p w:rsidR="00E64EFD" w:rsidRPr="00D30C87" w:rsidRDefault="00E64EFD" w:rsidP="00942CC0">
      <w:pPr>
        <w:pStyle w:val="Akapitzlist"/>
        <w:numPr>
          <w:ilvl w:val="0"/>
          <w:numId w:val="100"/>
        </w:numPr>
        <w:spacing w:after="0" w:line="240" w:lineRule="auto"/>
        <w:jc w:val="both"/>
        <w:rPr>
          <w:rFonts w:cs="Calibri"/>
          <w:sz w:val="24"/>
          <w:szCs w:val="24"/>
        </w:rPr>
      </w:pPr>
      <w:r w:rsidRPr="00D30C87">
        <w:rPr>
          <w:rFonts w:cs="Calibri"/>
          <w:sz w:val="24"/>
          <w:szCs w:val="24"/>
        </w:rPr>
        <w:t>do dostępności w szkole w wymiarze 1 godziny tygodniowo, a w przypadku nauczyciela zatrudnionego w wymiarze niższym niż ½ obowiązkowego wymiaru zajęć – w wymiarze 1 godz. w ciągu 2 tygodni, w trakcie której, odpowiednio do potrzeb prowadzi konsultacje dla uczniów, wychowanków lub ich rodziców.</w:t>
      </w:r>
    </w:p>
    <w:p w:rsidR="00881D2F" w:rsidRDefault="00881D2F" w:rsidP="00E64EFD">
      <w:pPr>
        <w:numPr>
          <w:ilvl w:val="0"/>
          <w:numId w:val="16"/>
        </w:numPr>
        <w:jc w:val="both"/>
        <w:rPr>
          <w:rFonts w:ascii="Calibri" w:hAnsi="Calibri" w:cs="Calibri"/>
        </w:rPr>
      </w:pPr>
      <w:r>
        <w:rPr>
          <w:rFonts w:ascii="Calibri" w:hAnsi="Calibri" w:cs="Calibri"/>
        </w:rPr>
        <w:t>Nauczyciel szczególną uwagę przywiązuje do realizacji zadań związanych z zapewnieniem uczniom bezpieczeństwa, a w szczególności:</w:t>
      </w:r>
    </w:p>
    <w:p w:rsidR="00881D2F" w:rsidRDefault="006E104B" w:rsidP="00942CC0">
      <w:pPr>
        <w:numPr>
          <w:ilvl w:val="0"/>
          <w:numId w:val="102"/>
        </w:numPr>
        <w:jc w:val="both"/>
        <w:rPr>
          <w:rFonts w:ascii="Calibri" w:hAnsi="Calibri" w:cs="Calibri"/>
        </w:rPr>
      </w:pPr>
      <w:r>
        <w:rPr>
          <w:rFonts w:ascii="Calibri" w:hAnsi="Calibri" w:cs="Calibri"/>
        </w:rPr>
        <w:t>systematycznie kontroluje</w:t>
      </w:r>
      <w:r w:rsidR="00881D2F" w:rsidRPr="00402111">
        <w:rPr>
          <w:rFonts w:ascii="Calibri" w:hAnsi="Calibri" w:cs="Calibri"/>
        </w:rPr>
        <w:t xml:space="preserve"> miejsce prowadzenia zajęć pod względem bezpieczeństwa i higieny pracy;</w:t>
      </w:r>
    </w:p>
    <w:p w:rsidR="006E104B" w:rsidRDefault="009C637A" w:rsidP="00942CC0">
      <w:pPr>
        <w:numPr>
          <w:ilvl w:val="0"/>
          <w:numId w:val="102"/>
        </w:numPr>
        <w:jc w:val="both"/>
        <w:rPr>
          <w:rFonts w:ascii="Calibri" w:hAnsi="Calibri" w:cs="Calibri"/>
        </w:rPr>
      </w:pPr>
      <w:r w:rsidRPr="009C637A">
        <w:rPr>
          <w:rFonts w:ascii="Calibri" w:hAnsi="Calibri" w:cs="Calibri"/>
        </w:rPr>
        <w:t>używa</w:t>
      </w:r>
      <w:r w:rsidR="006E104B" w:rsidRPr="009C637A">
        <w:rPr>
          <w:rFonts w:ascii="Calibri" w:hAnsi="Calibri" w:cs="Calibri"/>
        </w:rPr>
        <w:t xml:space="preserve"> na zajęciach edukacyjnych tylko sprawnych pomocy dydaktycznych;</w:t>
      </w:r>
    </w:p>
    <w:p w:rsidR="006E104B" w:rsidRDefault="006E104B" w:rsidP="00942CC0">
      <w:pPr>
        <w:numPr>
          <w:ilvl w:val="0"/>
          <w:numId w:val="102"/>
        </w:numPr>
        <w:jc w:val="both"/>
        <w:rPr>
          <w:rFonts w:ascii="Calibri" w:hAnsi="Calibri" w:cs="Calibri"/>
        </w:rPr>
      </w:pPr>
      <w:r w:rsidRPr="009C637A">
        <w:rPr>
          <w:rFonts w:ascii="Calibri" w:hAnsi="Calibri" w:cs="Calibri"/>
        </w:rPr>
        <w:t>kontroluje obecności uczniów na każdych zajęciach lekcyjnych i pozalekcyjnych;</w:t>
      </w:r>
    </w:p>
    <w:p w:rsidR="006E104B" w:rsidRDefault="006E104B" w:rsidP="00942CC0">
      <w:pPr>
        <w:numPr>
          <w:ilvl w:val="0"/>
          <w:numId w:val="102"/>
        </w:numPr>
        <w:jc w:val="both"/>
        <w:rPr>
          <w:rFonts w:ascii="Calibri" w:hAnsi="Calibri" w:cs="Calibri"/>
        </w:rPr>
      </w:pPr>
      <w:r w:rsidRPr="009C637A">
        <w:rPr>
          <w:rFonts w:ascii="Calibri" w:hAnsi="Calibri" w:cs="Calibri"/>
        </w:rPr>
        <w:t>przestrzega regulamin</w:t>
      </w:r>
      <w:r w:rsidR="009C637A" w:rsidRPr="009C637A">
        <w:rPr>
          <w:rFonts w:ascii="Calibri" w:hAnsi="Calibri" w:cs="Calibri"/>
        </w:rPr>
        <w:t>u</w:t>
      </w:r>
      <w:r w:rsidRPr="009C637A">
        <w:rPr>
          <w:rFonts w:ascii="Calibri" w:hAnsi="Calibri" w:cs="Calibri"/>
        </w:rPr>
        <w:t xml:space="preserve"> wyjść i wycieczek;</w:t>
      </w:r>
    </w:p>
    <w:p w:rsidR="006E104B" w:rsidRDefault="009C637A" w:rsidP="00942CC0">
      <w:pPr>
        <w:numPr>
          <w:ilvl w:val="0"/>
          <w:numId w:val="102"/>
        </w:numPr>
        <w:jc w:val="both"/>
        <w:rPr>
          <w:rFonts w:ascii="Calibri" w:hAnsi="Calibri" w:cs="Calibri"/>
        </w:rPr>
      </w:pPr>
      <w:r w:rsidRPr="009C637A">
        <w:rPr>
          <w:rFonts w:ascii="Calibri" w:hAnsi="Calibri" w:cs="Calibri"/>
        </w:rPr>
        <w:t>prowadzi</w:t>
      </w:r>
      <w:r w:rsidR="006E104B" w:rsidRPr="009C637A">
        <w:rPr>
          <w:rFonts w:ascii="Calibri" w:hAnsi="Calibri" w:cs="Calibri"/>
        </w:rPr>
        <w:t xml:space="preserve"> na bieżąco dokumentację obowiązującą w szkole;</w:t>
      </w:r>
    </w:p>
    <w:p w:rsidR="009C637A" w:rsidRDefault="009C637A" w:rsidP="00942CC0">
      <w:pPr>
        <w:numPr>
          <w:ilvl w:val="0"/>
          <w:numId w:val="102"/>
        </w:numPr>
        <w:jc w:val="both"/>
        <w:rPr>
          <w:rFonts w:ascii="Calibri" w:hAnsi="Calibri" w:cs="Calibri"/>
        </w:rPr>
      </w:pPr>
      <w:r w:rsidRPr="00531534">
        <w:rPr>
          <w:rFonts w:ascii="Calibri" w:hAnsi="Calibri" w:cs="Calibri"/>
        </w:rPr>
        <w:t xml:space="preserve">za bezpieczeństwo uczniów podczas zajęć obowiązkowych, nadobowiązkowych  </w:t>
      </w:r>
      <w:r w:rsidRPr="00531534">
        <w:rPr>
          <w:rFonts w:ascii="Calibri" w:hAnsi="Calibri" w:cs="Calibri"/>
        </w:rPr>
        <w:br/>
        <w:t>i pozalekcyjnych odpowiada nauczyciel prowadzący te zajęcia;</w:t>
      </w:r>
    </w:p>
    <w:p w:rsidR="009C637A" w:rsidRDefault="009C637A" w:rsidP="00942CC0">
      <w:pPr>
        <w:numPr>
          <w:ilvl w:val="0"/>
          <w:numId w:val="102"/>
        </w:numPr>
        <w:jc w:val="both"/>
        <w:rPr>
          <w:rFonts w:ascii="Calibri" w:hAnsi="Calibri" w:cs="Calibri"/>
        </w:rPr>
      </w:pPr>
      <w:r w:rsidRPr="00531534">
        <w:rPr>
          <w:rFonts w:ascii="Calibri" w:hAnsi="Calibri" w:cs="Calibri"/>
        </w:rPr>
        <w:t>za bezpieczeństwo uczniów w czasie przerw międzylekcyjnych odpowiadają nauczyciele zgodnie z opracowanym planem dyżurów wychowawczych;</w:t>
      </w:r>
    </w:p>
    <w:p w:rsidR="009C637A" w:rsidRDefault="009C637A" w:rsidP="00942CC0">
      <w:pPr>
        <w:numPr>
          <w:ilvl w:val="0"/>
          <w:numId w:val="102"/>
        </w:numPr>
        <w:jc w:val="both"/>
        <w:rPr>
          <w:rFonts w:ascii="Calibri" w:hAnsi="Calibri" w:cs="Calibri"/>
        </w:rPr>
      </w:pPr>
      <w:r w:rsidRPr="00531534">
        <w:rPr>
          <w:rFonts w:ascii="Calibri" w:hAnsi="Calibri" w:cs="Calibri"/>
        </w:rPr>
        <w:t>nauczyciele pełniący dyżur odpowiadają za bezpieczeństwo uczniów na korytarzach, w sanitariatach, na klatkach schodowych, w szatni przed salą gimnastyczną, na placach zabaw</w:t>
      </w:r>
      <w:r w:rsidR="00710C27">
        <w:rPr>
          <w:rFonts w:ascii="Calibri" w:hAnsi="Calibri" w:cs="Calibri"/>
        </w:rPr>
        <w:t xml:space="preserve">, </w:t>
      </w:r>
      <w:r w:rsidR="00710C27" w:rsidRPr="00D30C87">
        <w:rPr>
          <w:rFonts w:ascii="Calibri" w:hAnsi="Calibri" w:cs="Calibri"/>
        </w:rPr>
        <w:t>na boisku</w:t>
      </w:r>
      <w:r w:rsidRPr="00D30C87">
        <w:rPr>
          <w:rFonts w:ascii="Calibri" w:hAnsi="Calibri" w:cs="Calibri"/>
        </w:rPr>
        <w:t xml:space="preserve"> lub</w:t>
      </w:r>
      <w:r w:rsidRPr="00531534">
        <w:rPr>
          <w:rFonts w:ascii="Calibri" w:hAnsi="Calibri" w:cs="Calibri"/>
        </w:rPr>
        <w:t xml:space="preserve"> innych wyznaczonych miejscach;</w:t>
      </w:r>
    </w:p>
    <w:p w:rsidR="009C637A" w:rsidRDefault="009C637A" w:rsidP="00942CC0">
      <w:pPr>
        <w:numPr>
          <w:ilvl w:val="0"/>
          <w:numId w:val="102"/>
        </w:numPr>
        <w:jc w:val="both"/>
        <w:rPr>
          <w:rFonts w:ascii="Calibri" w:hAnsi="Calibri" w:cs="Calibri"/>
        </w:rPr>
      </w:pPr>
      <w:r w:rsidRPr="00531534">
        <w:rPr>
          <w:rFonts w:ascii="Calibri" w:hAnsi="Calibri" w:cs="Calibri"/>
        </w:rPr>
        <w:t xml:space="preserve">dyżur wychowawczy rozpoczyna się co najmniej 30 minut przed zajęciami dydaktycznymi, równo z dzwonkiem rozpoczynającym przerwę i kończy się równo </w:t>
      </w:r>
      <w:r w:rsidRPr="00531534">
        <w:rPr>
          <w:rFonts w:ascii="Calibri" w:hAnsi="Calibri" w:cs="Calibri"/>
        </w:rPr>
        <w:br/>
        <w:t>z dzwonkiem kończącym przerwę;</w:t>
      </w:r>
    </w:p>
    <w:p w:rsidR="009C637A" w:rsidRDefault="009C637A" w:rsidP="00942CC0">
      <w:pPr>
        <w:numPr>
          <w:ilvl w:val="0"/>
          <w:numId w:val="102"/>
        </w:numPr>
        <w:jc w:val="both"/>
        <w:rPr>
          <w:rFonts w:ascii="Calibri" w:hAnsi="Calibri" w:cs="Calibri"/>
        </w:rPr>
      </w:pPr>
      <w:r w:rsidRPr="00531534">
        <w:rPr>
          <w:rFonts w:ascii="Calibri" w:hAnsi="Calibri" w:cs="Calibri"/>
        </w:rPr>
        <w:t>za bezpieczeństwo uczniów po dzwonku kończącym przerwę odpowiada nauczyciel rozpoczynający daną lekcję;</w:t>
      </w:r>
    </w:p>
    <w:p w:rsidR="009C637A" w:rsidRPr="00531534" w:rsidRDefault="009C637A" w:rsidP="00942CC0">
      <w:pPr>
        <w:numPr>
          <w:ilvl w:val="0"/>
          <w:numId w:val="102"/>
        </w:numPr>
        <w:jc w:val="both"/>
        <w:rPr>
          <w:rFonts w:ascii="Calibri" w:hAnsi="Calibri" w:cs="Calibri"/>
        </w:rPr>
      </w:pPr>
      <w:r w:rsidRPr="00531534">
        <w:rPr>
          <w:rFonts w:ascii="Calibri" w:hAnsi="Calibri" w:cs="Calibri"/>
        </w:rPr>
        <w:t>za bezpieczeństwo uczniów podczas zajęć odbywających się poza terenem szkoły odpowiadają:</w:t>
      </w:r>
    </w:p>
    <w:p w:rsidR="009C637A" w:rsidRDefault="009C637A" w:rsidP="00942CC0">
      <w:pPr>
        <w:numPr>
          <w:ilvl w:val="0"/>
          <w:numId w:val="101"/>
        </w:numPr>
        <w:ind w:left="993"/>
        <w:jc w:val="both"/>
        <w:rPr>
          <w:rFonts w:ascii="Calibri" w:hAnsi="Calibri" w:cs="Calibri"/>
        </w:rPr>
      </w:pPr>
      <w:r w:rsidRPr="009C637A">
        <w:rPr>
          <w:rFonts w:ascii="Calibri" w:hAnsi="Calibri" w:cs="Calibri"/>
        </w:rPr>
        <w:t>kierownik wycieczki i opiekunowie grupy,</w:t>
      </w:r>
    </w:p>
    <w:p w:rsidR="00450416" w:rsidRPr="00450416" w:rsidRDefault="00450416" w:rsidP="00942CC0">
      <w:pPr>
        <w:numPr>
          <w:ilvl w:val="0"/>
          <w:numId w:val="101"/>
        </w:numPr>
        <w:ind w:left="993"/>
        <w:jc w:val="both"/>
        <w:rPr>
          <w:rFonts w:ascii="Calibri" w:hAnsi="Calibri" w:cs="Calibri"/>
          <w:strike/>
        </w:rPr>
      </w:pPr>
      <w:r w:rsidRPr="00450416">
        <w:rPr>
          <w:rFonts w:ascii="Calibri" w:hAnsi="Calibri" w:cs="Calibri"/>
          <w:strike/>
        </w:rPr>
        <w:t>skreślony</w:t>
      </w:r>
    </w:p>
    <w:p w:rsidR="00450416" w:rsidRPr="00450416" w:rsidRDefault="00450416" w:rsidP="00942CC0">
      <w:pPr>
        <w:numPr>
          <w:ilvl w:val="0"/>
          <w:numId w:val="101"/>
        </w:numPr>
        <w:ind w:left="993"/>
        <w:jc w:val="both"/>
        <w:rPr>
          <w:rFonts w:ascii="Calibri" w:hAnsi="Calibri" w:cs="Calibri"/>
          <w:strike/>
        </w:rPr>
      </w:pPr>
      <w:r w:rsidRPr="00450416">
        <w:rPr>
          <w:rFonts w:ascii="Calibri" w:hAnsi="Calibri" w:cs="Calibri"/>
          <w:strike/>
        </w:rPr>
        <w:t>skreślony</w:t>
      </w:r>
    </w:p>
    <w:p w:rsidR="00450416" w:rsidRPr="00450416" w:rsidRDefault="00450416" w:rsidP="00942CC0">
      <w:pPr>
        <w:numPr>
          <w:ilvl w:val="0"/>
          <w:numId w:val="101"/>
        </w:numPr>
        <w:ind w:left="993"/>
        <w:jc w:val="both"/>
        <w:rPr>
          <w:rFonts w:ascii="Calibri" w:hAnsi="Calibri" w:cs="Calibri"/>
          <w:strike/>
        </w:rPr>
      </w:pPr>
      <w:r w:rsidRPr="00450416">
        <w:rPr>
          <w:rFonts w:ascii="Calibri" w:hAnsi="Calibri" w:cs="Calibri"/>
          <w:strike/>
        </w:rPr>
        <w:t>skreślony</w:t>
      </w:r>
    </w:p>
    <w:p w:rsidR="00C57317" w:rsidRPr="00280243" w:rsidRDefault="00E64EFD" w:rsidP="00942CC0">
      <w:pPr>
        <w:numPr>
          <w:ilvl w:val="0"/>
          <w:numId w:val="102"/>
        </w:numPr>
        <w:jc w:val="both"/>
        <w:rPr>
          <w:rFonts w:ascii="Calibri" w:hAnsi="Calibri" w:cs="Calibri"/>
          <w:strike/>
        </w:rPr>
      </w:pPr>
      <w:r w:rsidRPr="00280243">
        <w:rPr>
          <w:rFonts w:ascii="Calibri" w:hAnsi="Calibri" w:cs="Calibri"/>
        </w:rPr>
        <w:t>w okresie prowadzenia zajęć z wykorzystaniem metod i technik kształcenia na odległość mając  na uwadze bezpieczne uczestnictwo uczniów w tych zajęciach  stosuje  przemienne kształcenie z użyciem monitorów ekranowyc</w:t>
      </w:r>
      <w:r w:rsidR="009D5A05">
        <w:rPr>
          <w:rFonts w:ascii="Calibri" w:hAnsi="Calibri" w:cs="Calibri"/>
        </w:rPr>
        <w:t>h i bez ich użycia;</w:t>
      </w:r>
    </w:p>
    <w:p w:rsidR="00E64EFD" w:rsidRPr="00280243" w:rsidRDefault="009D5A05" w:rsidP="00942CC0">
      <w:pPr>
        <w:numPr>
          <w:ilvl w:val="0"/>
          <w:numId w:val="102"/>
        </w:numPr>
        <w:jc w:val="both"/>
        <w:rPr>
          <w:rFonts w:ascii="Calibri" w:hAnsi="Calibri" w:cs="Calibri"/>
          <w:strike/>
        </w:rPr>
      </w:pPr>
      <w:r>
        <w:rPr>
          <w:rFonts w:ascii="Calibri" w:hAnsi="Calibri" w:cs="Calibri"/>
        </w:rPr>
        <w:t>w</w:t>
      </w:r>
      <w:r w:rsidR="00E64EFD" w:rsidRPr="00280243">
        <w:rPr>
          <w:rFonts w:ascii="Calibri" w:hAnsi="Calibri" w:cs="Calibri"/>
        </w:rPr>
        <w:t xml:space="preserve"> okresie ogłoszonego na terenie Rzeczypospolitej Polskiej stanu epidemii pracownicy i uczniowie szkoły zobowiązani są do przestrzegania zaleceń MEN i GIS </w:t>
      </w:r>
      <w:r w:rsidR="00E64EFD" w:rsidRPr="00280243">
        <w:rPr>
          <w:rFonts w:ascii="Calibri" w:hAnsi="Calibri" w:cs="Calibri"/>
        </w:rPr>
        <w:br/>
        <w:t>w  zakresie bezpieczeństwa sanitarnego. Szczegółowe zasady określono w procedurze wprowadzonej zarządzeniem dyrektora zespołu.</w:t>
      </w:r>
    </w:p>
    <w:p w:rsidR="00113B54" w:rsidRPr="001B0DB5" w:rsidRDefault="004E2778" w:rsidP="00D832E8">
      <w:pPr>
        <w:numPr>
          <w:ilvl w:val="0"/>
          <w:numId w:val="16"/>
        </w:numPr>
        <w:jc w:val="both"/>
        <w:rPr>
          <w:rFonts w:ascii="Calibri" w:hAnsi="Calibri" w:cs="Calibri"/>
        </w:rPr>
      </w:pPr>
      <w:r w:rsidRPr="00280243">
        <w:rPr>
          <w:rFonts w:ascii="Calibri" w:hAnsi="Calibri" w:cs="Calibri"/>
        </w:rPr>
        <w:t>Nauczyciel w swoich działaniach dydaktycznych, wychowawczych</w:t>
      </w:r>
      <w:r w:rsidRPr="00402111">
        <w:rPr>
          <w:rFonts w:ascii="Calibri" w:hAnsi="Calibri" w:cs="Calibri"/>
          <w:color w:val="000000"/>
        </w:rPr>
        <w:t xml:space="preserve"> i opiekuńczych ma obowiązek kierowania się dobrem uczniów, troską o ich zdrowie, postawę moralną </w:t>
      </w:r>
      <w:r w:rsidRPr="00402111">
        <w:rPr>
          <w:rFonts w:ascii="Calibri" w:hAnsi="Calibri" w:cs="Calibri"/>
          <w:color w:val="000000"/>
        </w:rPr>
        <w:br/>
        <w:t>i obywatelską z poszanowaniem godności osobistej ucznia, w oparciu o zasady solidarności, demokracji, tolerancji, sprawiedliwości i wolności.</w:t>
      </w:r>
    </w:p>
    <w:p w:rsidR="00ED3819" w:rsidRDefault="00ED3819" w:rsidP="00D832E8">
      <w:pPr>
        <w:numPr>
          <w:ilvl w:val="0"/>
          <w:numId w:val="16"/>
        </w:numPr>
        <w:jc w:val="both"/>
        <w:rPr>
          <w:rFonts w:ascii="Calibri" w:hAnsi="Calibri" w:cs="Calibri"/>
        </w:rPr>
      </w:pPr>
      <w:r w:rsidRPr="0098645E">
        <w:rPr>
          <w:rFonts w:ascii="Calibri" w:hAnsi="Calibri" w:cs="Calibri"/>
        </w:rPr>
        <w:t>Nauczyciele podlega</w:t>
      </w:r>
      <w:r w:rsidR="005E3E3F" w:rsidRPr="0098645E">
        <w:rPr>
          <w:rFonts w:ascii="Calibri" w:hAnsi="Calibri" w:cs="Calibri"/>
        </w:rPr>
        <w:t>ją</w:t>
      </w:r>
      <w:r w:rsidRPr="0098645E">
        <w:rPr>
          <w:rFonts w:ascii="Calibri" w:hAnsi="Calibri" w:cs="Calibri"/>
        </w:rPr>
        <w:t xml:space="preserve"> odpowiedzialności dyscyplinarnej określonej w Karcie Nauczyciela.</w:t>
      </w:r>
    </w:p>
    <w:p w:rsidR="00ED3819" w:rsidRPr="006E104B" w:rsidRDefault="00ED3819" w:rsidP="00D832E8">
      <w:pPr>
        <w:numPr>
          <w:ilvl w:val="0"/>
          <w:numId w:val="16"/>
        </w:numPr>
        <w:jc w:val="both"/>
        <w:rPr>
          <w:rFonts w:ascii="Calibri" w:hAnsi="Calibri" w:cs="Calibri"/>
        </w:rPr>
      </w:pPr>
      <w:r w:rsidRPr="006E104B">
        <w:rPr>
          <w:rFonts w:ascii="Calibri" w:hAnsi="Calibri" w:cs="Calibri"/>
        </w:rPr>
        <w:t>Nauczyciele i pracownicy niepedagogiczni podlegają odpowiedzialności porządkowej</w:t>
      </w:r>
      <w:r w:rsidR="00790E43" w:rsidRPr="006E104B">
        <w:rPr>
          <w:rFonts w:ascii="Calibri" w:hAnsi="Calibri" w:cs="Calibri"/>
        </w:rPr>
        <w:t xml:space="preserve">    </w:t>
      </w:r>
      <w:r w:rsidR="00790E43" w:rsidRPr="006E104B">
        <w:rPr>
          <w:rFonts w:ascii="Calibri" w:hAnsi="Calibri" w:cs="Calibri"/>
        </w:rPr>
        <w:br/>
        <w:t xml:space="preserve">  </w:t>
      </w:r>
      <w:r w:rsidRPr="006E104B">
        <w:rPr>
          <w:rFonts w:ascii="Calibri" w:hAnsi="Calibri" w:cs="Calibri"/>
        </w:rPr>
        <w:t>wynikającej z art. 108 Kodeksu pracy</w:t>
      </w:r>
      <w:r w:rsidR="00790E43" w:rsidRPr="006E104B">
        <w:rPr>
          <w:rFonts w:ascii="Calibri" w:hAnsi="Calibri" w:cs="Calibri"/>
        </w:rPr>
        <w:t>.</w:t>
      </w:r>
    </w:p>
    <w:p w:rsidR="004711FA" w:rsidRDefault="004711FA" w:rsidP="00280243">
      <w:pPr>
        <w:autoSpaceDE w:val="0"/>
        <w:autoSpaceDN w:val="0"/>
        <w:adjustRightInd w:val="0"/>
        <w:rPr>
          <w:rFonts w:ascii="Calibri" w:hAnsi="Calibri" w:cs="Calibri"/>
          <w:bCs/>
        </w:rPr>
      </w:pPr>
    </w:p>
    <w:p w:rsidR="006D0EB4" w:rsidRPr="00531534" w:rsidRDefault="006D0EB4" w:rsidP="006D0EB4">
      <w:pPr>
        <w:autoSpaceDE w:val="0"/>
        <w:autoSpaceDN w:val="0"/>
        <w:adjustRightInd w:val="0"/>
        <w:ind w:hanging="120"/>
        <w:jc w:val="center"/>
        <w:rPr>
          <w:rFonts w:ascii="Calibri" w:hAnsi="Calibri" w:cs="Calibri"/>
          <w:bCs/>
        </w:rPr>
      </w:pPr>
      <w:r w:rsidRPr="00531534">
        <w:rPr>
          <w:rFonts w:ascii="Calibri" w:hAnsi="Calibri" w:cs="Calibri"/>
          <w:bCs/>
        </w:rPr>
        <w:t xml:space="preserve">§ </w:t>
      </w:r>
      <w:r w:rsidR="00531534" w:rsidRPr="00531534">
        <w:rPr>
          <w:rFonts w:ascii="Calibri" w:hAnsi="Calibri" w:cs="Calibri"/>
          <w:bCs/>
        </w:rPr>
        <w:t>41</w:t>
      </w:r>
      <w:r w:rsidR="005F0473" w:rsidRPr="00531534">
        <w:rPr>
          <w:rFonts w:ascii="Calibri" w:hAnsi="Calibri" w:cs="Calibri"/>
          <w:bCs/>
        </w:rPr>
        <w:t>.</w:t>
      </w:r>
    </w:p>
    <w:p w:rsidR="00790E43" w:rsidRPr="005544E3" w:rsidRDefault="00790E43" w:rsidP="006D0EB4">
      <w:pPr>
        <w:pStyle w:val="Akapitzlist"/>
        <w:tabs>
          <w:tab w:val="num" w:pos="426"/>
        </w:tabs>
        <w:autoSpaceDE w:val="0"/>
        <w:autoSpaceDN w:val="0"/>
        <w:adjustRightInd w:val="0"/>
        <w:ind w:left="360"/>
        <w:jc w:val="both"/>
        <w:rPr>
          <w:rFonts w:cs="Calibri"/>
        </w:rPr>
      </w:pPr>
    </w:p>
    <w:p w:rsidR="007A5A69" w:rsidRPr="005544E3" w:rsidRDefault="007A5A69" w:rsidP="00F94618">
      <w:pPr>
        <w:pStyle w:val="Akapitzlist"/>
        <w:numPr>
          <w:ilvl w:val="0"/>
          <w:numId w:val="41"/>
        </w:numPr>
        <w:spacing w:after="0" w:line="240" w:lineRule="auto"/>
        <w:ind w:left="426"/>
        <w:jc w:val="both"/>
        <w:rPr>
          <w:rFonts w:cs="Calibri"/>
          <w:color w:val="000000"/>
          <w:sz w:val="24"/>
          <w:szCs w:val="24"/>
        </w:rPr>
      </w:pPr>
      <w:r w:rsidRPr="005544E3">
        <w:rPr>
          <w:rFonts w:cs="Calibri"/>
          <w:color w:val="000000"/>
          <w:sz w:val="24"/>
          <w:szCs w:val="24"/>
        </w:rPr>
        <w:t xml:space="preserve">Dyrektor powierza każdy oddział opiece wychowawczej jednemu z nauczycieli uczących </w:t>
      </w:r>
      <w:r w:rsidRPr="005544E3">
        <w:rPr>
          <w:rFonts w:cs="Calibri"/>
          <w:color w:val="000000"/>
          <w:sz w:val="24"/>
          <w:szCs w:val="24"/>
        </w:rPr>
        <w:br/>
        <w:t>w tym oddziale, zwanym dalej wychowawcą.</w:t>
      </w:r>
    </w:p>
    <w:p w:rsidR="006D0EB4" w:rsidRPr="005544E3" w:rsidRDefault="006D0EB4" w:rsidP="00F94618">
      <w:pPr>
        <w:pStyle w:val="Akapitzlist"/>
        <w:numPr>
          <w:ilvl w:val="0"/>
          <w:numId w:val="41"/>
        </w:numPr>
        <w:spacing w:after="0" w:line="240" w:lineRule="auto"/>
        <w:ind w:left="426"/>
        <w:jc w:val="both"/>
        <w:rPr>
          <w:rFonts w:cs="Calibri"/>
          <w:color w:val="000000"/>
          <w:sz w:val="24"/>
          <w:szCs w:val="24"/>
        </w:rPr>
      </w:pPr>
      <w:r w:rsidRPr="005544E3">
        <w:rPr>
          <w:rFonts w:cs="Calibri"/>
          <w:color w:val="000000"/>
          <w:sz w:val="24"/>
          <w:szCs w:val="24"/>
        </w:rPr>
        <w:t xml:space="preserve">Do zadań wychowawcy klasy należy: </w:t>
      </w:r>
    </w:p>
    <w:p w:rsidR="006D0EB4" w:rsidRPr="005544E3" w:rsidRDefault="006D0EB4" w:rsidP="007A5A69">
      <w:pPr>
        <w:ind w:left="567" w:hanging="283"/>
        <w:jc w:val="both"/>
        <w:rPr>
          <w:rFonts w:ascii="Calibri" w:hAnsi="Calibri" w:cs="Calibri"/>
          <w:color w:val="000000"/>
        </w:rPr>
      </w:pPr>
      <w:r w:rsidRPr="005544E3">
        <w:rPr>
          <w:rFonts w:ascii="Calibri" w:hAnsi="Calibri" w:cs="Calibri"/>
          <w:color w:val="000000"/>
        </w:rPr>
        <w:t>1) tworzenie warunków wspomagających rozwój ucznia, jego proces uczenia się oraz przygotowanie do życia w rodzinie i w społeczeństwie</w:t>
      </w:r>
      <w:r w:rsidR="005F0473" w:rsidRPr="005544E3">
        <w:rPr>
          <w:rFonts w:ascii="Calibri" w:hAnsi="Calibri" w:cs="Calibri"/>
          <w:color w:val="000000"/>
        </w:rPr>
        <w:t>;</w:t>
      </w:r>
    </w:p>
    <w:p w:rsidR="006D0EB4" w:rsidRPr="005544E3" w:rsidRDefault="006D0EB4" w:rsidP="007A5A69">
      <w:pPr>
        <w:ind w:left="567" w:hanging="283"/>
        <w:jc w:val="both"/>
        <w:rPr>
          <w:rFonts w:ascii="Calibri" w:hAnsi="Calibri" w:cs="Calibri"/>
          <w:color w:val="000000"/>
        </w:rPr>
      </w:pPr>
      <w:r w:rsidRPr="005544E3">
        <w:rPr>
          <w:rFonts w:ascii="Calibri" w:hAnsi="Calibri" w:cs="Calibri"/>
          <w:color w:val="000000"/>
        </w:rPr>
        <w:t>2) inspirowanie i wspomaganie działań zespołowych uczniów</w:t>
      </w:r>
      <w:r w:rsidR="005F0473" w:rsidRPr="005544E3">
        <w:rPr>
          <w:rFonts w:ascii="Calibri" w:hAnsi="Calibri" w:cs="Calibri"/>
          <w:color w:val="000000"/>
        </w:rPr>
        <w:t>;</w:t>
      </w:r>
    </w:p>
    <w:p w:rsidR="006D0EB4" w:rsidRPr="005544E3" w:rsidRDefault="006D0EB4" w:rsidP="006D0EB4">
      <w:pPr>
        <w:ind w:left="567" w:hanging="283"/>
        <w:jc w:val="both"/>
        <w:rPr>
          <w:rFonts w:ascii="Calibri" w:hAnsi="Calibri" w:cs="Calibri"/>
          <w:color w:val="000000"/>
        </w:rPr>
      </w:pPr>
      <w:r w:rsidRPr="005544E3">
        <w:rPr>
          <w:rFonts w:ascii="Calibri" w:hAnsi="Calibri" w:cs="Calibri"/>
          <w:color w:val="000000"/>
        </w:rPr>
        <w:t xml:space="preserve">3) podejmowanie działań umożliwiających rozwiązywanie konfliktów w zespole uczniów oraz pomiędzy uczniami a innymi członkami społeczności szkolnej. </w:t>
      </w:r>
    </w:p>
    <w:p w:rsidR="006D0EB4" w:rsidRPr="005544E3" w:rsidRDefault="006E104B" w:rsidP="006D0EB4">
      <w:pPr>
        <w:jc w:val="both"/>
        <w:rPr>
          <w:rFonts w:ascii="Calibri" w:hAnsi="Calibri" w:cs="Calibri"/>
          <w:color w:val="000000"/>
        </w:rPr>
      </w:pPr>
      <w:r>
        <w:rPr>
          <w:rFonts w:ascii="Calibri" w:hAnsi="Calibri" w:cs="Calibri"/>
          <w:color w:val="000000"/>
        </w:rPr>
        <w:t>3</w:t>
      </w:r>
      <w:r w:rsidR="006D0EB4" w:rsidRPr="005544E3">
        <w:rPr>
          <w:rFonts w:ascii="Calibri" w:hAnsi="Calibri" w:cs="Calibri"/>
          <w:color w:val="000000"/>
        </w:rPr>
        <w:t xml:space="preserve">. Wychowawca w celu realizacji zadań, </w:t>
      </w:r>
      <w:r w:rsidR="00CF1780" w:rsidRPr="005544E3">
        <w:rPr>
          <w:rFonts w:ascii="Calibri" w:hAnsi="Calibri" w:cs="Calibri"/>
          <w:color w:val="000000"/>
        </w:rPr>
        <w:t>jest zobowiązany w szczególności</w:t>
      </w:r>
      <w:r w:rsidR="006D0EB4" w:rsidRPr="005544E3">
        <w:rPr>
          <w:rFonts w:ascii="Calibri" w:hAnsi="Calibri" w:cs="Calibri"/>
          <w:color w:val="000000"/>
        </w:rPr>
        <w:t xml:space="preserve">: </w:t>
      </w:r>
    </w:p>
    <w:p w:rsidR="006D0EB4" w:rsidRPr="005544E3" w:rsidRDefault="006D0EB4" w:rsidP="006D0EB4">
      <w:pPr>
        <w:ind w:left="284"/>
        <w:jc w:val="both"/>
        <w:rPr>
          <w:rFonts w:ascii="Calibri" w:hAnsi="Calibri" w:cs="Calibri"/>
          <w:color w:val="000000"/>
        </w:rPr>
      </w:pPr>
      <w:r w:rsidRPr="005544E3">
        <w:rPr>
          <w:rFonts w:ascii="Calibri" w:hAnsi="Calibri" w:cs="Calibri"/>
          <w:color w:val="000000"/>
        </w:rPr>
        <w:t>1) otacza</w:t>
      </w:r>
      <w:r w:rsidR="00CF1780" w:rsidRPr="005544E3">
        <w:rPr>
          <w:rFonts w:ascii="Calibri" w:hAnsi="Calibri" w:cs="Calibri"/>
          <w:color w:val="000000"/>
        </w:rPr>
        <w:t>ć</w:t>
      </w:r>
      <w:r w:rsidRPr="005544E3">
        <w:rPr>
          <w:rFonts w:ascii="Calibri" w:hAnsi="Calibri" w:cs="Calibri"/>
          <w:color w:val="000000"/>
        </w:rPr>
        <w:t xml:space="preserve"> indywidualną opieką każdego wychowanka</w:t>
      </w:r>
      <w:r w:rsidR="005F0473" w:rsidRPr="005544E3">
        <w:rPr>
          <w:rFonts w:ascii="Calibri" w:hAnsi="Calibri" w:cs="Calibri"/>
          <w:color w:val="000000"/>
        </w:rPr>
        <w:t>;</w:t>
      </w:r>
    </w:p>
    <w:p w:rsidR="006D0EB4" w:rsidRPr="005544E3" w:rsidRDefault="00CF1780" w:rsidP="006D0EB4">
      <w:pPr>
        <w:ind w:left="284"/>
        <w:jc w:val="both"/>
        <w:rPr>
          <w:rFonts w:ascii="Calibri" w:hAnsi="Calibri" w:cs="Calibri"/>
          <w:color w:val="000000"/>
        </w:rPr>
      </w:pPr>
      <w:r w:rsidRPr="005544E3">
        <w:rPr>
          <w:rFonts w:ascii="Calibri" w:hAnsi="Calibri" w:cs="Calibri"/>
          <w:color w:val="000000"/>
        </w:rPr>
        <w:t>2) planować i organizować</w:t>
      </w:r>
      <w:r w:rsidR="006D0EB4" w:rsidRPr="005544E3">
        <w:rPr>
          <w:rFonts w:ascii="Calibri" w:hAnsi="Calibri" w:cs="Calibri"/>
          <w:color w:val="000000"/>
        </w:rPr>
        <w:t xml:space="preserve"> wspólnie z uczniami i ich rodzicami: </w:t>
      </w:r>
    </w:p>
    <w:p w:rsidR="006D0EB4" w:rsidRPr="005544E3" w:rsidRDefault="006D0EB4" w:rsidP="006D0EB4">
      <w:pPr>
        <w:ind w:left="567"/>
        <w:jc w:val="both"/>
        <w:rPr>
          <w:rFonts w:ascii="Calibri" w:hAnsi="Calibri" w:cs="Calibri"/>
          <w:color w:val="000000"/>
        </w:rPr>
      </w:pPr>
      <w:r w:rsidRPr="005544E3">
        <w:rPr>
          <w:rFonts w:ascii="Calibri" w:hAnsi="Calibri" w:cs="Calibri"/>
          <w:color w:val="000000"/>
        </w:rPr>
        <w:t xml:space="preserve">a) różne formy życia zespołowego rozwijające jednostki i integrujące zespół uczniowski, </w:t>
      </w:r>
    </w:p>
    <w:p w:rsidR="006D0EB4" w:rsidRPr="005544E3" w:rsidRDefault="006D0EB4" w:rsidP="006D0EB4">
      <w:pPr>
        <w:ind w:left="567"/>
        <w:jc w:val="both"/>
        <w:rPr>
          <w:rFonts w:ascii="Calibri" w:hAnsi="Calibri" w:cs="Calibri"/>
          <w:color w:val="000000"/>
        </w:rPr>
      </w:pPr>
      <w:r w:rsidRPr="005544E3">
        <w:rPr>
          <w:rFonts w:ascii="Calibri" w:hAnsi="Calibri" w:cs="Calibri"/>
          <w:color w:val="000000"/>
        </w:rPr>
        <w:t>b) ustala</w:t>
      </w:r>
      <w:r w:rsidR="00CF1780" w:rsidRPr="005544E3">
        <w:rPr>
          <w:rFonts w:ascii="Calibri" w:hAnsi="Calibri" w:cs="Calibri"/>
          <w:color w:val="000000"/>
        </w:rPr>
        <w:t>ć</w:t>
      </w:r>
      <w:r w:rsidRPr="005544E3">
        <w:rPr>
          <w:rFonts w:ascii="Calibri" w:hAnsi="Calibri" w:cs="Calibri"/>
          <w:color w:val="000000"/>
        </w:rPr>
        <w:t xml:space="preserve"> treści i formy zajęć tematycznych na </w:t>
      </w:r>
      <w:r w:rsidR="005F0473" w:rsidRPr="005544E3">
        <w:rPr>
          <w:rFonts w:ascii="Calibri" w:hAnsi="Calibri" w:cs="Calibri"/>
          <w:color w:val="000000"/>
        </w:rPr>
        <w:t>zajęciach z wychowawcą.</w:t>
      </w:r>
    </w:p>
    <w:p w:rsidR="006D0EB4" w:rsidRPr="005544E3" w:rsidRDefault="006D0EB4" w:rsidP="006D0EB4">
      <w:pPr>
        <w:ind w:left="567" w:hanging="283"/>
        <w:jc w:val="both"/>
        <w:rPr>
          <w:rFonts w:ascii="Calibri" w:hAnsi="Calibri" w:cs="Calibri"/>
          <w:color w:val="000000"/>
        </w:rPr>
      </w:pPr>
      <w:r w:rsidRPr="005544E3">
        <w:rPr>
          <w:rFonts w:ascii="Calibri" w:hAnsi="Calibri" w:cs="Calibri"/>
          <w:color w:val="000000"/>
        </w:rPr>
        <w:t>3) współdziała</w:t>
      </w:r>
      <w:r w:rsidR="00CF1780" w:rsidRPr="005544E3">
        <w:rPr>
          <w:rFonts w:ascii="Calibri" w:hAnsi="Calibri" w:cs="Calibri"/>
          <w:color w:val="000000"/>
        </w:rPr>
        <w:t>ć</w:t>
      </w:r>
      <w:r w:rsidRPr="005544E3">
        <w:rPr>
          <w:rFonts w:ascii="Calibri" w:hAnsi="Calibri" w:cs="Calibri"/>
          <w:color w:val="000000"/>
        </w:rPr>
        <w:t xml:space="preserve"> z nauczycielami uczącymi w je</w:t>
      </w:r>
      <w:r w:rsidR="006E104B">
        <w:rPr>
          <w:rFonts w:ascii="Calibri" w:hAnsi="Calibri" w:cs="Calibri"/>
          <w:color w:val="000000"/>
        </w:rPr>
        <w:t>go oddziale, uzgadniając z nimi</w:t>
      </w:r>
      <w:r w:rsidRPr="005544E3">
        <w:rPr>
          <w:rFonts w:ascii="Calibri" w:hAnsi="Calibri" w:cs="Calibri"/>
          <w:color w:val="000000"/>
        </w:rPr>
        <w:t xml:space="preserve"> działania wychowawcze wobec ogółu uczniów, a także wobec tych, którym potrzebna jest indywidualna opieka (dotyczy to uczniów</w:t>
      </w:r>
      <w:r w:rsidR="00D63A7F" w:rsidRPr="005544E3">
        <w:rPr>
          <w:rFonts w:ascii="Calibri" w:hAnsi="Calibri" w:cs="Calibri"/>
          <w:color w:val="000000"/>
        </w:rPr>
        <w:t xml:space="preserve"> szczególnie uzdolnionych, jak </w:t>
      </w:r>
      <w:r w:rsidRPr="005544E3">
        <w:rPr>
          <w:rFonts w:ascii="Calibri" w:hAnsi="Calibri" w:cs="Calibri"/>
          <w:color w:val="000000"/>
        </w:rPr>
        <w:t>i z różnymi trudnościami i niepowodzeniami)</w:t>
      </w:r>
      <w:r w:rsidR="005F0473" w:rsidRPr="005544E3">
        <w:rPr>
          <w:rFonts w:ascii="Calibri" w:hAnsi="Calibri" w:cs="Calibri"/>
          <w:color w:val="000000"/>
        </w:rPr>
        <w:t>;</w:t>
      </w:r>
    </w:p>
    <w:p w:rsidR="006D0EB4" w:rsidRPr="005544E3" w:rsidRDefault="00CF1780" w:rsidP="006D0EB4">
      <w:pPr>
        <w:ind w:left="284"/>
        <w:jc w:val="both"/>
        <w:rPr>
          <w:rFonts w:ascii="Calibri" w:hAnsi="Calibri" w:cs="Calibri"/>
          <w:color w:val="000000"/>
        </w:rPr>
      </w:pPr>
      <w:r w:rsidRPr="005544E3">
        <w:rPr>
          <w:rFonts w:ascii="Calibri" w:hAnsi="Calibri" w:cs="Calibri"/>
          <w:color w:val="000000"/>
        </w:rPr>
        <w:t>4) utrzymywać</w:t>
      </w:r>
      <w:r w:rsidR="006D0EB4" w:rsidRPr="005544E3">
        <w:rPr>
          <w:rFonts w:ascii="Calibri" w:hAnsi="Calibri" w:cs="Calibri"/>
          <w:color w:val="000000"/>
        </w:rPr>
        <w:t xml:space="preserve"> kontakt z rodzicami uczniów w celu: </w:t>
      </w:r>
    </w:p>
    <w:p w:rsidR="006D0EB4" w:rsidRPr="005544E3" w:rsidRDefault="006D0EB4" w:rsidP="006D0EB4">
      <w:pPr>
        <w:ind w:left="851" w:hanging="284"/>
        <w:jc w:val="both"/>
        <w:rPr>
          <w:rFonts w:ascii="Calibri" w:hAnsi="Calibri" w:cs="Calibri"/>
          <w:color w:val="000000"/>
        </w:rPr>
      </w:pPr>
      <w:r w:rsidRPr="005544E3">
        <w:rPr>
          <w:rFonts w:ascii="Calibri" w:hAnsi="Calibri" w:cs="Calibri"/>
          <w:color w:val="000000"/>
        </w:rPr>
        <w:t>a) poznania i ustalenia potrzeb opiekuńczo-wychowawczych dzieci,</w:t>
      </w:r>
    </w:p>
    <w:p w:rsidR="006D0EB4" w:rsidRPr="005544E3" w:rsidRDefault="006D0EB4" w:rsidP="006D0EB4">
      <w:pPr>
        <w:ind w:left="851" w:hanging="284"/>
        <w:jc w:val="both"/>
        <w:rPr>
          <w:rFonts w:ascii="Calibri" w:hAnsi="Calibri" w:cs="Calibri"/>
          <w:color w:val="000000"/>
        </w:rPr>
      </w:pPr>
      <w:r w:rsidRPr="005544E3">
        <w:rPr>
          <w:rFonts w:ascii="Calibri" w:hAnsi="Calibri" w:cs="Calibri"/>
          <w:color w:val="000000"/>
        </w:rPr>
        <w:t xml:space="preserve">b) współdziałania, tzn. udzielania im pomocy w ich działaniach wychowawczych wobec </w:t>
      </w:r>
      <w:r w:rsidR="006E104B">
        <w:rPr>
          <w:rFonts w:ascii="Calibri" w:hAnsi="Calibri" w:cs="Calibri"/>
          <w:color w:val="000000"/>
        </w:rPr>
        <w:t>uczniów</w:t>
      </w:r>
      <w:r w:rsidRPr="005544E3">
        <w:rPr>
          <w:rFonts w:ascii="Calibri" w:hAnsi="Calibri" w:cs="Calibri"/>
          <w:color w:val="000000"/>
        </w:rPr>
        <w:t xml:space="preserve"> i otrzymywania od nich pomocy w swoich działaniach, </w:t>
      </w:r>
    </w:p>
    <w:p w:rsidR="006D0EB4" w:rsidRPr="005544E3" w:rsidRDefault="006D0EB4" w:rsidP="006D0EB4">
      <w:pPr>
        <w:ind w:left="851" w:hanging="284"/>
        <w:jc w:val="both"/>
        <w:rPr>
          <w:rFonts w:ascii="Calibri" w:hAnsi="Calibri" w:cs="Calibri"/>
          <w:color w:val="000000"/>
        </w:rPr>
      </w:pPr>
      <w:r w:rsidRPr="005544E3">
        <w:rPr>
          <w:rFonts w:ascii="Calibri" w:hAnsi="Calibri" w:cs="Calibri"/>
          <w:color w:val="000000"/>
        </w:rPr>
        <w:t>c) włączania ich w sprawy życia klasy i szkoły;</w:t>
      </w:r>
    </w:p>
    <w:p w:rsidR="006D0EB4" w:rsidRPr="005544E3" w:rsidRDefault="00CF1780" w:rsidP="006D0EB4">
      <w:pPr>
        <w:ind w:left="567" w:hanging="283"/>
        <w:jc w:val="both"/>
        <w:rPr>
          <w:rFonts w:ascii="Calibri" w:hAnsi="Calibri" w:cs="Calibri"/>
          <w:color w:val="000000"/>
        </w:rPr>
      </w:pPr>
      <w:r w:rsidRPr="005544E3">
        <w:rPr>
          <w:rFonts w:ascii="Calibri" w:hAnsi="Calibri" w:cs="Calibri"/>
          <w:color w:val="000000"/>
        </w:rPr>
        <w:t>5) współpracować</w:t>
      </w:r>
      <w:r w:rsidR="006D0EB4" w:rsidRPr="005544E3">
        <w:rPr>
          <w:rFonts w:ascii="Calibri" w:hAnsi="Calibri" w:cs="Calibri"/>
          <w:color w:val="000000"/>
        </w:rPr>
        <w:t xml:space="preserve"> z pedagogiem szkolnym, logopedą i innymi specjalistami świadczącymi wykwalifikowaną pomoc w rozpoznawaniu potrzeb i trudności, także zdrowotnych, oraz zainteresowań i</w:t>
      </w:r>
      <w:r w:rsidR="005F0473" w:rsidRPr="005544E3">
        <w:rPr>
          <w:rFonts w:ascii="Calibri" w:hAnsi="Calibri" w:cs="Calibri"/>
          <w:color w:val="000000"/>
        </w:rPr>
        <w:t xml:space="preserve"> szczególnych uzdolnień uczniów.</w:t>
      </w:r>
    </w:p>
    <w:p w:rsidR="006D0EB4" w:rsidRPr="005544E3" w:rsidRDefault="008F1303" w:rsidP="00642A57">
      <w:pPr>
        <w:jc w:val="both"/>
        <w:rPr>
          <w:rFonts w:ascii="Calibri" w:hAnsi="Calibri" w:cs="Calibri"/>
          <w:color w:val="000000"/>
        </w:rPr>
      </w:pPr>
      <w:r>
        <w:rPr>
          <w:rFonts w:ascii="Calibri" w:hAnsi="Calibri" w:cs="Calibri"/>
          <w:color w:val="000000"/>
        </w:rPr>
        <w:t>4</w:t>
      </w:r>
      <w:r w:rsidR="006D0EB4" w:rsidRPr="005544E3">
        <w:rPr>
          <w:rFonts w:ascii="Calibri" w:hAnsi="Calibri" w:cs="Calibri"/>
          <w:color w:val="000000"/>
        </w:rPr>
        <w:t>. Wychowawca klasy realizuje zadania wychowawcze poprzez:</w:t>
      </w:r>
    </w:p>
    <w:p w:rsidR="006D0EB4" w:rsidRPr="005544E3" w:rsidRDefault="00CF1780" w:rsidP="00F94618">
      <w:pPr>
        <w:pStyle w:val="Akapitzlist"/>
        <w:numPr>
          <w:ilvl w:val="0"/>
          <w:numId w:val="42"/>
        </w:numPr>
        <w:spacing w:line="240" w:lineRule="auto"/>
        <w:ind w:left="567"/>
        <w:jc w:val="both"/>
        <w:rPr>
          <w:rFonts w:cs="Calibri"/>
          <w:color w:val="000000"/>
          <w:sz w:val="24"/>
          <w:szCs w:val="24"/>
        </w:rPr>
      </w:pPr>
      <w:r w:rsidRPr="005544E3">
        <w:rPr>
          <w:rFonts w:cs="Calibri"/>
          <w:color w:val="000000"/>
          <w:sz w:val="24"/>
          <w:szCs w:val="24"/>
        </w:rPr>
        <w:t>opracowanie planu wychowawczo-profilaktycznego</w:t>
      </w:r>
      <w:r w:rsidR="006D0EB4" w:rsidRPr="005544E3">
        <w:rPr>
          <w:rFonts w:cs="Calibri"/>
          <w:color w:val="000000"/>
          <w:sz w:val="24"/>
          <w:szCs w:val="24"/>
        </w:rPr>
        <w:t xml:space="preserve"> dla danej klasy w oparciu </w:t>
      </w:r>
      <w:r w:rsidR="005F0473" w:rsidRPr="005544E3">
        <w:rPr>
          <w:rFonts w:cs="Calibri"/>
          <w:color w:val="000000"/>
          <w:sz w:val="24"/>
          <w:szCs w:val="24"/>
        </w:rPr>
        <w:br/>
      </w:r>
      <w:r w:rsidR="006D0EB4" w:rsidRPr="005544E3">
        <w:rPr>
          <w:rFonts w:cs="Calibri"/>
          <w:color w:val="000000"/>
          <w:sz w:val="24"/>
          <w:szCs w:val="24"/>
        </w:rPr>
        <w:t>o program wychowawczo-profilaktyczny szkoły</w:t>
      </w:r>
      <w:r w:rsidR="005F0473" w:rsidRPr="005544E3">
        <w:rPr>
          <w:rFonts w:cs="Calibri"/>
          <w:color w:val="000000"/>
          <w:sz w:val="24"/>
          <w:szCs w:val="24"/>
        </w:rPr>
        <w:t>;</w:t>
      </w:r>
    </w:p>
    <w:p w:rsidR="006D0EB4" w:rsidRPr="005544E3" w:rsidRDefault="00531534" w:rsidP="00F94618">
      <w:pPr>
        <w:pStyle w:val="Akapitzlist"/>
        <w:numPr>
          <w:ilvl w:val="0"/>
          <w:numId w:val="42"/>
        </w:numPr>
        <w:spacing w:line="240" w:lineRule="auto"/>
        <w:ind w:left="567"/>
        <w:jc w:val="both"/>
        <w:rPr>
          <w:rFonts w:cs="Calibri"/>
          <w:color w:val="000000"/>
          <w:sz w:val="24"/>
          <w:szCs w:val="24"/>
        </w:rPr>
      </w:pPr>
      <w:r>
        <w:rPr>
          <w:rFonts w:cs="Calibri"/>
          <w:color w:val="000000"/>
          <w:sz w:val="24"/>
          <w:szCs w:val="24"/>
        </w:rPr>
        <w:t>zapozna</w:t>
      </w:r>
      <w:r w:rsidR="006D0EB4" w:rsidRPr="005544E3">
        <w:rPr>
          <w:rFonts w:cs="Calibri"/>
          <w:color w:val="000000"/>
          <w:sz w:val="24"/>
          <w:szCs w:val="24"/>
        </w:rPr>
        <w:t>nie rodziców uczniów z programem wychowawczo-profilaktyc</w:t>
      </w:r>
      <w:r w:rsidR="00CF1780" w:rsidRPr="005544E3">
        <w:rPr>
          <w:rFonts w:cs="Calibri"/>
          <w:color w:val="000000"/>
          <w:sz w:val="24"/>
          <w:szCs w:val="24"/>
        </w:rPr>
        <w:t>znym szkoły, planem wychowawczo-profilaktycznym</w:t>
      </w:r>
      <w:r w:rsidR="006D0EB4" w:rsidRPr="005544E3">
        <w:rPr>
          <w:rFonts w:cs="Calibri"/>
          <w:color w:val="000000"/>
          <w:sz w:val="24"/>
          <w:szCs w:val="24"/>
        </w:rPr>
        <w:t xml:space="preserve"> klasy i </w:t>
      </w:r>
      <w:r w:rsidR="006D0EB4" w:rsidRPr="005544E3">
        <w:rPr>
          <w:rFonts w:cs="Calibri"/>
          <w:bCs/>
          <w:color w:val="000000"/>
          <w:sz w:val="24"/>
          <w:szCs w:val="24"/>
        </w:rPr>
        <w:t>zasadami oceniania</w:t>
      </w:r>
      <w:r w:rsidR="005F0473" w:rsidRPr="005544E3">
        <w:rPr>
          <w:rFonts w:cs="Calibri"/>
          <w:color w:val="000000"/>
          <w:sz w:val="24"/>
          <w:szCs w:val="24"/>
        </w:rPr>
        <w:t>;</w:t>
      </w:r>
    </w:p>
    <w:p w:rsidR="006D0EB4" w:rsidRPr="005544E3" w:rsidRDefault="006D0EB4" w:rsidP="00F94618">
      <w:pPr>
        <w:pStyle w:val="Akapitzlist"/>
        <w:numPr>
          <w:ilvl w:val="0"/>
          <w:numId w:val="42"/>
        </w:numPr>
        <w:spacing w:line="240" w:lineRule="auto"/>
        <w:ind w:left="567"/>
        <w:jc w:val="both"/>
        <w:rPr>
          <w:rFonts w:cs="Calibri"/>
          <w:color w:val="000000"/>
          <w:sz w:val="24"/>
          <w:szCs w:val="24"/>
        </w:rPr>
      </w:pPr>
      <w:r w:rsidRPr="005544E3">
        <w:rPr>
          <w:rFonts w:cs="Calibri"/>
          <w:color w:val="000000"/>
          <w:sz w:val="24"/>
          <w:szCs w:val="24"/>
        </w:rPr>
        <w:t>diagnozę potrzeb uczniów w zakresie opieki, wychowania i profilaktyki dokonywaną na początku każdego roku szkolnego oraz w trakcie roku szkolnego</w:t>
      </w:r>
      <w:r w:rsidR="005F0473" w:rsidRPr="005544E3">
        <w:rPr>
          <w:rFonts w:cs="Calibri"/>
          <w:color w:val="000000"/>
          <w:sz w:val="24"/>
          <w:szCs w:val="24"/>
        </w:rPr>
        <w:t>;</w:t>
      </w:r>
    </w:p>
    <w:p w:rsidR="006D0EB4" w:rsidRPr="00280243" w:rsidRDefault="006D0EB4" w:rsidP="00F94618">
      <w:pPr>
        <w:pStyle w:val="Akapitzlist"/>
        <w:numPr>
          <w:ilvl w:val="0"/>
          <w:numId w:val="42"/>
        </w:numPr>
        <w:spacing w:line="240" w:lineRule="auto"/>
        <w:ind w:left="567"/>
        <w:jc w:val="both"/>
        <w:rPr>
          <w:rFonts w:cs="Calibri"/>
          <w:sz w:val="24"/>
          <w:szCs w:val="24"/>
        </w:rPr>
      </w:pPr>
      <w:r w:rsidRPr="00280243">
        <w:rPr>
          <w:rFonts w:cs="Calibri"/>
          <w:sz w:val="24"/>
          <w:szCs w:val="24"/>
        </w:rPr>
        <w:t>kształtowanie osobowości ucznia</w:t>
      </w:r>
      <w:r w:rsidR="005F0473" w:rsidRPr="00280243">
        <w:rPr>
          <w:rFonts w:cs="Calibri"/>
          <w:sz w:val="24"/>
          <w:szCs w:val="24"/>
        </w:rPr>
        <w:t>;</w:t>
      </w:r>
    </w:p>
    <w:p w:rsidR="00CF1780" w:rsidRPr="00280243" w:rsidRDefault="00CF1780" w:rsidP="00F94618">
      <w:pPr>
        <w:pStyle w:val="Akapitzlist"/>
        <w:numPr>
          <w:ilvl w:val="0"/>
          <w:numId w:val="42"/>
        </w:numPr>
        <w:spacing w:line="240" w:lineRule="auto"/>
        <w:ind w:left="567"/>
        <w:jc w:val="both"/>
        <w:rPr>
          <w:rFonts w:cs="Calibri"/>
          <w:sz w:val="24"/>
          <w:szCs w:val="24"/>
        </w:rPr>
      </w:pPr>
      <w:r w:rsidRPr="00280243">
        <w:rPr>
          <w:rFonts w:cs="Calibri"/>
          <w:sz w:val="24"/>
          <w:szCs w:val="24"/>
        </w:rPr>
        <w:t>prowadzenie obserwacji pedagog</w:t>
      </w:r>
      <w:r w:rsidR="00642A57" w:rsidRPr="00280243">
        <w:rPr>
          <w:rFonts w:cs="Calibri"/>
          <w:sz w:val="24"/>
          <w:szCs w:val="24"/>
        </w:rPr>
        <w:t>icznej w oddziale przedszkolnym</w:t>
      </w:r>
      <w:r w:rsidR="005F0473" w:rsidRPr="00280243">
        <w:rPr>
          <w:rFonts w:cs="Calibri"/>
          <w:sz w:val="24"/>
          <w:szCs w:val="24"/>
        </w:rPr>
        <w:t>;</w:t>
      </w:r>
    </w:p>
    <w:p w:rsidR="006D0EB4" w:rsidRPr="00280243" w:rsidRDefault="006D0EB4" w:rsidP="00F94618">
      <w:pPr>
        <w:pStyle w:val="Akapitzlist"/>
        <w:numPr>
          <w:ilvl w:val="0"/>
          <w:numId w:val="42"/>
        </w:numPr>
        <w:spacing w:line="240" w:lineRule="auto"/>
        <w:ind w:left="567"/>
        <w:jc w:val="both"/>
        <w:rPr>
          <w:rFonts w:cs="Calibri"/>
          <w:sz w:val="24"/>
          <w:szCs w:val="24"/>
        </w:rPr>
      </w:pPr>
      <w:r w:rsidRPr="00280243">
        <w:rPr>
          <w:rFonts w:cs="Calibri"/>
          <w:sz w:val="24"/>
          <w:szCs w:val="24"/>
        </w:rPr>
        <w:t xml:space="preserve">systematyczną współpracę z rodzicami, nauczycielami, pedagogiem szkolnym, </w:t>
      </w:r>
      <w:r w:rsidR="00710C27" w:rsidRPr="00280243">
        <w:rPr>
          <w:rFonts w:cs="Calibri"/>
          <w:sz w:val="24"/>
          <w:szCs w:val="24"/>
        </w:rPr>
        <w:t xml:space="preserve">pedagogiem specjalnym, psychologiem, </w:t>
      </w:r>
      <w:r w:rsidRPr="00280243">
        <w:rPr>
          <w:rFonts w:cs="Calibri"/>
          <w:sz w:val="24"/>
          <w:szCs w:val="24"/>
        </w:rPr>
        <w:t>pielęgniarką</w:t>
      </w:r>
      <w:r w:rsidR="005F0473" w:rsidRPr="00280243">
        <w:rPr>
          <w:rFonts w:cs="Calibri"/>
          <w:sz w:val="24"/>
          <w:szCs w:val="24"/>
        </w:rPr>
        <w:t>;</w:t>
      </w:r>
    </w:p>
    <w:p w:rsidR="006D0EB4" w:rsidRPr="00280243" w:rsidRDefault="006D0EB4" w:rsidP="00F94618">
      <w:pPr>
        <w:pStyle w:val="Akapitzlist"/>
        <w:numPr>
          <w:ilvl w:val="0"/>
          <w:numId w:val="42"/>
        </w:numPr>
        <w:spacing w:line="240" w:lineRule="auto"/>
        <w:ind w:left="567"/>
        <w:jc w:val="both"/>
        <w:rPr>
          <w:rFonts w:cs="Calibri"/>
          <w:sz w:val="24"/>
          <w:szCs w:val="24"/>
        </w:rPr>
      </w:pPr>
      <w:r w:rsidRPr="00280243">
        <w:rPr>
          <w:rFonts w:cs="Calibri"/>
          <w:sz w:val="24"/>
          <w:szCs w:val="24"/>
        </w:rPr>
        <w:t>udzielanie uczniom pomocy psychologiczno-pedagogicznej, materialnej i socjalnej</w:t>
      </w:r>
      <w:r w:rsidR="00B269FE" w:rsidRPr="00280243">
        <w:rPr>
          <w:rFonts w:cs="Calibri"/>
          <w:sz w:val="24"/>
          <w:szCs w:val="24"/>
        </w:rPr>
        <w:t>;</w:t>
      </w:r>
    </w:p>
    <w:p w:rsidR="006D0EB4" w:rsidRPr="00280243" w:rsidRDefault="006D0EB4" w:rsidP="00F94618">
      <w:pPr>
        <w:pStyle w:val="Akapitzlist"/>
        <w:numPr>
          <w:ilvl w:val="0"/>
          <w:numId w:val="42"/>
        </w:numPr>
        <w:spacing w:line="240" w:lineRule="auto"/>
        <w:ind w:left="567"/>
        <w:jc w:val="both"/>
        <w:rPr>
          <w:rFonts w:cs="Calibri"/>
          <w:sz w:val="24"/>
          <w:szCs w:val="24"/>
        </w:rPr>
      </w:pPr>
      <w:r w:rsidRPr="00280243">
        <w:rPr>
          <w:rFonts w:cs="Calibri"/>
          <w:sz w:val="24"/>
          <w:szCs w:val="24"/>
        </w:rPr>
        <w:t>wspieranie rodzin niewydolnych wychowawczo</w:t>
      </w:r>
      <w:r w:rsidR="00B269FE" w:rsidRPr="00280243">
        <w:rPr>
          <w:rFonts w:cs="Calibri"/>
          <w:sz w:val="24"/>
          <w:szCs w:val="24"/>
        </w:rPr>
        <w:t>;</w:t>
      </w:r>
    </w:p>
    <w:p w:rsidR="00B269FE" w:rsidRPr="00280243" w:rsidRDefault="006D0EB4" w:rsidP="00F94618">
      <w:pPr>
        <w:pStyle w:val="Akapitzlist"/>
        <w:numPr>
          <w:ilvl w:val="0"/>
          <w:numId w:val="42"/>
        </w:numPr>
        <w:spacing w:line="240" w:lineRule="auto"/>
        <w:ind w:left="567"/>
        <w:jc w:val="both"/>
        <w:rPr>
          <w:rFonts w:cs="Calibri"/>
          <w:sz w:val="24"/>
          <w:szCs w:val="24"/>
        </w:rPr>
      </w:pPr>
      <w:r w:rsidRPr="00280243">
        <w:rPr>
          <w:rFonts w:cs="Calibri"/>
          <w:sz w:val="24"/>
          <w:szCs w:val="24"/>
        </w:rPr>
        <w:t>motywowanie ucznia do osiągania jak najlepszych wyników w nauce, zgodnie z jego mo</w:t>
      </w:r>
      <w:r w:rsidR="00B269FE" w:rsidRPr="00280243">
        <w:rPr>
          <w:rFonts w:cs="Calibri"/>
          <w:sz w:val="24"/>
          <w:szCs w:val="24"/>
        </w:rPr>
        <w:t>żliwościami i zainteresowaniami;</w:t>
      </w:r>
    </w:p>
    <w:p w:rsidR="006D0EB4" w:rsidRPr="00280243" w:rsidRDefault="00B269FE" w:rsidP="00F94618">
      <w:pPr>
        <w:pStyle w:val="Akapitzlist"/>
        <w:numPr>
          <w:ilvl w:val="0"/>
          <w:numId w:val="42"/>
        </w:numPr>
        <w:spacing w:line="240" w:lineRule="auto"/>
        <w:ind w:left="567"/>
        <w:jc w:val="both"/>
        <w:rPr>
          <w:rFonts w:cs="Calibri"/>
          <w:sz w:val="24"/>
          <w:szCs w:val="24"/>
        </w:rPr>
      </w:pPr>
      <w:r w:rsidRPr="00280243">
        <w:rPr>
          <w:rFonts w:cs="Calibri"/>
          <w:sz w:val="24"/>
          <w:szCs w:val="24"/>
        </w:rPr>
        <w:t xml:space="preserve"> </w:t>
      </w:r>
      <w:r w:rsidR="006D0EB4" w:rsidRPr="00280243">
        <w:rPr>
          <w:rFonts w:cs="Calibri"/>
          <w:sz w:val="24"/>
          <w:szCs w:val="24"/>
        </w:rPr>
        <w:t>dbanie o regularne uczęszczanie uczniów na zajęcia edukacyjne, badanie przyczyn absencji, egzekwowanie obowiązku szkolnego</w:t>
      </w:r>
      <w:r w:rsidRPr="00280243">
        <w:rPr>
          <w:rFonts w:cs="Calibri"/>
          <w:sz w:val="24"/>
          <w:szCs w:val="24"/>
        </w:rPr>
        <w:t>;</w:t>
      </w:r>
    </w:p>
    <w:p w:rsidR="006D0EB4" w:rsidRPr="00280243" w:rsidRDefault="006D0EB4" w:rsidP="00F94618">
      <w:pPr>
        <w:pStyle w:val="Akapitzlist"/>
        <w:numPr>
          <w:ilvl w:val="0"/>
          <w:numId w:val="42"/>
        </w:numPr>
        <w:spacing w:line="240" w:lineRule="auto"/>
        <w:ind w:left="567"/>
        <w:jc w:val="both"/>
        <w:rPr>
          <w:rFonts w:cs="Calibri"/>
          <w:sz w:val="24"/>
          <w:szCs w:val="24"/>
        </w:rPr>
      </w:pPr>
      <w:r w:rsidRPr="00280243">
        <w:rPr>
          <w:rFonts w:cs="Calibri"/>
          <w:sz w:val="24"/>
          <w:szCs w:val="24"/>
        </w:rPr>
        <w:t>informowanie pedagoga szkolnego o nieusprawiedliwionych nieobecnościach ucznia</w:t>
      </w:r>
      <w:r w:rsidR="00B269FE" w:rsidRPr="00280243">
        <w:rPr>
          <w:rFonts w:cs="Calibri"/>
          <w:sz w:val="24"/>
          <w:szCs w:val="24"/>
        </w:rPr>
        <w:t>;</w:t>
      </w:r>
    </w:p>
    <w:p w:rsidR="006D0EB4" w:rsidRPr="00280243" w:rsidRDefault="006D0EB4" w:rsidP="00F94618">
      <w:pPr>
        <w:pStyle w:val="Akapitzlist"/>
        <w:numPr>
          <w:ilvl w:val="0"/>
          <w:numId w:val="42"/>
        </w:numPr>
        <w:spacing w:line="240" w:lineRule="auto"/>
        <w:ind w:left="567"/>
        <w:jc w:val="both"/>
        <w:rPr>
          <w:rFonts w:cs="Calibri"/>
          <w:sz w:val="24"/>
          <w:szCs w:val="24"/>
        </w:rPr>
      </w:pPr>
      <w:r w:rsidRPr="00280243">
        <w:rPr>
          <w:rFonts w:cs="Calibri"/>
          <w:sz w:val="24"/>
          <w:szCs w:val="24"/>
        </w:rPr>
        <w:t>troskę o rozwijanie zainteresowań ucznia poprzez zachęcanie do udziału w różnych formach zajęć pozalekcyjnych, konkursach, pracy w organizacjach szkolnych</w:t>
      </w:r>
      <w:r w:rsidR="00B269FE" w:rsidRPr="00280243">
        <w:rPr>
          <w:rFonts w:cs="Calibri"/>
          <w:sz w:val="24"/>
          <w:szCs w:val="24"/>
        </w:rPr>
        <w:t>;</w:t>
      </w:r>
    </w:p>
    <w:p w:rsidR="006D0EB4" w:rsidRPr="00280243" w:rsidRDefault="006D0EB4" w:rsidP="00F94618">
      <w:pPr>
        <w:pStyle w:val="Akapitzlist"/>
        <w:numPr>
          <w:ilvl w:val="0"/>
          <w:numId w:val="42"/>
        </w:numPr>
        <w:spacing w:line="240" w:lineRule="auto"/>
        <w:ind w:left="567"/>
        <w:jc w:val="both"/>
        <w:rPr>
          <w:rFonts w:cs="Calibri"/>
          <w:sz w:val="24"/>
          <w:szCs w:val="24"/>
        </w:rPr>
      </w:pPr>
      <w:r w:rsidRPr="00280243">
        <w:rPr>
          <w:rFonts w:cs="Calibri"/>
          <w:sz w:val="24"/>
          <w:szCs w:val="24"/>
        </w:rPr>
        <w:t>dbanie o prawidłowe</w:t>
      </w:r>
      <w:r w:rsidR="00710C27" w:rsidRPr="00280243">
        <w:rPr>
          <w:rFonts w:cs="Calibri"/>
          <w:sz w:val="24"/>
          <w:szCs w:val="24"/>
        </w:rPr>
        <w:t xml:space="preserve"> relacje</w:t>
      </w:r>
      <w:r w:rsidRPr="00280243">
        <w:rPr>
          <w:rFonts w:cs="Calibri"/>
          <w:sz w:val="24"/>
          <w:szCs w:val="24"/>
        </w:rPr>
        <w:t xml:space="preserve"> między wychowankami</w:t>
      </w:r>
      <w:r w:rsidR="00B269FE" w:rsidRPr="00280243">
        <w:rPr>
          <w:rFonts w:cs="Calibri"/>
          <w:sz w:val="24"/>
          <w:szCs w:val="24"/>
        </w:rPr>
        <w:t>;</w:t>
      </w:r>
    </w:p>
    <w:p w:rsidR="006D0EB4" w:rsidRPr="00402111" w:rsidRDefault="006D0EB4" w:rsidP="00F94618">
      <w:pPr>
        <w:pStyle w:val="Akapitzlist"/>
        <w:numPr>
          <w:ilvl w:val="0"/>
          <w:numId w:val="42"/>
        </w:numPr>
        <w:spacing w:line="240" w:lineRule="auto"/>
        <w:ind w:left="567"/>
        <w:jc w:val="both"/>
        <w:rPr>
          <w:rFonts w:cs="Calibri"/>
          <w:color w:val="000000"/>
          <w:sz w:val="24"/>
          <w:szCs w:val="24"/>
        </w:rPr>
      </w:pPr>
      <w:r w:rsidRPr="00280243">
        <w:rPr>
          <w:rFonts w:cs="Calibri"/>
          <w:sz w:val="24"/>
          <w:szCs w:val="24"/>
        </w:rPr>
        <w:t>wyrabianie u uczniów poczucia współodpowiedzialności za porządek, estetykę,</w:t>
      </w:r>
      <w:r w:rsidRPr="00402111">
        <w:rPr>
          <w:rFonts w:cs="Calibri"/>
          <w:color w:val="000000"/>
          <w:sz w:val="24"/>
          <w:szCs w:val="24"/>
        </w:rPr>
        <w:t xml:space="preserve"> czystość n</w:t>
      </w:r>
      <w:r w:rsidR="005F0473">
        <w:rPr>
          <w:rFonts w:cs="Calibri"/>
          <w:color w:val="000000"/>
          <w:sz w:val="24"/>
          <w:szCs w:val="24"/>
        </w:rPr>
        <w:t>a terenie klasy, szkoły</w:t>
      </w:r>
      <w:r w:rsidR="00B269FE">
        <w:rPr>
          <w:rFonts w:cs="Calibri"/>
          <w:color w:val="000000"/>
          <w:sz w:val="24"/>
          <w:szCs w:val="24"/>
        </w:rPr>
        <w:t>;</w:t>
      </w:r>
    </w:p>
    <w:p w:rsidR="006D0EB4" w:rsidRPr="00B269FE" w:rsidRDefault="006D0EB4" w:rsidP="00F94618">
      <w:pPr>
        <w:pStyle w:val="Akapitzlist"/>
        <w:numPr>
          <w:ilvl w:val="0"/>
          <w:numId w:val="42"/>
        </w:numPr>
        <w:spacing w:line="240" w:lineRule="auto"/>
        <w:ind w:left="567"/>
        <w:jc w:val="both"/>
        <w:rPr>
          <w:rFonts w:cs="Calibri"/>
          <w:color w:val="000000"/>
          <w:sz w:val="24"/>
          <w:szCs w:val="24"/>
        </w:rPr>
      </w:pPr>
      <w:r w:rsidRPr="00402111">
        <w:rPr>
          <w:rFonts w:cs="Calibri"/>
          <w:color w:val="000000"/>
          <w:sz w:val="24"/>
          <w:szCs w:val="24"/>
        </w:rPr>
        <w:t>wywieranie wpływu na właściwe zachowanie uczniów w szkole i poza nią, badanie przyczyn niewła</w:t>
      </w:r>
      <w:r w:rsidR="00531534">
        <w:rPr>
          <w:rFonts w:cs="Calibri"/>
          <w:color w:val="000000"/>
          <w:sz w:val="24"/>
          <w:szCs w:val="24"/>
        </w:rPr>
        <w:t>ściwego zachowania się uczniów</w:t>
      </w:r>
      <w:r w:rsidRPr="00402111">
        <w:rPr>
          <w:rFonts w:cs="Calibri"/>
          <w:color w:val="000000"/>
          <w:sz w:val="24"/>
          <w:szCs w:val="24"/>
        </w:rPr>
        <w:t xml:space="preserve"> podejmowanie środków zaradczych w porozumieniu z zespołem uczniowskim, nauczycielami, pedagogiem szkolnym </w:t>
      </w:r>
      <w:r w:rsidR="00B269FE">
        <w:rPr>
          <w:rFonts w:cs="Calibri"/>
          <w:color w:val="000000"/>
          <w:sz w:val="24"/>
          <w:szCs w:val="24"/>
        </w:rPr>
        <w:br/>
      </w:r>
      <w:r w:rsidRPr="00B269FE">
        <w:rPr>
          <w:rFonts w:cs="Calibri"/>
          <w:color w:val="000000"/>
          <w:sz w:val="24"/>
          <w:szCs w:val="24"/>
        </w:rPr>
        <w:t>i rodzicami ucznia</w:t>
      </w:r>
      <w:r w:rsidR="00B269FE" w:rsidRPr="00B269FE">
        <w:rPr>
          <w:rFonts w:cs="Calibri"/>
          <w:color w:val="000000"/>
          <w:sz w:val="24"/>
          <w:szCs w:val="24"/>
        </w:rPr>
        <w:t>;</w:t>
      </w:r>
    </w:p>
    <w:p w:rsidR="006D0EB4" w:rsidRPr="00402111" w:rsidRDefault="006D0EB4" w:rsidP="00F94618">
      <w:pPr>
        <w:pStyle w:val="Akapitzlist"/>
        <w:numPr>
          <w:ilvl w:val="0"/>
          <w:numId w:val="42"/>
        </w:numPr>
        <w:spacing w:line="240" w:lineRule="auto"/>
        <w:ind w:left="567"/>
        <w:jc w:val="both"/>
        <w:rPr>
          <w:rFonts w:cs="Calibri"/>
          <w:color w:val="000000"/>
          <w:sz w:val="24"/>
          <w:szCs w:val="24"/>
        </w:rPr>
      </w:pPr>
      <w:r w:rsidRPr="00402111">
        <w:rPr>
          <w:rFonts w:cs="Calibri"/>
          <w:color w:val="000000"/>
          <w:sz w:val="24"/>
          <w:szCs w:val="24"/>
        </w:rPr>
        <w:t>ochronę przed skutkami demoralizacji i uzależnień, podejmowanie niezbędnych działań profilaktycznych, opiekuńczych i wychowawczych</w:t>
      </w:r>
      <w:r w:rsidR="00B269FE">
        <w:rPr>
          <w:rFonts w:cs="Calibri"/>
          <w:color w:val="000000"/>
          <w:sz w:val="24"/>
          <w:szCs w:val="24"/>
        </w:rPr>
        <w:t>;</w:t>
      </w:r>
    </w:p>
    <w:p w:rsidR="006D0EB4" w:rsidRPr="00402111" w:rsidRDefault="006D0EB4" w:rsidP="00F94618">
      <w:pPr>
        <w:pStyle w:val="Akapitzlist"/>
        <w:numPr>
          <w:ilvl w:val="0"/>
          <w:numId w:val="42"/>
        </w:numPr>
        <w:spacing w:line="240" w:lineRule="auto"/>
        <w:ind w:left="567"/>
        <w:jc w:val="both"/>
        <w:rPr>
          <w:rFonts w:cs="Calibri"/>
          <w:color w:val="000000"/>
          <w:sz w:val="24"/>
          <w:szCs w:val="24"/>
        </w:rPr>
      </w:pPr>
      <w:r w:rsidRPr="00402111">
        <w:rPr>
          <w:rFonts w:cs="Calibri"/>
          <w:color w:val="000000"/>
          <w:sz w:val="24"/>
          <w:szCs w:val="24"/>
        </w:rPr>
        <w:t>wdrażanie do dbania o higienę, stan zdrowia, stan higieniczny otoczenia oraz przestrzegania zasad bhp w szkole i poza nią</w:t>
      </w:r>
      <w:r w:rsidR="00B269FE">
        <w:rPr>
          <w:rFonts w:cs="Calibri"/>
          <w:color w:val="000000"/>
          <w:sz w:val="24"/>
          <w:szCs w:val="24"/>
        </w:rPr>
        <w:t>;</w:t>
      </w:r>
    </w:p>
    <w:p w:rsidR="006D0EB4" w:rsidRPr="00402111" w:rsidRDefault="006D0EB4" w:rsidP="00F94618">
      <w:pPr>
        <w:pStyle w:val="Akapitzlist"/>
        <w:numPr>
          <w:ilvl w:val="0"/>
          <w:numId w:val="42"/>
        </w:numPr>
        <w:spacing w:line="240" w:lineRule="auto"/>
        <w:ind w:left="567"/>
        <w:jc w:val="both"/>
        <w:rPr>
          <w:rFonts w:cs="Calibri"/>
          <w:color w:val="000000"/>
          <w:sz w:val="24"/>
          <w:szCs w:val="24"/>
        </w:rPr>
      </w:pPr>
      <w:r w:rsidRPr="00402111">
        <w:rPr>
          <w:rFonts w:cs="Calibri"/>
          <w:color w:val="000000"/>
          <w:sz w:val="24"/>
          <w:szCs w:val="24"/>
        </w:rPr>
        <w:t>informowanie rodziców ucznia o uzyskiwanych przez niego ocenach bieżących, śródrocznych i rocznych z poszczególnych zajęć edukacyjnych oraz ocenach zachowania, osiągnięciach, sukcesach, trudnościach w nauce, niepowodzeniach szkolnych, problemach wychowawczych</w:t>
      </w:r>
      <w:r w:rsidR="00B269FE">
        <w:rPr>
          <w:rFonts w:cs="Calibri"/>
          <w:color w:val="000000"/>
          <w:sz w:val="24"/>
          <w:szCs w:val="24"/>
        </w:rPr>
        <w:t>;</w:t>
      </w:r>
    </w:p>
    <w:p w:rsidR="006D0EB4" w:rsidRPr="00402111" w:rsidRDefault="006D0EB4" w:rsidP="00F94618">
      <w:pPr>
        <w:pStyle w:val="Akapitzlist"/>
        <w:numPr>
          <w:ilvl w:val="0"/>
          <w:numId w:val="42"/>
        </w:numPr>
        <w:spacing w:line="240" w:lineRule="auto"/>
        <w:ind w:left="567"/>
        <w:jc w:val="both"/>
        <w:rPr>
          <w:rFonts w:cs="Calibri"/>
          <w:color w:val="000000"/>
          <w:sz w:val="24"/>
          <w:szCs w:val="24"/>
        </w:rPr>
      </w:pPr>
      <w:r w:rsidRPr="00402111">
        <w:rPr>
          <w:rFonts w:cs="Calibri"/>
          <w:color w:val="000000"/>
          <w:sz w:val="24"/>
          <w:szCs w:val="24"/>
        </w:rPr>
        <w:t>rzetelne, systematyczne i terminowe prowa</w:t>
      </w:r>
      <w:r w:rsidR="00D63A7F">
        <w:rPr>
          <w:rFonts w:cs="Calibri"/>
          <w:color w:val="000000"/>
          <w:sz w:val="24"/>
          <w:szCs w:val="24"/>
        </w:rPr>
        <w:t>dzenie dokumentacji określonej z</w:t>
      </w:r>
      <w:r w:rsidRPr="00402111">
        <w:rPr>
          <w:rFonts w:cs="Calibri"/>
          <w:color w:val="000000"/>
          <w:sz w:val="24"/>
          <w:szCs w:val="24"/>
        </w:rPr>
        <w:t>arządzeniami dyrektora szkoły</w:t>
      </w:r>
      <w:r w:rsidR="00B269FE">
        <w:rPr>
          <w:rFonts w:cs="Calibri"/>
          <w:color w:val="000000"/>
          <w:sz w:val="24"/>
          <w:szCs w:val="24"/>
        </w:rPr>
        <w:t>;</w:t>
      </w:r>
    </w:p>
    <w:p w:rsidR="006D0EB4" w:rsidRDefault="006D0EB4" w:rsidP="00F94618">
      <w:pPr>
        <w:pStyle w:val="Akapitzlist"/>
        <w:numPr>
          <w:ilvl w:val="0"/>
          <w:numId w:val="42"/>
        </w:numPr>
        <w:spacing w:line="240" w:lineRule="auto"/>
        <w:ind w:left="567"/>
        <w:jc w:val="both"/>
        <w:rPr>
          <w:rFonts w:cs="Calibri"/>
          <w:color w:val="000000"/>
          <w:sz w:val="24"/>
          <w:szCs w:val="24"/>
        </w:rPr>
      </w:pPr>
      <w:r w:rsidRPr="00402111">
        <w:rPr>
          <w:rFonts w:cs="Calibri"/>
          <w:color w:val="000000"/>
          <w:sz w:val="24"/>
          <w:szCs w:val="24"/>
        </w:rPr>
        <w:t xml:space="preserve">opracowanie i wdrażanie </w:t>
      </w:r>
      <w:r w:rsidR="00CA5B36">
        <w:rPr>
          <w:rFonts w:cs="Calibri"/>
          <w:color w:val="000000"/>
          <w:sz w:val="24"/>
          <w:szCs w:val="24"/>
        </w:rPr>
        <w:t>oraz przeprowadzanie ewaluacji</w:t>
      </w:r>
      <w:r w:rsidRPr="00402111">
        <w:rPr>
          <w:rFonts w:cs="Calibri"/>
          <w:color w:val="000000"/>
          <w:sz w:val="24"/>
          <w:szCs w:val="24"/>
        </w:rPr>
        <w:t xml:space="preserve"> we współpracy z zespołem</w:t>
      </w:r>
      <w:r w:rsidR="00CA5B36">
        <w:rPr>
          <w:rFonts w:cs="Calibri"/>
          <w:color w:val="000000"/>
          <w:sz w:val="24"/>
          <w:szCs w:val="24"/>
        </w:rPr>
        <w:t xml:space="preserve"> wychowawczym</w:t>
      </w:r>
      <w:r w:rsidRPr="00402111">
        <w:rPr>
          <w:rFonts w:cs="Calibri"/>
          <w:color w:val="000000"/>
          <w:sz w:val="24"/>
          <w:szCs w:val="24"/>
        </w:rPr>
        <w:t xml:space="preserve"> programu wychowawczo-profilaktycznego</w:t>
      </w:r>
      <w:r w:rsidRPr="00402111">
        <w:rPr>
          <w:rFonts w:cs="Calibri"/>
          <w:color w:val="FF0000"/>
          <w:sz w:val="24"/>
          <w:szCs w:val="24"/>
        </w:rPr>
        <w:t xml:space="preserve"> </w:t>
      </w:r>
      <w:r w:rsidRPr="00402111">
        <w:rPr>
          <w:rFonts w:cs="Calibri"/>
          <w:color w:val="000000"/>
          <w:sz w:val="24"/>
          <w:szCs w:val="24"/>
        </w:rPr>
        <w:t>szkoły, planu wychowawczego</w:t>
      </w:r>
      <w:r w:rsidR="00CA5B36">
        <w:rPr>
          <w:rFonts w:cs="Calibri"/>
          <w:color w:val="000000"/>
          <w:sz w:val="24"/>
          <w:szCs w:val="24"/>
        </w:rPr>
        <w:t>-profilaktycznego klasy</w:t>
      </w:r>
      <w:r w:rsidRPr="00402111">
        <w:rPr>
          <w:rFonts w:cs="Calibri"/>
          <w:color w:val="000000"/>
          <w:sz w:val="24"/>
          <w:szCs w:val="24"/>
        </w:rPr>
        <w:t xml:space="preserve"> i tematyki </w:t>
      </w:r>
      <w:r w:rsidR="008E404B">
        <w:rPr>
          <w:rFonts w:cs="Calibri"/>
          <w:color w:val="000000"/>
          <w:sz w:val="24"/>
          <w:szCs w:val="24"/>
        </w:rPr>
        <w:t>zajęć z wychowawcą</w:t>
      </w:r>
      <w:r w:rsidRPr="00402111">
        <w:rPr>
          <w:rFonts w:cs="Calibri"/>
          <w:color w:val="000000"/>
          <w:sz w:val="24"/>
          <w:szCs w:val="24"/>
        </w:rPr>
        <w:t xml:space="preserve"> dla danego oddziału, harmonogramu imprez klasowych i szkolnych</w:t>
      </w:r>
      <w:r w:rsidR="00B269FE">
        <w:rPr>
          <w:rFonts w:cs="Calibri"/>
          <w:color w:val="000000"/>
          <w:sz w:val="24"/>
          <w:szCs w:val="24"/>
        </w:rPr>
        <w:t>;</w:t>
      </w:r>
    </w:p>
    <w:p w:rsidR="00B269FE" w:rsidRDefault="00B269FE" w:rsidP="00F94618">
      <w:pPr>
        <w:pStyle w:val="Akapitzlist"/>
        <w:numPr>
          <w:ilvl w:val="0"/>
          <w:numId w:val="42"/>
        </w:numPr>
        <w:spacing w:line="240" w:lineRule="auto"/>
        <w:ind w:left="567"/>
        <w:jc w:val="both"/>
        <w:rPr>
          <w:rFonts w:cs="Calibri"/>
          <w:color w:val="000000"/>
          <w:sz w:val="24"/>
          <w:szCs w:val="24"/>
        </w:rPr>
      </w:pPr>
      <w:r>
        <w:rPr>
          <w:rFonts w:cs="Calibri"/>
          <w:color w:val="000000"/>
          <w:sz w:val="24"/>
          <w:szCs w:val="24"/>
        </w:rPr>
        <w:t>rozpoznanie indywidualnych potrzeb rozwojowych i edukacyjnych oraz możliwości psychofizycznych uczniów;</w:t>
      </w:r>
    </w:p>
    <w:p w:rsidR="00B269FE" w:rsidRDefault="00B269FE" w:rsidP="00F94618">
      <w:pPr>
        <w:pStyle w:val="Akapitzlist"/>
        <w:numPr>
          <w:ilvl w:val="0"/>
          <w:numId w:val="42"/>
        </w:numPr>
        <w:spacing w:line="240" w:lineRule="auto"/>
        <w:ind w:left="567"/>
        <w:jc w:val="both"/>
        <w:rPr>
          <w:rFonts w:cs="Calibri"/>
          <w:color w:val="000000"/>
          <w:sz w:val="24"/>
          <w:szCs w:val="24"/>
        </w:rPr>
      </w:pPr>
      <w:r>
        <w:rPr>
          <w:rFonts w:cs="Calibri"/>
          <w:color w:val="000000"/>
          <w:sz w:val="24"/>
          <w:szCs w:val="24"/>
        </w:rPr>
        <w:t>określenie mocnych stron, predyspozycji, zainteresowań i uzdolnień ucznia;</w:t>
      </w:r>
    </w:p>
    <w:p w:rsidR="00B269FE" w:rsidRDefault="00B269FE" w:rsidP="00F94618">
      <w:pPr>
        <w:pStyle w:val="Akapitzlist"/>
        <w:numPr>
          <w:ilvl w:val="0"/>
          <w:numId w:val="42"/>
        </w:numPr>
        <w:spacing w:line="240" w:lineRule="auto"/>
        <w:ind w:left="567"/>
        <w:jc w:val="both"/>
        <w:rPr>
          <w:rFonts w:cs="Calibri"/>
          <w:color w:val="000000"/>
          <w:sz w:val="24"/>
          <w:szCs w:val="24"/>
        </w:rPr>
      </w:pPr>
      <w:r>
        <w:rPr>
          <w:rFonts w:cs="Calibri"/>
          <w:color w:val="000000"/>
          <w:sz w:val="24"/>
          <w:szCs w:val="24"/>
        </w:rPr>
        <w:t>rozpoznawanie przyczyn niepowodzeń edukacyjnych lub trudności w funkcjonowaniu uczniów, w tym barier i ograniczeń utrudniających funkcjonowanie uczniów i ich uczestnictwo w życiu szkoły;</w:t>
      </w:r>
    </w:p>
    <w:p w:rsidR="00B269FE" w:rsidRDefault="00B269FE" w:rsidP="00F94618">
      <w:pPr>
        <w:pStyle w:val="Akapitzlist"/>
        <w:numPr>
          <w:ilvl w:val="0"/>
          <w:numId w:val="42"/>
        </w:numPr>
        <w:spacing w:line="240" w:lineRule="auto"/>
        <w:ind w:left="567"/>
        <w:jc w:val="both"/>
        <w:rPr>
          <w:rFonts w:cs="Calibri"/>
          <w:color w:val="000000"/>
          <w:sz w:val="24"/>
          <w:szCs w:val="24"/>
        </w:rPr>
      </w:pPr>
      <w:r>
        <w:rPr>
          <w:rFonts w:cs="Calibri"/>
          <w:color w:val="000000"/>
          <w:sz w:val="24"/>
          <w:szCs w:val="24"/>
        </w:rPr>
        <w:t>podejmowanie działań sprzyjających rozwojowi kompetencji oraz potencjału uczniów  w celu podnoszenia efektywności uczenia się i poprawy ich funkcjonowania;</w:t>
      </w:r>
    </w:p>
    <w:p w:rsidR="00B269FE" w:rsidRPr="00280243" w:rsidRDefault="00CA5B36" w:rsidP="00F94618">
      <w:pPr>
        <w:pStyle w:val="Akapitzlist"/>
        <w:numPr>
          <w:ilvl w:val="0"/>
          <w:numId w:val="42"/>
        </w:numPr>
        <w:spacing w:line="240" w:lineRule="auto"/>
        <w:ind w:left="567"/>
        <w:jc w:val="both"/>
        <w:rPr>
          <w:rFonts w:cs="Calibri"/>
          <w:sz w:val="24"/>
          <w:szCs w:val="24"/>
        </w:rPr>
      </w:pPr>
      <w:r>
        <w:rPr>
          <w:rFonts w:cs="Calibri"/>
          <w:color w:val="000000"/>
          <w:sz w:val="24"/>
          <w:szCs w:val="24"/>
        </w:rPr>
        <w:t>współpracę</w:t>
      </w:r>
      <w:r w:rsidR="00B269FE">
        <w:rPr>
          <w:rFonts w:cs="Calibri"/>
          <w:color w:val="000000"/>
          <w:sz w:val="24"/>
          <w:szCs w:val="24"/>
        </w:rPr>
        <w:t xml:space="preserve"> z poradnią </w:t>
      </w:r>
      <w:r>
        <w:rPr>
          <w:rFonts w:cs="Calibri"/>
          <w:color w:val="000000"/>
          <w:sz w:val="24"/>
          <w:szCs w:val="24"/>
        </w:rPr>
        <w:t>w</w:t>
      </w:r>
      <w:r w:rsidR="00B269FE">
        <w:rPr>
          <w:rFonts w:cs="Calibri"/>
          <w:color w:val="000000"/>
          <w:sz w:val="24"/>
          <w:szCs w:val="24"/>
        </w:rPr>
        <w:t xml:space="preserve"> </w:t>
      </w:r>
      <w:r w:rsidR="00627847">
        <w:rPr>
          <w:rFonts w:cs="Calibri"/>
          <w:color w:val="000000"/>
          <w:sz w:val="24"/>
          <w:szCs w:val="24"/>
        </w:rPr>
        <w:t xml:space="preserve">procesie diagnostycznym i postdiagnostycznym, </w:t>
      </w:r>
      <w:r w:rsidR="00627847">
        <w:rPr>
          <w:rFonts w:cs="Calibri"/>
          <w:color w:val="000000"/>
          <w:sz w:val="24"/>
          <w:szCs w:val="24"/>
        </w:rPr>
        <w:br/>
        <w:t xml:space="preserve">w szczególności w zakresie oceny funkcjonowania  uczniów, barier i ograniczeń </w:t>
      </w:r>
      <w:r w:rsidR="00627847">
        <w:rPr>
          <w:rFonts w:cs="Calibri"/>
          <w:color w:val="000000"/>
          <w:sz w:val="24"/>
          <w:szCs w:val="24"/>
        </w:rPr>
        <w:br/>
        <w:t xml:space="preserve">w środowisku utrudniającym funkcjonowanie uczniów i  ich uczestnictwo w życiu szkoły oraz efektów działań podejmowanych w celu poprawy funkcjonowania ucznia </w:t>
      </w:r>
      <w:r w:rsidR="00627847" w:rsidRPr="00280243">
        <w:rPr>
          <w:rFonts w:cs="Calibri"/>
          <w:sz w:val="24"/>
          <w:szCs w:val="24"/>
        </w:rPr>
        <w:t>oraz planowania dalszych działań;</w:t>
      </w:r>
    </w:p>
    <w:p w:rsidR="00367FCD" w:rsidRPr="00280243" w:rsidRDefault="00CA5B36" w:rsidP="00F94618">
      <w:pPr>
        <w:pStyle w:val="Akapitzlist"/>
        <w:numPr>
          <w:ilvl w:val="0"/>
          <w:numId w:val="42"/>
        </w:numPr>
        <w:spacing w:after="0" w:line="240" w:lineRule="auto"/>
        <w:ind w:left="567"/>
        <w:jc w:val="both"/>
        <w:rPr>
          <w:rFonts w:cs="Calibri"/>
          <w:sz w:val="24"/>
          <w:szCs w:val="24"/>
        </w:rPr>
      </w:pPr>
      <w:r w:rsidRPr="00280243">
        <w:rPr>
          <w:rFonts w:cs="Calibri"/>
          <w:sz w:val="24"/>
          <w:szCs w:val="24"/>
        </w:rPr>
        <w:t>współpracę</w:t>
      </w:r>
      <w:r w:rsidR="006D0EB4" w:rsidRPr="00280243">
        <w:rPr>
          <w:rFonts w:cs="Calibri"/>
          <w:sz w:val="24"/>
          <w:szCs w:val="24"/>
        </w:rPr>
        <w:t xml:space="preserve"> z biblioteką w rozbudza</w:t>
      </w:r>
      <w:r w:rsidR="00642A57" w:rsidRPr="00280243">
        <w:rPr>
          <w:rFonts w:cs="Calibri"/>
          <w:sz w:val="24"/>
          <w:szCs w:val="24"/>
        </w:rPr>
        <w:t>niu potrzeby czytania u uczniów.</w:t>
      </w:r>
    </w:p>
    <w:p w:rsidR="006D0EB4" w:rsidRPr="00280243" w:rsidRDefault="007A5A69" w:rsidP="006D0EB4">
      <w:pPr>
        <w:ind w:left="284" w:hanging="284"/>
        <w:jc w:val="both"/>
        <w:rPr>
          <w:rFonts w:ascii="Calibri" w:hAnsi="Calibri" w:cs="Calibri"/>
        </w:rPr>
      </w:pPr>
      <w:r w:rsidRPr="00280243">
        <w:rPr>
          <w:rFonts w:ascii="Calibri" w:hAnsi="Calibri" w:cs="Calibri"/>
        </w:rPr>
        <w:t>5</w:t>
      </w:r>
      <w:r w:rsidR="006D0EB4" w:rsidRPr="00280243">
        <w:rPr>
          <w:rFonts w:ascii="Calibri" w:hAnsi="Calibri" w:cs="Calibri"/>
        </w:rPr>
        <w:t xml:space="preserve">. Wychowawca ma prawo do uzyskania wsparcia, pomocy merytorycznej, metodycznej </w:t>
      </w:r>
      <w:r w:rsidR="006D0EB4" w:rsidRPr="00280243">
        <w:rPr>
          <w:rFonts w:ascii="Calibri" w:hAnsi="Calibri" w:cs="Calibri"/>
        </w:rPr>
        <w:br/>
        <w:t xml:space="preserve">i psychologiczno-pedagogicznej w podejmowanych działaniach edukacyjnych od dyrekcji szkoły, </w:t>
      </w:r>
      <w:r w:rsidR="00710C27" w:rsidRPr="00280243">
        <w:rPr>
          <w:rFonts w:ascii="Calibri" w:hAnsi="Calibri" w:cs="Calibri"/>
        </w:rPr>
        <w:t xml:space="preserve">nauczycieli specjalistów udzielających pomocy psychologiczno-pedagogicznej, </w:t>
      </w:r>
      <w:r w:rsidR="006D0EB4" w:rsidRPr="00280243">
        <w:rPr>
          <w:rFonts w:ascii="Calibri" w:hAnsi="Calibri" w:cs="Calibri"/>
        </w:rPr>
        <w:t>pedagoga szkolnego, poradni psycho</w:t>
      </w:r>
      <w:r w:rsidR="00642A57" w:rsidRPr="00280243">
        <w:rPr>
          <w:rFonts w:ascii="Calibri" w:hAnsi="Calibri" w:cs="Calibri"/>
        </w:rPr>
        <w:t>logiczno-pedagogicznej, zespołu wychowawczego</w:t>
      </w:r>
      <w:r w:rsidR="006D0EB4" w:rsidRPr="00280243">
        <w:rPr>
          <w:rFonts w:ascii="Calibri" w:hAnsi="Calibri" w:cs="Calibri"/>
        </w:rPr>
        <w:t>, doradców metodycznych i instytucji wspomagających szkołę.</w:t>
      </w:r>
    </w:p>
    <w:p w:rsidR="006D0EB4" w:rsidRPr="00280243" w:rsidRDefault="007A5A69" w:rsidP="006D0EB4">
      <w:pPr>
        <w:ind w:left="284" w:hanging="284"/>
        <w:jc w:val="both"/>
        <w:rPr>
          <w:rFonts w:ascii="Calibri" w:hAnsi="Calibri" w:cs="Calibri"/>
        </w:rPr>
      </w:pPr>
      <w:r w:rsidRPr="00280243">
        <w:rPr>
          <w:rFonts w:ascii="Calibri" w:hAnsi="Calibri" w:cs="Calibri"/>
          <w:bCs/>
        </w:rPr>
        <w:t>6</w:t>
      </w:r>
      <w:r w:rsidR="006D0EB4" w:rsidRPr="00280243">
        <w:rPr>
          <w:rFonts w:ascii="Calibri" w:hAnsi="Calibri" w:cs="Calibri"/>
          <w:bCs/>
        </w:rPr>
        <w:t>.</w:t>
      </w:r>
      <w:r w:rsidR="006D0EB4" w:rsidRPr="00280243">
        <w:rPr>
          <w:rFonts w:ascii="Calibri" w:hAnsi="Calibri" w:cs="Calibri"/>
        </w:rPr>
        <w:t xml:space="preserve"> Zmiana wychowawcy klasy może nastąpić w wyniku decyzji dyrektora szkoły </w:t>
      </w:r>
      <w:r w:rsidR="006D0EB4" w:rsidRPr="00280243">
        <w:rPr>
          <w:rFonts w:ascii="Calibri" w:hAnsi="Calibri" w:cs="Calibri"/>
        </w:rPr>
        <w:br/>
        <w:t>w następujących przypadkach:</w:t>
      </w:r>
    </w:p>
    <w:p w:rsidR="006D0EB4" w:rsidRPr="00402111" w:rsidRDefault="006D0EB4" w:rsidP="006D0EB4">
      <w:pPr>
        <w:ind w:left="284"/>
        <w:jc w:val="both"/>
        <w:rPr>
          <w:rFonts w:ascii="Calibri" w:hAnsi="Calibri" w:cs="Calibri"/>
          <w:color w:val="000000"/>
        </w:rPr>
      </w:pPr>
      <w:r w:rsidRPr="00402111">
        <w:rPr>
          <w:rFonts w:ascii="Calibri" w:hAnsi="Calibri" w:cs="Calibri"/>
          <w:bCs/>
          <w:color w:val="000000"/>
        </w:rPr>
        <w:t xml:space="preserve">1) </w:t>
      </w:r>
      <w:r w:rsidRPr="00402111">
        <w:rPr>
          <w:rFonts w:ascii="Calibri" w:hAnsi="Calibri" w:cs="Calibri"/>
          <w:color w:val="000000"/>
        </w:rPr>
        <w:t>na umotywowany wniosek nauczyciela – wychowawcy</w:t>
      </w:r>
      <w:r w:rsidR="000E7D34">
        <w:rPr>
          <w:rFonts w:ascii="Calibri" w:hAnsi="Calibri" w:cs="Calibri"/>
          <w:color w:val="000000"/>
        </w:rPr>
        <w:t>;</w:t>
      </w:r>
    </w:p>
    <w:p w:rsidR="006D0EB4" w:rsidRPr="00402111" w:rsidRDefault="006D0EB4" w:rsidP="006D0EB4">
      <w:pPr>
        <w:ind w:left="284"/>
        <w:jc w:val="both"/>
        <w:rPr>
          <w:rFonts w:ascii="Calibri" w:hAnsi="Calibri" w:cs="Calibri"/>
          <w:color w:val="000000"/>
        </w:rPr>
      </w:pPr>
      <w:r w:rsidRPr="00402111">
        <w:rPr>
          <w:rFonts w:ascii="Calibri" w:hAnsi="Calibri" w:cs="Calibri"/>
          <w:bCs/>
          <w:color w:val="000000"/>
        </w:rPr>
        <w:t xml:space="preserve">2) </w:t>
      </w:r>
      <w:r w:rsidRPr="00402111">
        <w:rPr>
          <w:rFonts w:ascii="Calibri" w:hAnsi="Calibri" w:cs="Calibri"/>
          <w:color w:val="000000"/>
        </w:rPr>
        <w:t>w wyniku decyzji dyrektora podyktowanej stwierdzonymi błędami wychowawczymi</w:t>
      </w:r>
      <w:r w:rsidR="00642A57" w:rsidRPr="00402111">
        <w:rPr>
          <w:rFonts w:ascii="Calibri" w:hAnsi="Calibri" w:cs="Calibri"/>
          <w:color w:val="000000"/>
        </w:rPr>
        <w:t xml:space="preserve"> lub </w:t>
      </w:r>
      <w:r w:rsidR="004E2778" w:rsidRPr="00402111">
        <w:rPr>
          <w:rFonts w:ascii="Calibri" w:hAnsi="Calibri" w:cs="Calibri"/>
          <w:color w:val="000000"/>
        </w:rPr>
        <w:br/>
        <w:t xml:space="preserve">    </w:t>
      </w:r>
      <w:r w:rsidR="00642A57" w:rsidRPr="00402111">
        <w:rPr>
          <w:rFonts w:ascii="Calibri" w:hAnsi="Calibri" w:cs="Calibri"/>
          <w:color w:val="000000"/>
        </w:rPr>
        <w:t>długotrwałą nieobecnością wychowawcy</w:t>
      </w:r>
      <w:r w:rsidR="000E7D34">
        <w:rPr>
          <w:rFonts w:ascii="Calibri" w:hAnsi="Calibri" w:cs="Calibri"/>
          <w:color w:val="000000"/>
        </w:rPr>
        <w:t>;</w:t>
      </w:r>
    </w:p>
    <w:p w:rsidR="004E2778" w:rsidRPr="00402111" w:rsidRDefault="004E2778" w:rsidP="006D0EB4">
      <w:pPr>
        <w:ind w:left="284"/>
        <w:jc w:val="both"/>
        <w:rPr>
          <w:rFonts w:ascii="Calibri" w:hAnsi="Calibri" w:cs="Calibri"/>
          <w:color w:val="000000"/>
        </w:rPr>
      </w:pPr>
      <w:r w:rsidRPr="00402111">
        <w:rPr>
          <w:rFonts w:ascii="Calibri" w:hAnsi="Calibri" w:cs="Calibri"/>
          <w:color w:val="000000"/>
        </w:rPr>
        <w:t xml:space="preserve">3) jeśli na ogólnym zebraniu rodziców danego oddziału zostanie zgłoszony wniosek </w:t>
      </w:r>
      <w:r w:rsidRPr="00402111">
        <w:rPr>
          <w:rFonts w:ascii="Calibri" w:hAnsi="Calibri" w:cs="Calibri"/>
          <w:color w:val="000000"/>
        </w:rPr>
        <w:br/>
        <w:t xml:space="preserve">     o zmianę nauczyciela wychowawcy  i opowie się za nim 50% + 1 wszystkich rodziców  </w:t>
      </w:r>
      <w:r w:rsidRPr="00402111">
        <w:rPr>
          <w:rFonts w:ascii="Calibri" w:hAnsi="Calibri" w:cs="Calibri"/>
          <w:color w:val="000000"/>
        </w:rPr>
        <w:br/>
        <w:t xml:space="preserve">    danej klasy.</w:t>
      </w:r>
    </w:p>
    <w:p w:rsidR="006D0EB4" w:rsidRPr="00402111" w:rsidRDefault="006D0EB4" w:rsidP="001D76B8">
      <w:pPr>
        <w:ind w:left="284"/>
        <w:jc w:val="both"/>
        <w:rPr>
          <w:rFonts w:ascii="Calibri" w:hAnsi="Calibri" w:cs="Calibri"/>
          <w:color w:val="000000"/>
        </w:rPr>
      </w:pPr>
      <w:r w:rsidRPr="00402111">
        <w:rPr>
          <w:rFonts w:ascii="Calibri" w:hAnsi="Calibri" w:cs="Calibri"/>
          <w:color w:val="000000"/>
        </w:rPr>
        <w:t>Dyrektor podejmuje decyzję w ciągu</w:t>
      </w:r>
      <w:r w:rsidR="000E7D34">
        <w:rPr>
          <w:rFonts w:ascii="Calibri" w:hAnsi="Calibri" w:cs="Calibri"/>
          <w:color w:val="000000"/>
        </w:rPr>
        <w:t xml:space="preserve"> 7</w:t>
      </w:r>
      <w:r w:rsidRPr="00402111">
        <w:rPr>
          <w:rFonts w:ascii="Calibri" w:hAnsi="Calibri" w:cs="Calibri"/>
          <w:color w:val="000000"/>
        </w:rPr>
        <w:t xml:space="preserve"> dni od złożenia wniosku w tej sprawie. Zmiana wychowawcy klasy następuje od pierwszego dnia następnego miesiąca. </w:t>
      </w:r>
    </w:p>
    <w:p w:rsidR="006D0EB4" w:rsidRPr="00402111" w:rsidRDefault="007A5A69" w:rsidP="006D0EB4">
      <w:pPr>
        <w:ind w:left="284" w:hanging="284"/>
        <w:jc w:val="both"/>
        <w:rPr>
          <w:rFonts w:ascii="Calibri" w:hAnsi="Calibri" w:cs="Calibri"/>
          <w:color w:val="000000"/>
        </w:rPr>
      </w:pPr>
      <w:r w:rsidRPr="00402111">
        <w:rPr>
          <w:rFonts w:ascii="Calibri" w:hAnsi="Calibri" w:cs="Calibri"/>
          <w:bCs/>
          <w:color w:val="000000"/>
        </w:rPr>
        <w:t>7</w:t>
      </w:r>
      <w:r w:rsidR="006D0EB4" w:rsidRPr="00402111">
        <w:rPr>
          <w:rFonts w:ascii="Calibri" w:hAnsi="Calibri" w:cs="Calibri"/>
          <w:bCs/>
          <w:color w:val="000000"/>
        </w:rPr>
        <w:t xml:space="preserve">. </w:t>
      </w:r>
      <w:r w:rsidR="006D0EB4" w:rsidRPr="00402111">
        <w:rPr>
          <w:rFonts w:ascii="Calibri" w:hAnsi="Calibri" w:cs="Calibri"/>
          <w:color w:val="000000"/>
        </w:rPr>
        <w:t>Sprawy sporne dotyczące uczniów w klasie rozstrzyga wychowawca klasy z udziałem samorządu klasowego i klasowej rady rodziców.</w:t>
      </w:r>
    </w:p>
    <w:p w:rsidR="004E2778" w:rsidRDefault="007A5A69" w:rsidP="00DA03F1">
      <w:pPr>
        <w:ind w:left="284" w:hanging="284"/>
        <w:jc w:val="both"/>
        <w:rPr>
          <w:rFonts w:ascii="Calibri" w:hAnsi="Calibri" w:cs="Calibri"/>
          <w:color w:val="000000"/>
        </w:rPr>
      </w:pPr>
      <w:r w:rsidRPr="00402111">
        <w:rPr>
          <w:rFonts w:ascii="Calibri" w:hAnsi="Calibri" w:cs="Calibri"/>
          <w:bCs/>
          <w:color w:val="000000"/>
        </w:rPr>
        <w:t>8</w:t>
      </w:r>
      <w:r w:rsidR="006D0EB4" w:rsidRPr="00402111">
        <w:rPr>
          <w:rFonts w:ascii="Calibri" w:hAnsi="Calibri" w:cs="Calibri"/>
          <w:bCs/>
          <w:color w:val="000000"/>
        </w:rPr>
        <w:t xml:space="preserve">. </w:t>
      </w:r>
      <w:r w:rsidR="006D0EB4" w:rsidRPr="00402111">
        <w:rPr>
          <w:rFonts w:ascii="Calibri" w:hAnsi="Calibri" w:cs="Calibri"/>
          <w:color w:val="000000"/>
        </w:rPr>
        <w:t>Sprawy nierozstrzygnięte przez wychowawcę klasy kierowane są do dyrektora szkoły, którego decyzja jest ostateczna.</w:t>
      </w:r>
    </w:p>
    <w:p w:rsidR="00531534" w:rsidRDefault="00531534" w:rsidP="00DA03F1">
      <w:pPr>
        <w:ind w:left="284" w:hanging="284"/>
        <w:jc w:val="both"/>
        <w:rPr>
          <w:rFonts w:ascii="Calibri" w:hAnsi="Calibri" w:cs="Calibri"/>
          <w:color w:val="000000"/>
        </w:rPr>
      </w:pPr>
      <w:r>
        <w:rPr>
          <w:rFonts w:ascii="Calibri" w:hAnsi="Calibri" w:cs="Calibri"/>
          <w:color w:val="000000"/>
        </w:rPr>
        <w:t>9. Wychowawca ma prawo do mediacji w sprawach spornych i sytuacjach konfliktowych między organami szkoły lub jego członkami.</w:t>
      </w:r>
    </w:p>
    <w:p w:rsidR="00531534" w:rsidRDefault="00531534" w:rsidP="002D2B3B">
      <w:pPr>
        <w:rPr>
          <w:rFonts w:ascii="Calibri" w:hAnsi="Calibri" w:cs="Calibri"/>
          <w:bCs/>
          <w:color w:val="000000"/>
        </w:rPr>
      </w:pPr>
    </w:p>
    <w:p w:rsidR="006D0EB4" w:rsidRPr="00531534" w:rsidRDefault="00C57317" w:rsidP="00C57317">
      <w:pPr>
        <w:tabs>
          <w:tab w:val="left" w:pos="4170"/>
          <w:tab w:val="center" w:pos="4535"/>
        </w:tabs>
        <w:rPr>
          <w:rFonts w:ascii="Calibri" w:hAnsi="Calibri" w:cs="Calibri"/>
          <w:bCs/>
          <w:color w:val="000000"/>
        </w:rPr>
      </w:pPr>
      <w:r>
        <w:rPr>
          <w:rFonts w:ascii="Calibri" w:hAnsi="Calibri" w:cs="Calibri"/>
          <w:bCs/>
          <w:color w:val="000000"/>
        </w:rPr>
        <w:tab/>
      </w:r>
      <w:r>
        <w:rPr>
          <w:rFonts w:ascii="Calibri" w:hAnsi="Calibri" w:cs="Calibri"/>
          <w:bCs/>
          <w:color w:val="000000"/>
        </w:rPr>
        <w:tab/>
      </w:r>
      <w:r w:rsidR="006D0EB4" w:rsidRPr="00531534">
        <w:rPr>
          <w:rFonts w:ascii="Calibri" w:hAnsi="Calibri" w:cs="Calibri"/>
          <w:bCs/>
          <w:color w:val="000000"/>
        </w:rPr>
        <w:t xml:space="preserve">§ </w:t>
      </w:r>
      <w:r w:rsidR="00531534" w:rsidRPr="00531534">
        <w:rPr>
          <w:rFonts w:ascii="Calibri" w:hAnsi="Calibri" w:cs="Calibri"/>
          <w:bCs/>
          <w:color w:val="000000"/>
        </w:rPr>
        <w:t>42</w:t>
      </w:r>
      <w:r w:rsidR="000E7D34" w:rsidRPr="00531534">
        <w:rPr>
          <w:rFonts w:ascii="Calibri" w:hAnsi="Calibri" w:cs="Calibri"/>
          <w:bCs/>
          <w:color w:val="000000"/>
        </w:rPr>
        <w:t>.</w:t>
      </w:r>
    </w:p>
    <w:p w:rsidR="006D0EB4" w:rsidRPr="00402111" w:rsidRDefault="006D0EB4" w:rsidP="006D0EB4">
      <w:pPr>
        <w:jc w:val="center"/>
        <w:rPr>
          <w:rFonts w:ascii="Calibri" w:hAnsi="Calibri" w:cs="Calibri"/>
          <w:color w:val="000000"/>
        </w:rPr>
      </w:pPr>
    </w:p>
    <w:p w:rsidR="006D0EB4" w:rsidRPr="00280243" w:rsidRDefault="006D0EB4" w:rsidP="006D0EB4">
      <w:pPr>
        <w:jc w:val="both"/>
        <w:rPr>
          <w:rFonts w:ascii="Calibri" w:hAnsi="Calibri" w:cs="Calibri"/>
        </w:rPr>
      </w:pPr>
      <w:r w:rsidRPr="00280243">
        <w:rPr>
          <w:rFonts w:ascii="Calibri" w:hAnsi="Calibri" w:cs="Calibri"/>
          <w:bCs/>
        </w:rPr>
        <w:t>1.</w:t>
      </w:r>
      <w:r w:rsidR="004E2778" w:rsidRPr="00280243">
        <w:rPr>
          <w:rFonts w:ascii="Calibri" w:hAnsi="Calibri" w:cs="Calibri"/>
        </w:rPr>
        <w:t xml:space="preserve"> Do zadań </w:t>
      </w:r>
      <w:r w:rsidR="00DB71EB" w:rsidRPr="00280243">
        <w:rPr>
          <w:rFonts w:ascii="Calibri" w:hAnsi="Calibri" w:cs="Calibri"/>
        </w:rPr>
        <w:t>pedagoga szkolnego</w:t>
      </w:r>
      <w:r w:rsidR="00710C27" w:rsidRPr="00280243">
        <w:rPr>
          <w:rFonts w:ascii="Calibri" w:hAnsi="Calibri" w:cs="Calibri"/>
        </w:rPr>
        <w:t xml:space="preserve"> należy</w:t>
      </w:r>
      <w:r w:rsidRPr="00280243">
        <w:rPr>
          <w:rFonts w:ascii="Calibri" w:hAnsi="Calibri" w:cs="Calibri"/>
        </w:rPr>
        <w:t xml:space="preserve">: </w:t>
      </w:r>
    </w:p>
    <w:p w:rsidR="008E404B" w:rsidRPr="004711FA" w:rsidRDefault="008E404B" w:rsidP="00F94618">
      <w:pPr>
        <w:numPr>
          <w:ilvl w:val="0"/>
          <w:numId w:val="60"/>
        </w:numPr>
        <w:tabs>
          <w:tab w:val="left" w:pos="567"/>
        </w:tabs>
        <w:ind w:left="567" w:hanging="283"/>
        <w:jc w:val="both"/>
        <w:rPr>
          <w:rFonts w:ascii="Calibri" w:hAnsi="Calibri" w:cs="Calibri"/>
        </w:rPr>
      </w:pPr>
      <w:r w:rsidRPr="004711FA">
        <w:rPr>
          <w:rFonts w:ascii="Calibri" w:hAnsi="Calibri" w:cs="Calibri"/>
        </w:rPr>
        <w:t>prowadzenie badań</w:t>
      </w:r>
      <w:r w:rsidRPr="004711FA">
        <w:t xml:space="preserve"> </w:t>
      </w:r>
      <w:r w:rsidRPr="004711FA">
        <w:rPr>
          <w:rFonts w:ascii="Calibri" w:hAnsi="Calibri" w:cs="Calibri"/>
        </w:rPr>
        <w:t>i działań diag</w:t>
      </w:r>
      <w:r w:rsidR="001D76B8" w:rsidRPr="004711FA">
        <w:rPr>
          <w:rFonts w:ascii="Calibri" w:hAnsi="Calibri" w:cs="Calibri"/>
        </w:rPr>
        <w:t>n</w:t>
      </w:r>
      <w:r w:rsidRPr="004711FA">
        <w:rPr>
          <w:rFonts w:ascii="Calibri" w:hAnsi="Calibri" w:cs="Calibri"/>
        </w:rPr>
        <w:t>ostycznych uczniów, w tym diagnozowanie indywidualnych potrzeb rozwojowych i edukacyjnych oraz możliwości psychofizycznych uczniów w celu określenia mocnych stron, predyspozycji, zainteresowań i uzdolnień uczni</w:t>
      </w:r>
      <w:r w:rsidR="001D76B8" w:rsidRPr="004711FA">
        <w:rPr>
          <w:rFonts w:ascii="Calibri" w:hAnsi="Calibri" w:cs="Calibri"/>
        </w:rPr>
        <w:t>ów oraz przyczyn niepowodzeń edu</w:t>
      </w:r>
      <w:r w:rsidRPr="004711FA">
        <w:rPr>
          <w:rFonts w:ascii="Calibri" w:hAnsi="Calibri" w:cs="Calibri"/>
        </w:rPr>
        <w:t>kacyjny</w:t>
      </w:r>
      <w:r w:rsidR="001D76B8" w:rsidRPr="004711FA">
        <w:rPr>
          <w:rFonts w:ascii="Calibri" w:hAnsi="Calibri" w:cs="Calibri"/>
        </w:rPr>
        <w:t>c</w:t>
      </w:r>
      <w:r w:rsidRPr="004711FA">
        <w:rPr>
          <w:rFonts w:ascii="Calibri" w:hAnsi="Calibri" w:cs="Calibri"/>
        </w:rPr>
        <w:t xml:space="preserve">h lub trudności w funkcjonowaniu uczniów, w tym barier i ograniczeń utrudniających funkcjonowanie ucznia i jego uczestnictwo w życiu </w:t>
      </w:r>
      <w:r w:rsidR="001D76B8" w:rsidRPr="004711FA">
        <w:rPr>
          <w:rFonts w:ascii="Calibri" w:hAnsi="Calibri" w:cs="Calibri"/>
        </w:rPr>
        <w:t>szkoły</w:t>
      </w:r>
      <w:r w:rsidRPr="004711FA">
        <w:rPr>
          <w:rFonts w:ascii="Calibri" w:hAnsi="Calibri" w:cs="Calibri"/>
        </w:rPr>
        <w:t>;</w:t>
      </w:r>
    </w:p>
    <w:p w:rsidR="003C020A" w:rsidRPr="003C020A" w:rsidRDefault="003C020A" w:rsidP="00F94618">
      <w:pPr>
        <w:numPr>
          <w:ilvl w:val="0"/>
          <w:numId w:val="60"/>
        </w:numPr>
        <w:tabs>
          <w:tab w:val="left" w:pos="567"/>
        </w:tabs>
        <w:ind w:left="567" w:hanging="283"/>
        <w:jc w:val="both"/>
        <w:rPr>
          <w:rFonts w:ascii="Calibri" w:hAnsi="Calibri" w:cs="Calibri"/>
          <w:color w:val="000000"/>
        </w:rPr>
      </w:pPr>
      <w:r w:rsidRPr="003C020A">
        <w:rPr>
          <w:rFonts w:ascii="Calibri" w:hAnsi="Calibri" w:cs="Calibri"/>
        </w:rPr>
        <w:t xml:space="preserve">wspieranie nauczycieli, wychowawców </w:t>
      </w:r>
      <w:r w:rsidR="001D76B8">
        <w:rPr>
          <w:rFonts w:ascii="Calibri" w:hAnsi="Calibri" w:cs="Calibri"/>
        </w:rPr>
        <w:t>i innych specj</w:t>
      </w:r>
      <w:r w:rsidRPr="003C020A">
        <w:rPr>
          <w:rFonts w:ascii="Calibri" w:hAnsi="Calibri" w:cs="Calibri"/>
        </w:rPr>
        <w:t>alistów w zakresie rozpoznawania indywidualnych potrzeb rozwojowych i edukacyjnych oraz możliwości psychofizycz</w:t>
      </w:r>
      <w:r w:rsidR="001D76B8">
        <w:rPr>
          <w:rFonts w:ascii="Calibri" w:hAnsi="Calibri" w:cs="Calibri"/>
        </w:rPr>
        <w:t>nych uczniów w celu okreś</w:t>
      </w:r>
      <w:r w:rsidRPr="003C020A">
        <w:rPr>
          <w:rFonts w:ascii="Calibri" w:hAnsi="Calibri" w:cs="Calibri"/>
        </w:rPr>
        <w:t>lenia mocnych stron, predyspozy</w:t>
      </w:r>
      <w:r w:rsidR="001D76B8">
        <w:rPr>
          <w:rFonts w:ascii="Calibri" w:hAnsi="Calibri" w:cs="Calibri"/>
        </w:rPr>
        <w:t>c</w:t>
      </w:r>
      <w:r w:rsidRPr="003C020A">
        <w:rPr>
          <w:rFonts w:ascii="Calibri" w:hAnsi="Calibri" w:cs="Calibri"/>
        </w:rPr>
        <w:t xml:space="preserve">ji, zainteresowań i uzdolnień uczniów oraz przyczyn niepowodzeń edukacyjnych lub trudności w funkcjonowaniu uczniów, w tym barier i ograniczeń utrudniających funkcjonowanie ucznia i jego uczestnictwo </w:t>
      </w:r>
      <w:r w:rsidR="001D76B8">
        <w:rPr>
          <w:rFonts w:ascii="Calibri" w:hAnsi="Calibri" w:cs="Calibri"/>
        </w:rPr>
        <w:t>w życiu szkoły</w:t>
      </w:r>
      <w:r w:rsidRPr="003C020A">
        <w:rPr>
          <w:rFonts w:ascii="Calibri" w:hAnsi="Calibri" w:cs="Calibri"/>
        </w:rPr>
        <w:t>;</w:t>
      </w:r>
    </w:p>
    <w:p w:rsidR="003C020A" w:rsidRPr="003C020A" w:rsidRDefault="003C020A" w:rsidP="00F94618">
      <w:pPr>
        <w:numPr>
          <w:ilvl w:val="0"/>
          <w:numId w:val="60"/>
        </w:numPr>
        <w:tabs>
          <w:tab w:val="left" w:pos="567"/>
        </w:tabs>
        <w:ind w:left="567" w:hanging="283"/>
        <w:jc w:val="both"/>
        <w:rPr>
          <w:rFonts w:ascii="Calibri" w:hAnsi="Calibri" w:cs="Calibri"/>
          <w:color w:val="000000"/>
        </w:rPr>
      </w:pPr>
      <w:r w:rsidRPr="003C020A">
        <w:rPr>
          <w:rFonts w:ascii="Calibri" w:hAnsi="Calibri" w:cs="Calibri"/>
        </w:rPr>
        <w:t>udzielania</w:t>
      </w:r>
      <w:r w:rsidR="00B17C9B">
        <w:rPr>
          <w:rFonts w:ascii="Calibri" w:hAnsi="Calibri" w:cs="Calibri"/>
        </w:rPr>
        <w:t xml:space="preserve"> uczniom</w:t>
      </w:r>
      <w:r w:rsidRPr="003C020A">
        <w:rPr>
          <w:rFonts w:ascii="Calibri" w:hAnsi="Calibri" w:cs="Calibri"/>
        </w:rPr>
        <w:t xml:space="preserve"> pomo</w:t>
      </w:r>
      <w:r w:rsidR="00B17C9B">
        <w:rPr>
          <w:rFonts w:ascii="Calibri" w:hAnsi="Calibri" w:cs="Calibri"/>
        </w:rPr>
        <w:t>cy psychologiczno-pedagogicznej, w formach</w:t>
      </w:r>
      <w:r w:rsidR="00DB71EB">
        <w:rPr>
          <w:rFonts w:ascii="Calibri" w:hAnsi="Calibri" w:cs="Calibri"/>
        </w:rPr>
        <w:t xml:space="preserve"> </w:t>
      </w:r>
      <w:r w:rsidR="00B17C9B">
        <w:rPr>
          <w:rFonts w:ascii="Calibri" w:hAnsi="Calibri" w:cs="Calibri"/>
        </w:rPr>
        <w:t>odpowiednich do rozpoznanych potrzeb;</w:t>
      </w:r>
    </w:p>
    <w:p w:rsidR="008E404B" w:rsidRDefault="006D0EB4" w:rsidP="00F94618">
      <w:pPr>
        <w:numPr>
          <w:ilvl w:val="0"/>
          <w:numId w:val="60"/>
        </w:numPr>
        <w:tabs>
          <w:tab w:val="left" w:pos="567"/>
        </w:tabs>
        <w:ind w:left="567" w:hanging="283"/>
        <w:jc w:val="both"/>
        <w:rPr>
          <w:rFonts w:ascii="Calibri" w:hAnsi="Calibri" w:cs="Calibri"/>
          <w:color w:val="000000"/>
        </w:rPr>
      </w:pPr>
      <w:r w:rsidRPr="003C020A">
        <w:rPr>
          <w:rFonts w:ascii="Calibri" w:hAnsi="Calibri" w:cs="Calibri"/>
          <w:color w:val="000000"/>
        </w:rPr>
        <w:t xml:space="preserve">podejmowanie </w:t>
      </w:r>
      <w:r w:rsidR="009F0124" w:rsidRPr="003C020A">
        <w:rPr>
          <w:rFonts w:ascii="Calibri" w:hAnsi="Calibri" w:cs="Calibri"/>
          <w:color w:val="000000"/>
        </w:rPr>
        <w:t xml:space="preserve">i wspieranie </w:t>
      </w:r>
      <w:r w:rsidRPr="003C020A">
        <w:rPr>
          <w:rFonts w:ascii="Calibri" w:hAnsi="Calibri" w:cs="Calibri"/>
          <w:color w:val="000000"/>
        </w:rPr>
        <w:t xml:space="preserve">działań wychowawczych i profilaktycznych wynikających </w:t>
      </w:r>
      <w:r w:rsidR="009F0124" w:rsidRPr="003C020A">
        <w:rPr>
          <w:rFonts w:ascii="Calibri" w:hAnsi="Calibri" w:cs="Calibri"/>
          <w:color w:val="000000"/>
        </w:rPr>
        <w:br/>
      </w:r>
      <w:r w:rsidRPr="003C020A">
        <w:rPr>
          <w:rFonts w:ascii="Calibri" w:hAnsi="Calibri" w:cs="Calibri"/>
          <w:color w:val="000000"/>
        </w:rPr>
        <w:t xml:space="preserve">z programu wychowawczo-profilaktycznego szkoły w stosunku do uczniów, z udziałem rodziców </w:t>
      </w:r>
      <w:r w:rsidR="008E404B" w:rsidRPr="003C020A">
        <w:rPr>
          <w:rFonts w:ascii="Calibri" w:hAnsi="Calibri" w:cs="Calibri"/>
          <w:color w:val="000000"/>
        </w:rPr>
        <w:t>i nauczycieli;</w:t>
      </w:r>
    </w:p>
    <w:p w:rsidR="009F0124" w:rsidRDefault="009F0124" w:rsidP="00F94618">
      <w:pPr>
        <w:numPr>
          <w:ilvl w:val="0"/>
          <w:numId w:val="60"/>
        </w:numPr>
        <w:tabs>
          <w:tab w:val="left" w:pos="567"/>
        </w:tabs>
        <w:ind w:left="567" w:hanging="283"/>
        <w:jc w:val="both"/>
        <w:rPr>
          <w:rFonts w:ascii="Calibri" w:hAnsi="Calibri" w:cs="Calibri"/>
        </w:rPr>
      </w:pPr>
      <w:r w:rsidRPr="00A360FC">
        <w:rPr>
          <w:rFonts w:ascii="Calibri" w:hAnsi="Calibri" w:cs="Calibri"/>
        </w:rPr>
        <w:t>informowanie nauczycieli o zaleceniach wynikających z przedłożonych przez rodziców opinii i orzeczeń,</w:t>
      </w:r>
    </w:p>
    <w:p w:rsidR="004711FA" w:rsidRDefault="004711FA" w:rsidP="004711FA">
      <w:pPr>
        <w:numPr>
          <w:ilvl w:val="0"/>
          <w:numId w:val="60"/>
        </w:numPr>
        <w:tabs>
          <w:tab w:val="left" w:pos="567"/>
        </w:tabs>
        <w:ind w:left="567" w:hanging="283"/>
        <w:jc w:val="both"/>
        <w:rPr>
          <w:rFonts w:ascii="Calibri" w:hAnsi="Calibri" w:cs="Calibri"/>
        </w:rPr>
      </w:pPr>
      <w:r w:rsidRPr="00280243">
        <w:rPr>
          <w:rFonts w:ascii="Calibri" w:hAnsi="Calibri" w:cs="Calibri"/>
        </w:rPr>
        <w:t>koordynowanie pracą zespołów do pomocy psychologiczno-pedagogicznej oraz zespołu opracowującego indywidualne programy edukacyjno-terapeutyczne dla uczniów,</w:t>
      </w:r>
    </w:p>
    <w:p w:rsidR="007311D5" w:rsidRPr="00280243" w:rsidRDefault="007311D5" w:rsidP="007311D5">
      <w:pPr>
        <w:numPr>
          <w:ilvl w:val="0"/>
          <w:numId w:val="60"/>
        </w:numPr>
        <w:tabs>
          <w:tab w:val="left" w:pos="567"/>
        </w:tabs>
        <w:ind w:left="567" w:hanging="283"/>
        <w:jc w:val="both"/>
        <w:rPr>
          <w:rFonts w:ascii="Calibri" w:hAnsi="Calibri" w:cs="Calibri"/>
        </w:rPr>
      </w:pPr>
      <w:r w:rsidRPr="00280243">
        <w:rPr>
          <w:rFonts w:ascii="Calibri" w:hAnsi="Calibri" w:cs="Calibri"/>
        </w:rPr>
        <w:t>diagnozowanie sytuacji wychowawczych stanowiących barierę i ograniczających aktywne i pełne uczestnictwo ucznia w zajęciach,</w:t>
      </w:r>
    </w:p>
    <w:p w:rsidR="004711FA" w:rsidRPr="00280243" w:rsidRDefault="007311D5" w:rsidP="007311D5">
      <w:pPr>
        <w:tabs>
          <w:tab w:val="left" w:pos="567"/>
        </w:tabs>
        <w:ind w:left="284"/>
        <w:jc w:val="both"/>
        <w:rPr>
          <w:rFonts w:ascii="Calibri" w:hAnsi="Calibri" w:cs="Calibri"/>
        </w:rPr>
      </w:pPr>
      <w:r>
        <w:rPr>
          <w:rFonts w:ascii="Calibri" w:hAnsi="Calibri" w:cs="Calibri"/>
        </w:rPr>
        <w:t xml:space="preserve">7a) </w:t>
      </w:r>
      <w:r w:rsidR="004711FA" w:rsidRPr="00280243">
        <w:rPr>
          <w:rFonts w:ascii="Calibri" w:hAnsi="Calibri" w:cs="Calibri"/>
        </w:rPr>
        <w:t xml:space="preserve">diagnozowanie sytuacji wychowawczych w szkole w celu rozwiązywania problemów </w:t>
      </w:r>
      <w:r>
        <w:rPr>
          <w:rFonts w:ascii="Calibri" w:hAnsi="Calibri" w:cs="Calibri"/>
        </w:rPr>
        <w:br/>
        <w:t xml:space="preserve">      </w:t>
      </w:r>
      <w:r w:rsidR="004711FA" w:rsidRPr="00280243">
        <w:rPr>
          <w:rFonts w:ascii="Calibri" w:hAnsi="Calibri" w:cs="Calibri"/>
        </w:rPr>
        <w:t xml:space="preserve">wychowawczych stanowiących barierę i ograniczających aktywne i pełne uczestnictwo </w:t>
      </w:r>
      <w:r>
        <w:rPr>
          <w:rFonts w:ascii="Calibri" w:hAnsi="Calibri" w:cs="Calibri"/>
        </w:rPr>
        <w:br/>
        <w:t xml:space="preserve">      </w:t>
      </w:r>
      <w:r w:rsidR="004711FA" w:rsidRPr="00280243">
        <w:rPr>
          <w:rFonts w:ascii="Calibri" w:hAnsi="Calibri" w:cs="Calibri"/>
        </w:rPr>
        <w:t>ucznia w życiu szkoły;</w:t>
      </w:r>
    </w:p>
    <w:p w:rsidR="006D0EB4" w:rsidRPr="00A360FC" w:rsidRDefault="006D0EB4" w:rsidP="00A360FC">
      <w:pPr>
        <w:numPr>
          <w:ilvl w:val="0"/>
          <w:numId w:val="60"/>
        </w:numPr>
        <w:tabs>
          <w:tab w:val="left" w:pos="567"/>
        </w:tabs>
        <w:ind w:left="567" w:hanging="283"/>
        <w:jc w:val="both"/>
        <w:rPr>
          <w:rFonts w:ascii="Calibri" w:hAnsi="Calibri" w:cs="Calibri"/>
        </w:rPr>
      </w:pPr>
      <w:r w:rsidRPr="00280243">
        <w:rPr>
          <w:rFonts w:ascii="Calibri" w:hAnsi="Calibri" w:cs="Calibri"/>
        </w:rPr>
        <w:t>działanie na rzecz zorganizowania opieki i pomocy materialnej uczniom znajdującym</w:t>
      </w:r>
      <w:r w:rsidRPr="00A360FC">
        <w:rPr>
          <w:rFonts w:ascii="Calibri" w:hAnsi="Calibri" w:cs="Calibri"/>
          <w:color w:val="000000"/>
        </w:rPr>
        <w:t xml:space="preserve"> się w trudnej sytuacji życiowej</w:t>
      </w:r>
      <w:r w:rsidR="000E7D34" w:rsidRPr="00A360FC">
        <w:rPr>
          <w:rFonts w:ascii="Calibri" w:hAnsi="Calibri" w:cs="Calibri"/>
          <w:color w:val="000000"/>
        </w:rPr>
        <w:t>;</w:t>
      </w:r>
    </w:p>
    <w:p w:rsidR="001D76B8" w:rsidRPr="00A360FC" w:rsidRDefault="001D76B8" w:rsidP="00A360FC">
      <w:pPr>
        <w:numPr>
          <w:ilvl w:val="0"/>
          <w:numId w:val="60"/>
        </w:numPr>
        <w:tabs>
          <w:tab w:val="left" w:pos="567"/>
        </w:tabs>
        <w:ind w:left="567" w:hanging="283"/>
        <w:jc w:val="both"/>
        <w:rPr>
          <w:rFonts w:ascii="Calibri" w:hAnsi="Calibri" w:cs="Calibri"/>
        </w:rPr>
      </w:pPr>
      <w:r w:rsidRPr="00A360FC">
        <w:rPr>
          <w:rFonts w:ascii="Calibri" w:hAnsi="Calibri" w:cs="Calibri"/>
          <w:color w:val="000000"/>
        </w:rPr>
        <w:t xml:space="preserve">prowadzenie zajęć rozwijających umiejętności uczenia się, zajęć niwelujących emocje </w:t>
      </w:r>
      <w:r w:rsidR="007311D5">
        <w:rPr>
          <w:rFonts w:ascii="Calibri" w:hAnsi="Calibri" w:cs="Calibri"/>
          <w:color w:val="000000"/>
        </w:rPr>
        <w:br/>
      </w:r>
      <w:r w:rsidRPr="00A360FC">
        <w:rPr>
          <w:rFonts w:ascii="Calibri" w:hAnsi="Calibri" w:cs="Calibri"/>
          <w:color w:val="000000"/>
        </w:rPr>
        <w:t>i stres egzaminacyjny;</w:t>
      </w:r>
    </w:p>
    <w:p w:rsidR="00DB71EB" w:rsidRDefault="00DB71EB" w:rsidP="00F94618">
      <w:pPr>
        <w:numPr>
          <w:ilvl w:val="0"/>
          <w:numId w:val="60"/>
        </w:numPr>
        <w:jc w:val="both"/>
        <w:rPr>
          <w:rFonts w:ascii="Calibri" w:hAnsi="Calibri" w:cs="Calibri"/>
          <w:color w:val="000000"/>
        </w:rPr>
      </w:pPr>
      <w:r>
        <w:rPr>
          <w:rFonts w:ascii="Calibri" w:hAnsi="Calibri" w:cs="Calibri"/>
          <w:color w:val="000000"/>
        </w:rPr>
        <w:t>udzielanie różnych form pomocy psychologiczno-pedagogicznej uczniom realizującym indywidualny program lub tok nauki;</w:t>
      </w:r>
    </w:p>
    <w:p w:rsidR="006D0EB4" w:rsidRDefault="006D0EB4" w:rsidP="00F94618">
      <w:pPr>
        <w:numPr>
          <w:ilvl w:val="0"/>
          <w:numId w:val="60"/>
        </w:numPr>
        <w:jc w:val="both"/>
        <w:rPr>
          <w:rFonts w:ascii="Calibri" w:hAnsi="Calibri" w:cs="Calibri"/>
          <w:color w:val="000000"/>
        </w:rPr>
      </w:pPr>
      <w:r w:rsidRPr="003C020A">
        <w:rPr>
          <w:rFonts w:ascii="Calibri" w:hAnsi="Calibri" w:cs="Calibri"/>
          <w:color w:val="000000"/>
        </w:rPr>
        <w:t>współdziałanie w opracowaniu programu wychowawczo-profilaktycznego szkoły i jego ewaluacji</w:t>
      </w:r>
      <w:r w:rsidR="000E7D34" w:rsidRPr="003C020A">
        <w:rPr>
          <w:rFonts w:ascii="Calibri" w:hAnsi="Calibri" w:cs="Calibri"/>
          <w:color w:val="000000"/>
        </w:rPr>
        <w:t>;</w:t>
      </w:r>
    </w:p>
    <w:p w:rsidR="006D0EB4" w:rsidRDefault="006D0EB4" w:rsidP="00F94618">
      <w:pPr>
        <w:numPr>
          <w:ilvl w:val="0"/>
          <w:numId w:val="60"/>
        </w:numPr>
        <w:jc w:val="both"/>
        <w:rPr>
          <w:rFonts w:ascii="Calibri" w:hAnsi="Calibri" w:cs="Calibri"/>
          <w:color w:val="000000"/>
        </w:rPr>
      </w:pPr>
      <w:r w:rsidRPr="003C020A">
        <w:rPr>
          <w:rFonts w:ascii="Calibri" w:hAnsi="Calibri" w:cs="Calibri"/>
          <w:color w:val="000000"/>
        </w:rPr>
        <w:t>organizowanie różnych form terapii uczniom niedostosowanym społecznie</w:t>
      </w:r>
      <w:r w:rsidR="00B17C9B">
        <w:rPr>
          <w:rFonts w:ascii="Calibri" w:hAnsi="Calibri" w:cs="Calibri"/>
          <w:color w:val="000000"/>
        </w:rPr>
        <w:t>, prowadzenie zajęć specjalistycznych</w:t>
      </w:r>
      <w:r w:rsidR="000E7D34" w:rsidRPr="003C020A">
        <w:rPr>
          <w:rFonts w:ascii="Calibri" w:hAnsi="Calibri" w:cs="Calibri"/>
          <w:color w:val="000000"/>
        </w:rPr>
        <w:t>;</w:t>
      </w:r>
    </w:p>
    <w:p w:rsidR="006D0EB4" w:rsidRDefault="006D0EB4" w:rsidP="00F94618">
      <w:pPr>
        <w:numPr>
          <w:ilvl w:val="0"/>
          <w:numId w:val="60"/>
        </w:numPr>
        <w:jc w:val="both"/>
        <w:rPr>
          <w:rFonts w:ascii="Calibri" w:hAnsi="Calibri" w:cs="Calibri"/>
          <w:color w:val="000000"/>
        </w:rPr>
      </w:pPr>
      <w:r w:rsidRPr="003C020A">
        <w:rPr>
          <w:rFonts w:ascii="Calibri" w:hAnsi="Calibri" w:cs="Calibri"/>
          <w:color w:val="000000"/>
        </w:rPr>
        <w:t xml:space="preserve">współdziałanie z Poradnią Psychologiczno-Pedagogiczną </w:t>
      </w:r>
      <w:r w:rsidRPr="003C020A">
        <w:rPr>
          <w:rFonts w:ascii="Calibri" w:hAnsi="Calibri" w:cs="Calibri"/>
          <w:bCs/>
          <w:color w:val="000000"/>
        </w:rPr>
        <w:t xml:space="preserve">w </w:t>
      </w:r>
      <w:r w:rsidR="009F0124" w:rsidRPr="003C020A">
        <w:rPr>
          <w:rFonts w:ascii="Calibri" w:hAnsi="Calibri" w:cs="Calibri"/>
          <w:bCs/>
          <w:color w:val="000000"/>
        </w:rPr>
        <w:t>Lubaczowie</w:t>
      </w:r>
      <w:r w:rsidR="0092052B">
        <w:rPr>
          <w:rFonts w:ascii="Calibri" w:hAnsi="Calibri" w:cs="Calibri"/>
          <w:b/>
          <w:bCs/>
          <w:color w:val="000000"/>
        </w:rPr>
        <w:t xml:space="preserve"> </w:t>
      </w:r>
      <w:r w:rsidRPr="003C020A">
        <w:rPr>
          <w:rFonts w:ascii="Calibri" w:hAnsi="Calibri" w:cs="Calibri"/>
          <w:color w:val="000000"/>
        </w:rPr>
        <w:t>i por</w:t>
      </w:r>
      <w:r w:rsidR="009F0124" w:rsidRPr="003C020A">
        <w:rPr>
          <w:rFonts w:ascii="Calibri" w:hAnsi="Calibri" w:cs="Calibri"/>
          <w:color w:val="000000"/>
        </w:rPr>
        <w:t>adniami specjalistycznymi</w:t>
      </w:r>
      <w:r w:rsidR="000E7D34" w:rsidRPr="003C020A">
        <w:rPr>
          <w:rFonts w:ascii="Calibri" w:hAnsi="Calibri" w:cs="Calibri"/>
          <w:color w:val="000000"/>
        </w:rPr>
        <w:t>;</w:t>
      </w:r>
    </w:p>
    <w:p w:rsidR="006D0EB4" w:rsidRDefault="006D0EB4" w:rsidP="00F94618">
      <w:pPr>
        <w:numPr>
          <w:ilvl w:val="0"/>
          <w:numId w:val="60"/>
        </w:numPr>
        <w:jc w:val="both"/>
        <w:rPr>
          <w:rFonts w:ascii="Calibri" w:hAnsi="Calibri" w:cs="Calibri"/>
          <w:color w:val="000000"/>
        </w:rPr>
      </w:pPr>
      <w:r w:rsidRPr="003C020A">
        <w:rPr>
          <w:rFonts w:ascii="Calibri" w:hAnsi="Calibri" w:cs="Calibri"/>
          <w:color w:val="000000"/>
        </w:rPr>
        <w:t>współdziałanie z instytucjami, organizacjami i stowarzysze</w:t>
      </w:r>
      <w:r w:rsidR="009F0124" w:rsidRPr="003C020A">
        <w:rPr>
          <w:rFonts w:ascii="Calibri" w:hAnsi="Calibri" w:cs="Calibri"/>
          <w:color w:val="000000"/>
        </w:rPr>
        <w:t>niami opiekuńczo-wychowawczymi</w:t>
      </w:r>
      <w:r w:rsidR="000E7D34" w:rsidRPr="003C020A">
        <w:rPr>
          <w:rFonts w:ascii="Calibri" w:hAnsi="Calibri" w:cs="Calibri"/>
          <w:color w:val="000000"/>
        </w:rPr>
        <w:t>;</w:t>
      </w:r>
    </w:p>
    <w:p w:rsidR="00DB71EB" w:rsidRPr="00280243" w:rsidRDefault="009F0124" w:rsidP="00F94618">
      <w:pPr>
        <w:numPr>
          <w:ilvl w:val="0"/>
          <w:numId w:val="60"/>
        </w:numPr>
        <w:jc w:val="both"/>
        <w:rPr>
          <w:rFonts w:ascii="Calibri" w:hAnsi="Calibri" w:cs="Calibri"/>
        </w:rPr>
      </w:pPr>
      <w:r w:rsidRPr="003C020A">
        <w:rPr>
          <w:rFonts w:ascii="Calibri" w:hAnsi="Calibri" w:cs="Calibri"/>
          <w:color w:val="000000"/>
        </w:rPr>
        <w:t xml:space="preserve">przygotowanie wniosku o dostosowanie wymagań egzaminacyjnych dla uczniów </w:t>
      </w:r>
      <w:r w:rsidRPr="003C020A">
        <w:rPr>
          <w:rFonts w:ascii="Calibri" w:hAnsi="Calibri" w:cs="Calibri"/>
          <w:color w:val="000000"/>
        </w:rPr>
        <w:br/>
      </w:r>
      <w:r w:rsidRPr="00280243">
        <w:rPr>
          <w:rFonts w:ascii="Calibri" w:hAnsi="Calibri" w:cs="Calibri"/>
        </w:rPr>
        <w:t>w oparciu o opinie i orzeczenia oraz zaświadczenia lekarskie</w:t>
      </w:r>
      <w:r w:rsidR="00DB71EB" w:rsidRPr="00280243">
        <w:rPr>
          <w:rFonts w:ascii="Calibri" w:hAnsi="Calibri" w:cs="Calibri"/>
        </w:rPr>
        <w:t>;</w:t>
      </w:r>
    </w:p>
    <w:p w:rsidR="009F0124" w:rsidRPr="00280243" w:rsidRDefault="00DB71EB" w:rsidP="00F94618">
      <w:pPr>
        <w:numPr>
          <w:ilvl w:val="0"/>
          <w:numId w:val="60"/>
        </w:numPr>
        <w:jc w:val="both"/>
        <w:rPr>
          <w:rFonts w:ascii="Calibri" w:hAnsi="Calibri" w:cs="Calibri"/>
        </w:rPr>
      </w:pPr>
      <w:r w:rsidRPr="00280243">
        <w:rPr>
          <w:rFonts w:ascii="Calibri" w:hAnsi="Calibri" w:cs="Calibri"/>
        </w:rPr>
        <w:t>doradztwo w zakresie wyboru kierunku dalszego kształcenia i zawodu</w:t>
      </w:r>
      <w:r w:rsidR="009F0124" w:rsidRPr="00280243">
        <w:rPr>
          <w:rFonts w:ascii="Calibri" w:hAnsi="Calibri" w:cs="Calibri"/>
        </w:rPr>
        <w:t>.</w:t>
      </w:r>
    </w:p>
    <w:p w:rsidR="001D76B8" w:rsidRPr="00280243" w:rsidRDefault="001D76B8" w:rsidP="001D76B8">
      <w:pPr>
        <w:ind w:left="720"/>
        <w:jc w:val="both"/>
        <w:rPr>
          <w:rFonts w:ascii="Calibri" w:hAnsi="Calibri" w:cs="Calibri"/>
        </w:rPr>
      </w:pPr>
    </w:p>
    <w:p w:rsidR="00C57317" w:rsidRPr="00280243" w:rsidRDefault="00C57317" w:rsidP="00C57317">
      <w:pPr>
        <w:tabs>
          <w:tab w:val="left" w:pos="4170"/>
          <w:tab w:val="center" w:pos="4535"/>
        </w:tabs>
        <w:rPr>
          <w:rFonts w:ascii="Calibri" w:hAnsi="Calibri" w:cs="Calibri"/>
          <w:bCs/>
        </w:rPr>
      </w:pPr>
      <w:r w:rsidRPr="00280243">
        <w:rPr>
          <w:rFonts w:ascii="Calibri" w:hAnsi="Calibri" w:cs="Calibri"/>
          <w:bCs/>
        </w:rPr>
        <w:tab/>
      </w:r>
      <w:r w:rsidRPr="00280243">
        <w:rPr>
          <w:rFonts w:ascii="Calibri" w:hAnsi="Calibri" w:cs="Calibri"/>
          <w:bCs/>
        </w:rPr>
        <w:tab/>
        <w:t>§ 42a.</w:t>
      </w:r>
    </w:p>
    <w:p w:rsidR="00C57317" w:rsidRPr="00280243" w:rsidRDefault="00C57317" w:rsidP="00C57317">
      <w:pPr>
        <w:jc w:val="center"/>
        <w:rPr>
          <w:rFonts w:ascii="Calibri" w:hAnsi="Calibri" w:cs="Calibri"/>
        </w:rPr>
      </w:pPr>
    </w:p>
    <w:p w:rsidR="00983576" w:rsidRPr="00280243" w:rsidRDefault="00983576" w:rsidP="00983576">
      <w:pPr>
        <w:pStyle w:val="Akapitzlist"/>
        <w:jc w:val="both"/>
        <w:rPr>
          <w:rFonts w:cs="Calibri"/>
          <w:sz w:val="24"/>
          <w:szCs w:val="24"/>
        </w:rPr>
      </w:pPr>
      <w:r w:rsidRPr="00280243">
        <w:rPr>
          <w:rFonts w:cs="Calibri"/>
          <w:sz w:val="24"/>
          <w:szCs w:val="24"/>
        </w:rPr>
        <w:t>Do zadań pedagoga specjalnego należy:</w:t>
      </w:r>
    </w:p>
    <w:p w:rsidR="00983576" w:rsidRPr="00280243" w:rsidRDefault="00983576" w:rsidP="00942CC0">
      <w:pPr>
        <w:pStyle w:val="Akapitzlist"/>
        <w:numPr>
          <w:ilvl w:val="0"/>
          <w:numId w:val="116"/>
        </w:numPr>
        <w:spacing w:after="0" w:line="240" w:lineRule="auto"/>
        <w:ind w:left="709"/>
        <w:jc w:val="both"/>
        <w:rPr>
          <w:rFonts w:cs="Calibri"/>
          <w:sz w:val="24"/>
          <w:szCs w:val="24"/>
        </w:rPr>
      </w:pPr>
      <w:r w:rsidRPr="00280243">
        <w:rPr>
          <w:rFonts w:cs="Calibri"/>
          <w:sz w:val="24"/>
          <w:szCs w:val="24"/>
          <w:shd w:val="clear" w:color="auto" w:fill="FFFFFF"/>
        </w:rPr>
        <w:t>współpraca z nauczycielami, wychowawcami grup wychowawczych lub innymi specjalistami, rodzicami oraz uczniami w zakresie:</w:t>
      </w:r>
    </w:p>
    <w:p w:rsidR="00983576" w:rsidRPr="00280243" w:rsidRDefault="00983576" w:rsidP="00942CC0">
      <w:pPr>
        <w:pStyle w:val="Akapitzlist"/>
        <w:numPr>
          <w:ilvl w:val="3"/>
          <w:numId w:val="117"/>
        </w:numPr>
        <w:spacing w:after="0" w:line="240" w:lineRule="auto"/>
        <w:ind w:left="993"/>
        <w:jc w:val="both"/>
        <w:rPr>
          <w:rFonts w:cs="Calibri"/>
          <w:sz w:val="24"/>
          <w:szCs w:val="24"/>
        </w:rPr>
      </w:pPr>
      <w:r w:rsidRPr="00280243">
        <w:rPr>
          <w:rFonts w:cs="Calibri"/>
          <w:sz w:val="24"/>
          <w:szCs w:val="24"/>
        </w:rPr>
        <w:t xml:space="preserve"> rekomendowania dyrektorowi działań w zakresie zapewniania aktywnego </w:t>
      </w:r>
      <w:r w:rsidRPr="00280243">
        <w:rPr>
          <w:rFonts w:cs="Calibri"/>
          <w:sz w:val="24"/>
          <w:szCs w:val="24"/>
        </w:rPr>
        <w:br/>
        <w:t xml:space="preserve">i pełnego uczestnictwa uczniów w życiu szkoły oraz dostępności (według ustawy </w:t>
      </w:r>
      <w:r w:rsidRPr="00280243">
        <w:rPr>
          <w:rFonts w:cs="Calibri"/>
          <w:sz w:val="24"/>
          <w:szCs w:val="24"/>
        </w:rPr>
        <w:br/>
        <w:t>z dnia 19 lipca 2019 r. o zapewnianiu dostępności osobom ze szczególnymi potrzebami),</w:t>
      </w:r>
    </w:p>
    <w:p w:rsidR="00983576" w:rsidRPr="00280243" w:rsidRDefault="00983576" w:rsidP="00942CC0">
      <w:pPr>
        <w:pStyle w:val="Akapitzlist"/>
        <w:numPr>
          <w:ilvl w:val="3"/>
          <w:numId w:val="117"/>
        </w:numPr>
        <w:spacing w:after="0" w:line="240" w:lineRule="auto"/>
        <w:ind w:left="993"/>
        <w:jc w:val="both"/>
        <w:rPr>
          <w:rFonts w:cs="Calibri"/>
          <w:sz w:val="24"/>
          <w:szCs w:val="24"/>
        </w:rPr>
      </w:pPr>
      <w:r w:rsidRPr="00280243">
        <w:rPr>
          <w:rFonts w:cs="Calibri"/>
          <w:sz w:val="24"/>
          <w:szCs w:val="24"/>
        </w:rPr>
        <w:t xml:space="preserve"> prowadzenia badań i działań diagnostycznych w związku z rozpoznawaniem indywidualnych potrzeb rozwojowych i edukacyjnych oraz możliwości psychofizycznych uczniów w celu określenia: mocnych stron, predyspozycji, zainteresowań i uzdolnień uczniów, przyczyn niepowodzeń edukacyjnych lub trudności w funkcjonowaniu uczniów, w tym barier i ograniczeń utrudniających funkcjonowanie ucznia i jego uczestnictwo w życiu przedszkola, szkoły i placówki,</w:t>
      </w:r>
    </w:p>
    <w:p w:rsidR="00983576" w:rsidRPr="00280243" w:rsidRDefault="00983576" w:rsidP="00942CC0">
      <w:pPr>
        <w:pStyle w:val="Akapitzlist"/>
        <w:numPr>
          <w:ilvl w:val="3"/>
          <w:numId w:val="117"/>
        </w:numPr>
        <w:spacing w:after="0" w:line="240" w:lineRule="auto"/>
        <w:ind w:left="993"/>
        <w:jc w:val="both"/>
        <w:rPr>
          <w:rFonts w:cs="Calibri"/>
          <w:sz w:val="24"/>
          <w:szCs w:val="24"/>
        </w:rPr>
      </w:pPr>
      <w:r w:rsidRPr="00280243">
        <w:rPr>
          <w:rFonts w:cs="Calibri"/>
          <w:sz w:val="24"/>
          <w:szCs w:val="24"/>
        </w:rPr>
        <w:t>rozwiązywania problemów dydaktycznych i wychowawczych uczniów,</w:t>
      </w:r>
    </w:p>
    <w:p w:rsidR="00983576" w:rsidRPr="00280243" w:rsidRDefault="00983576" w:rsidP="00942CC0">
      <w:pPr>
        <w:pStyle w:val="Akapitzlist"/>
        <w:numPr>
          <w:ilvl w:val="3"/>
          <w:numId w:val="117"/>
        </w:numPr>
        <w:spacing w:after="0" w:line="240" w:lineRule="auto"/>
        <w:ind w:left="993"/>
        <w:jc w:val="both"/>
        <w:rPr>
          <w:rFonts w:cs="Calibri"/>
          <w:sz w:val="24"/>
          <w:szCs w:val="24"/>
        </w:rPr>
      </w:pPr>
      <w:r w:rsidRPr="00280243">
        <w:rPr>
          <w:rFonts w:cs="Calibri"/>
          <w:sz w:val="24"/>
          <w:szCs w:val="24"/>
        </w:rPr>
        <w:t xml:space="preserve"> określania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983576" w:rsidRPr="00280243" w:rsidRDefault="00983576" w:rsidP="00942CC0">
      <w:pPr>
        <w:pStyle w:val="Akapitzlist"/>
        <w:numPr>
          <w:ilvl w:val="0"/>
          <w:numId w:val="116"/>
        </w:numPr>
        <w:spacing w:after="0" w:line="240" w:lineRule="auto"/>
        <w:ind w:left="709"/>
        <w:jc w:val="both"/>
        <w:rPr>
          <w:rFonts w:cs="Calibri"/>
          <w:sz w:val="24"/>
          <w:szCs w:val="24"/>
        </w:rPr>
      </w:pPr>
      <w:r w:rsidRPr="00280243">
        <w:rPr>
          <w:rFonts w:cs="Calibri"/>
          <w:sz w:val="24"/>
          <w:szCs w:val="24"/>
          <w:shd w:val="clear" w:color="auto" w:fill="FFFFFF"/>
        </w:rPr>
        <w:t>współpraca z zespołem mającym opracować IPET, w tym dokonywanie wielospecjalistycznej oceny poziomu funkcjonowania dzieci i młodzieży objętej kształceniem specjalnym;</w:t>
      </w:r>
    </w:p>
    <w:p w:rsidR="00983576" w:rsidRPr="00280243" w:rsidRDefault="00983576" w:rsidP="00942CC0">
      <w:pPr>
        <w:pStyle w:val="Akapitzlist"/>
        <w:numPr>
          <w:ilvl w:val="0"/>
          <w:numId w:val="116"/>
        </w:numPr>
        <w:spacing w:after="0" w:line="240" w:lineRule="auto"/>
        <w:ind w:left="709"/>
        <w:jc w:val="both"/>
        <w:rPr>
          <w:rFonts w:cs="Calibri"/>
          <w:sz w:val="24"/>
          <w:szCs w:val="24"/>
        </w:rPr>
      </w:pPr>
      <w:r w:rsidRPr="00280243">
        <w:rPr>
          <w:rFonts w:cs="Calibri"/>
          <w:sz w:val="24"/>
          <w:szCs w:val="24"/>
          <w:shd w:val="clear" w:color="auto" w:fill="FFFFFF"/>
        </w:rPr>
        <w:t xml:space="preserve">wspieranie nauczycieli, wychowawców grup wychowawczych i innych specjalistów </w:t>
      </w:r>
      <w:r w:rsidRPr="00280243">
        <w:rPr>
          <w:rFonts w:cs="Calibri"/>
          <w:sz w:val="24"/>
          <w:szCs w:val="24"/>
          <w:shd w:val="clear" w:color="auto" w:fill="FFFFFF"/>
        </w:rPr>
        <w:br/>
        <w:t>w zakresie:</w:t>
      </w:r>
    </w:p>
    <w:p w:rsidR="00983576" w:rsidRPr="00280243" w:rsidRDefault="00983576" w:rsidP="00942CC0">
      <w:pPr>
        <w:pStyle w:val="Akapitzlist"/>
        <w:numPr>
          <w:ilvl w:val="0"/>
          <w:numId w:val="118"/>
        </w:numPr>
        <w:spacing w:after="0" w:line="240" w:lineRule="auto"/>
        <w:ind w:left="1134"/>
        <w:jc w:val="both"/>
        <w:rPr>
          <w:rFonts w:cs="Calibri"/>
          <w:sz w:val="24"/>
          <w:szCs w:val="24"/>
        </w:rPr>
      </w:pPr>
      <w:r w:rsidRPr="00280243">
        <w:rPr>
          <w:rFonts w:cs="Calibri"/>
          <w:sz w:val="24"/>
          <w:szCs w:val="24"/>
        </w:rPr>
        <w:t>rozpoznawania przyczyn niepowodzeń edukacyjnych uczniów lub trudności w ich funkcjonowaniu, w tym barier i ograniczeń utrudniających funkcjonowanie ucznia i jego uczestnictwo w życiu szkoły,</w:t>
      </w:r>
    </w:p>
    <w:p w:rsidR="00983576" w:rsidRPr="00280243" w:rsidRDefault="00983576" w:rsidP="00942CC0">
      <w:pPr>
        <w:pStyle w:val="Akapitzlist"/>
        <w:numPr>
          <w:ilvl w:val="0"/>
          <w:numId w:val="118"/>
        </w:numPr>
        <w:spacing w:after="0" w:line="240" w:lineRule="auto"/>
        <w:ind w:left="1134"/>
        <w:jc w:val="both"/>
        <w:rPr>
          <w:rFonts w:cs="Calibri"/>
          <w:sz w:val="24"/>
          <w:szCs w:val="24"/>
        </w:rPr>
      </w:pPr>
      <w:r w:rsidRPr="00280243">
        <w:rPr>
          <w:rFonts w:cs="Calibri"/>
          <w:sz w:val="24"/>
          <w:szCs w:val="24"/>
        </w:rPr>
        <w:t>udzielania pomocy psychologiczno-pedagogicznej w bezpośredniej pracy</w:t>
      </w:r>
      <w:r w:rsidRPr="00280243">
        <w:rPr>
          <w:rFonts w:cs="Calibri"/>
          <w:sz w:val="24"/>
          <w:szCs w:val="24"/>
        </w:rPr>
        <w:br/>
        <w:t>z uczniem,</w:t>
      </w:r>
    </w:p>
    <w:p w:rsidR="00983576" w:rsidRPr="00280243" w:rsidRDefault="00983576" w:rsidP="00942CC0">
      <w:pPr>
        <w:pStyle w:val="Akapitzlist"/>
        <w:numPr>
          <w:ilvl w:val="0"/>
          <w:numId w:val="118"/>
        </w:numPr>
        <w:spacing w:after="0" w:line="240" w:lineRule="auto"/>
        <w:ind w:left="1134"/>
        <w:jc w:val="both"/>
        <w:rPr>
          <w:rFonts w:cs="Calibri"/>
          <w:sz w:val="24"/>
          <w:szCs w:val="24"/>
        </w:rPr>
      </w:pPr>
      <w:r w:rsidRPr="00280243">
        <w:rPr>
          <w:rFonts w:cs="Calibri"/>
          <w:sz w:val="24"/>
          <w:szCs w:val="24"/>
        </w:rPr>
        <w:t>dostosowania sposobów i metod pracy do indywidualnych potrzeb rozwojowych  i edukacyjnych ucznia oraz jego możliwości psychofizycznych,</w:t>
      </w:r>
    </w:p>
    <w:p w:rsidR="00983576" w:rsidRPr="00280243" w:rsidRDefault="00983576" w:rsidP="00942CC0">
      <w:pPr>
        <w:pStyle w:val="Akapitzlist"/>
        <w:numPr>
          <w:ilvl w:val="0"/>
          <w:numId w:val="118"/>
        </w:numPr>
        <w:spacing w:after="0" w:line="240" w:lineRule="auto"/>
        <w:ind w:left="1134"/>
        <w:jc w:val="both"/>
        <w:rPr>
          <w:rFonts w:cs="Calibri"/>
          <w:sz w:val="24"/>
          <w:szCs w:val="24"/>
        </w:rPr>
      </w:pPr>
      <w:r w:rsidRPr="00280243">
        <w:rPr>
          <w:rFonts w:cs="Calibri"/>
          <w:sz w:val="24"/>
          <w:szCs w:val="24"/>
        </w:rPr>
        <w:t>doboru metod, form kształcenia i środków dydaktycznych do potrzeb uczniów.</w:t>
      </w:r>
    </w:p>
    <w:p w:rsidR="00983576" w:rsidRPr="00280243" w:rsidRDefault="00983576" w:rsidP="00942CC0">
      <w:pPr>
        <w:pStyle w:val="Akapitzlist"/>
        <w:numPr>
          <w:ilvl w:val="0"/>
          <w:numId w:val="116"/>
        </w:numPr>
        <w:spacing w:after="0" w:line="240" w:lineRule="auto"/>
        <w:ind w:left="709"/>
        <w:jc w:val="both"/>
        <w:rPr>
          <w:rFonts w:cs="Calibri"/>
          <w:sz w:val="24"/>
          <w:szCs w:val="24"/>
        </w:rPr>
      </w:pPr>
      <w:r w:rsidRPr="00280243">
        <w:rPr>
          <w:rFonts w:cs="Calibri"/>
          <w:sz w:val="24"/>
          <w:szCs w:val="24"/>
          <w:shd w:val="clear" w:color="auto" w:fill="FFFFFF"/>
        </w:rPr>
        <w:t xml:space="preserve">udzielanie pomocy psychologiczno-pedagogicznej: </w:t>
      </w:r>
      <w:r w:rsidR="00280243">
        <w:rPr>
          <w:rFonts w:cs="Calibri"/>
          <w:sz w:val="24"/>
          <w:szCs w:val="24"/>
          <w:shd w:val="clear" w:color="auto" w:fill="FFFFFF"/>
        </w:rPr>
        <w:t>nauczycielom, uczniom, rodzicom;</w:t>
      </w:r>
    </w:p>
    <w:p w:rsidR="00983576" w:rsidRPr="00280243" w:rsidRDefault="00983576" w:rsidP="00942CC0">
      <w:pPr>
        <w:pStyle w:val="Akapitzlist"/>
        <w:numPr>
          <w:ilvl w:val="0"/>
          <w:numId w:val="116"/>
        </w:numPr>
        <w:spacing w:after="0" w:line="240" w:lineRule="auto"/>
        <w:ind w:left="709"/>
        <w:jc w:val="both"/>
        <w:rPr>
          <w:rFonts w:cs="Calibri"/>
          <w:sz w:val="24"/>
          <w:szCs w:val="24"/>
        </w:rPr>
      </w:pPr>
      <w:r w:rsidRPr="00280243">
        <w:rPr>
          <w:rFonts w:cs="Calibri"/>
          <w:sz w:val="24"/>
          <w:szCs w:val="24"/>
          <w:shd w:val="clear" w:color="auto" w:fill="FFFFFF"/>
        </w:rPr>
        <w:t>współpraca, w zależności od potrzeb, z innymi podmiotami (w tym rodzicami uczniów, poradniami psychologiczno-pedagogicznymi, placówkami doskonalenia nauczycieli, organizacjami pozarządowymi, innymi pracownikami szkoły, pracownikami socjalnymi i kuratorami sądowymi);</w:t>
      </w:r>
    </w:p>
    <w:p w:rsidR="00983576" w:rsidRPr="00280243" w:rsidRDefault="00983576" w:rsidP="00942CC0">
      <w:pPr>
        <w:pStyle w:val="Akapitzlist"/>
        <w:numPr>
          <w:ilvl w:val="0"/>
          <w:numId w:val="116"/>
        </w:numPr>
        <w:spacing w:after="0" w:line="240" w:lineRule="auto"/>
        <w:ind w:left="709"/>
        <w:jc w:val="both"/>
        <w:rPr>
          <w:rFonts w:cs="Calibri"/>
          <w:sz w:val="24"/>
          <w:szCs w:val="24"/>
        </w:rPr>
      </w:pPr>
      <w:r w:rsidRPr="00280243">
        <w:rPr>
          <w:rFonts w:cs="Calibri"/>
          <w:sz w:val="24"/>
          <w:szCs w:val="24"/>
          <w:shd w:val="clear" w:color="auto" w:fill="FFFFFF"/>
        </w:rPr>
        <w:t>przedstawianie propozycji radzie pedagogicznej dotyczących doskonalenia zawodowego nauczycieli przedszkola, szkoły lu</w:t>
      </w:r>
      <w:r w:rsidR="00280243">
        <w:rPr>
          <w:rFonts w:cs="Calibri"/>
          <w:sz w:val="24"/>
          <w:szCs w:val="24"/>
          <w:shd w:val="clear" w:color="auto" w:fill="FFFFFF"/>
        </w:rPr>
        <w:t>b placówki w zakresie ww. zadań;</w:t>
      </w:r>
    </w:p>
    <w:p w:rsidR="00983576" w:rsidRPr="00280243" w:rsidRDefault="00983576" w:rsidP="00942CC0">
      <w:pPr>
        <w:pStyle w:val="Akapitzlist"/>
        <w:numPr>
          <w:ilvl w:val="0"/>
          <w:numId w:val="116"/>
        </w:numPr>
        <w:spacing w:after="0" w:line="240" w:lineRule="auto"/>
        <w:ind w:left="709"/>
        <w:jc w:val="both"/>
        <w:rPr>
          <w:rFonts w:cs="Calibri"/>
          <w:sz w:val="24"/>
          <w:szCs w:val="24"/>
        </w:rPr>
      </w:pPr>
      <w:r w:rsidRPr="00280243">
        <w:rPr>
          <w:rFonts w:cs="Calibri"/>
          <w:sz w:val="24"/>
          <w:szCs w:val="24"/>
          <w:shd w:val="clear" w:color="auto" w:fill="FFFFFF"/>
        </w:rPr>
        <w:t>prowadzenie zajęć rewalidacyjnych, resocjalizacyjnych i socjoterapeutycznych;</w:t>
      </w:r>
    </w:p>
    <w:p w:rsidR="00983576" w:rsidRPr="00280243" w:rsidRDefault="00983576" w:rsidP="00942CC0">
      <w:pPr>
        <w:pStyle w:val="Akapitzlist"/>
        <w:numPr>
          <w:ilvl w:val="0"/>
          <w:numId w:val="116"/>
        </w:numPr>
        <w:spacing w:after="0" w:line="240" w:lineRule="auto"/>
        <w:ind w:left="709"/>
        <w:jc w:val="both"/>
        <w:rPr>
          <w:rFonts w:cs="Calibri"/>
          <w:sz w:val="24"/>
          <w:szCs w:val="24"/>
        </w:rPr>
      </w:pPr>
      <w:r w:rsidRPr="00280243">
        <w:rPr>
          <w:rFonts w:cs="Calibri"/>
          <w:sz w:val="24"/>
          <w:szCs w:val="24"/>
        </w:rPr>
        <w:t>prowadzenie zajęć w ramach wczesnego wspomagania rozwoju dzieci.</w:t>
      </w:r>
    </w:p>
    <w:p w:rsidR="004F189E" w:rsidRPr="00280243" w:rsidRDefault="004F189E" w:rsidP="00983576">
      <w:pPr>
        <w:pStyle w:val="Akapitzlist"/>
        <w:spacing w:after="0" w:line="240" w:lineRule="auto"/>
        <w:ind w:left="0"/>
        <w:jc w:val="both"/>
        <w:rPr>
          <w:rFonts w:cs="Calibri"/>
          <w:sz w:val="24"/>
          <w:szCs w:val="24"/>
        </w:rPr>
      </w:pPr>
    </w:p>
    <w:p w:rsidR="00C57317" w:rsidRPr="00280243" w:rsidRDefault="00C57317" w:rsidP="00C57317">
      <w:pPr>
        <w:rPr>
          <w:rFonts w:ascii="Calibri" w:hAnsi="Calibri" w:cs="Calibri"/>
          <w:bCs/>
        </w:rPr>
      </w:pPr>
    </w:p>
    <w:p w:rsidR="00C57317" w:rsidRPr="00280243" w:rsidRDefault="00C57317" w:rsidP="00C57317">
      <w:pPr>
        <w:tabs>
          <w:tab w:val="left" w:pos="4170"/>
          <w:tab w:val="center" w:pos="4535"/>
        </w:tabs>
        <w:rPr>
          <w:rFonts w:ascii="Calibri" w:hAnsi="Calibri" w:cs="Calibri"/>
          <w:bCs/>
        </w:rPr>
      </w:pPr>
      <w:r w:rsidRPr="00280243">
        <w:rPr>
          <w:rFonts w:ascii="Calibri" w:hAnsi="Calibri" w:cs="Calibri"/>
          <w:bCs/>
        </w:rPr>
        <w:tab/>
        <w:t>§ 42b.</w:t>
      </w:r>
    </w:p>
    <w:p w:rsidR="00C57317" w:rsidRPr="00280243" w:rsidRDefault="00C57317" w:rsidP="00C57317">
      <w:pPr>
        <w:tabs>
          <w:tab w:val="left" w:pos="4170"/>
          <w:tab w:val="center" w:pos="4535"/>
        </w:tabs>
        <w:rPr>
          <w:rFonts w:ascii="Calibri" w:hAnsi="Calibri" w:cs="Calibri"/>
          <w:bCs/>
        </w:rPr>
      </w:pPr>
    </w:p>
    <w:p w:rsidR="006C7C05" w:rsidRPr="00280243" w:rsidRDefault="00C57317" w:rsidP="006C7C05">
      <w:pPr>
        <w:pStyle w:val="Akapitzlist"/>
        <w:spacing w:line="240" w:lineRule="auto"/>
        <w:ind w:left="426"/>
        <w:jc w:val="both"/>
        <w:rPr>
          <w:rFonts w:cs="Calibri"/>
          <w:sz w:val="24"/>
          <w:szCs w:val="24"/>
        </w:rPr>
      </w:pPr>
      <w:r w:rsidRPr="00280243">
        <w:rPr>
          <w:rFonts w:cs="Calibri"/>
          <w:sz w:val="24"/>
          <w:szCs w:val="24"/>
        </w:rPr>
        <w:t>Do zadań p</w:t>
      </w:r>
      <w:r w:rsidR="00797303" w:rsidRPr="00280243">
        <w:rPr>
          <w:rFonts w:cs="Calibri"/>
          <w:sz w:val="24"/>
          <w:szCs w:val="24"/>
        </w:rPr>
        <w:t>sychologa</w:t>
      </w:r>
      <w:r w:rsidRPr="00280243">
        <w:rPr>
          <w:rFonts w:cs="Calibri"/>
          <w:sz w:val="24"/>
          <w:szCs w:val="24"/>
        </w:rPr>
        <w:t xml:space="preserve"> należy:</w:t>
      </w:r>
    </w:p>
    <w:p w:rsidR="006C7C05" w:rsidRPr="00280243" w:rsidRDefault="006C7C05" w:rsidP="00942CC0">
      <w:pPr>
        <w:pStyle w:val="Akapitzlist"/>
        <w:numPr>
          <w:ilvl w:val="0"/>
          <w:numId w:val="115"/>
        </w:numPr>
        <w:spacing w:line="240" w:lineRule="auto"/>
        <w:jc w:val="both"/>
        <w:rPr>
          <w:rFonts w:cs="Calibri"/>
          <w:sz w:val="24"/>
          <w:szCs w:val="24"/>
        </w:rPr>
      </w:pPr>
      <w:r w:rsidRPr="00280243">
        <w:rPr>
          <w:sz w:val="24"/>
          <w:szCs w:val="24"/>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w:t>
      </w:r>
      <w:r w:rsidR="00280243">
        <w:rPr>
          <w:sz w:val="24"/>
          <w:szCs w:val="24"/>
        </w:rPr>
        <w:t>go uczestnictwo w życiu szkoły;</w:t>
      </w:r>
    </w:p>
    <w:p w:rsidR="006C7C05" w:rsidRPr="00280243" w:rsidRDefault="006C7C05" w:rsidP="00942CC0">
      <w:pPr>
        <w:pStyle w:val="Akapitzlist"/>
        <w:numPr>
          <w:ilvl w:val="0"/>
          <w:numId w:val="115"/>
        </w:numPr>
        <w:spacing w:line="240" w:lineRule="auto"/>
        <w:jc w:val="both"/>
        <w:rPr>
          <w:rFonts w:cs="Calibri"/>
          <w:sz w:val="24"/>
          <w:szCs w:val="24"/>
        </w:rPr>
      </w:pPr>
      <w:r w:rsidRPr="00280243">
        <w:rPr>
          <w:sz w:val="24"/>
          <w:szCs w:val="24"/>
        </w:rPr>
        <w:t>diagnozowanie sytuacji wychowawczych w szkole w celu rozwiązywania problemów wychowawczych stanowiących barierę i ograniczających aktywne i pełne ucze</w:t>
      </w:r>
      <w:r w:rsidR="00280243">
        <w:rPr>
          <w:sz w:val="24"/>
          <w:szCs w:val="24"/>
        </w:rPr>
        <w:t>stnictwo ucznia w życiu szkoły;</w:t>
      </w:r>
    </w:p>
    <w:p w:rsidR="006C7C05" w:rsidRPr="00280243" w:rsidRDefault="006C7C05" w:rsidP="00942CC0">
      <w:pPr>
        <w:pStyle w:val="Akapitzlist"/>
        <w:numPr>
          <w:ilvl w:val="0"/>
          <w:numId w:val="115"/>
        </w:numPr>
        <w:spacing w:line="240" w:lineRule="auto"/>
        <w:jc w:val="both"/>
        <w:rPr>
          <w:rFonts w:cs="Calibri"/>
          <w:sz w:val="24"/>
          <w:szCs w:val="24"/>
        </w:rPr>
      </w:pPr>
      <w:r w:rsidRPr="00280243">
        <w:rPr>
          <w:sz w:val="24"/>
          <w:szCs w:val="24"/>
        </w:rPr>
        <w:t>udzielanie uczniom pomocy psychologiczno- -pedagogicznej w formach odpow</w:t>
      </w:r>
      <w:r w:rsidR="00280243">
        <w:rPr>
          <w:sz w:val="24"/>
          <w:szCs w:val="24"/>
        </w:rPr>
        <w:t>iednich do rozpoznanych potrzeb;</w:t>
      </w:r>
      <w:r w:rsidRPr="00280243">
        <w:rPr>
          <w:sz w:val="24"/>
          <w:szCs w:val="24"/>
        </w:rPr>
        <w:t xml:space="preserve"> </w:t>
      </w:r>
    </w:p>
    <w:p w:rsidR="006C7C05" w:rsidRPr="00280243" w:rsidRDefault="006C7C05" w:rsidP="00942CC0">
      <w:pPr>
        <w:pStyle w:val="Akapitzlist"/>
        <w:numPr>
          <w:ilvl w:val="0"/>
          <w:numId w:val="115"/>
        </w:numPr>
        <w:spacing w:line="240" w:lineRule="auto"/>
        <w:jc w:val="both"/>
        <w:rPr>
          <w:rFonts w:cs="Calibri"/>
          <w:sz w:val="24"/>
          <w:szCs w:val="24"/>
        </w:rPr>
      </w:pPr>
      <w:r w:rsidRPr="00280243">
        <w:rPr>
          <w:sz w:val="24"/>
          <w:szCs w:val="24"/>
        </w:rPr>
        <w:t>podejmowanie działań z zakresu profilaktyki uzależnień i innych</w:t>
      </w:r>
      <w:r w:rsidR="00280243">
        <w:rPr>
          <w:sz w:val="24"/>
          <w:szCs w:val="24"/>
        </w:rPr>
        <w:t xml:space="preserve"> problemów dzieci </w:t>
      </w:r>
      <w:r w:rsidR="00280243">
        <w:rPr>
          <w:sz w:val="24"/>
          <w:szCs w:val="24"/>
        </w:rPr>
        <w:br/>
        <w:t>i młodzieży;</w:t>
      </w:r>
    </w:p>
    <w:p w:rsidR="006C7C05" w:rsidRPr="00280243" w:rsidRDefault="006C7C05" w:rsidP="00942CC0">
      <w:pPr>
        <w:pStyle w:val="Akapitzlist"/>
        <w:numPr>
          <w:ilvl w:val="0"/>
          <w:numId w:val="115"/>
        </w:numPr>
        <w:spacing w:line="240" w:lineRule="auto"/>
        <w:jc w:val="both"/>
        <w:rPr>
          <w:rFonts w:cs="Calibri"/>
          <w:sz w:val="24"/>
          <w:szCs w:val="24"/>
        </w:rPr>
      </w:pPr>
      <w:r w:rsidRPr="00280243">
        <w:rPr>
          <w:sz w:val="24"/>
          <w:szCs w:val="24"/>
        </w:rPr>
        <w:t xml:space="preserve">minimalizowanie skutków zaburzeń rozwojowych, zapobieganie zaburzeniom zachowania oraz inicjowanie różnych form pomocy w środowisku szkolnym </w:t>
      </w:r>
      <w:r w:rsidRPr="00280243">
        <w:rPr>
          <w:sz w:val="24"/>
          <w:szCs w:val="24"/>
        </w:rPr>
        <w:br/>
        <w:t>i pozaszkolnym uc</w:t>
      </w:r>
      <w:r w:rsidR="00280243">
        <w:rPr>
          <w:sz w:val="24"/>
          <w:szCs w:val="24"/>
        </w:rPr>
        <w:t>zniów;</w:t>
      </w:r>
      <w:r w:rsidRPr="00280243">
        <w:rPr>
          <w:sz w:val="24"/>
          <w:szCs w:val="24"/>
        </w:rPr>
        <w:t xml:space="preserve"> </w:t>
      </w:r>
    </w:p>
    <w:p w:rsidR="006C7C05" w:rsidRPr="00280243" w:rsidRDefault="006C7C05" w:rsidP="00942CC0">
      <w:pPr>
        <w:pStyle w:val="Akapitzlist"/>
        <w:numPr>
          <w:ilvl w:val="0"/>
          <w:numId w:val="115"/>
        </w:numPr>
        <w:spacing w:line="240" w:lineRule="auto"/>
        <w:jc w:val="both"/>
        <w:rPr>
          <w:rFonts w:cs="Calibri"/>
          <w:sz w:val="24"/>
          <w:szCs w:val="24"/>
        </w:rPr>
      </w:pPr>
      <w:r w:rsidRPr="00280243">
        <w:rPr>
          <w:sz w:val="24"/>
          <w:szCs w:val="24"/>
        </w:rPr>
        <w:t>inicjowanie i prowadzenie działań mediacyjnych i interwency</w:t>
      </w:r>
      <w:r w:rsidR="00280243">
        <w:rPr>
          <w:sz w:val="24"/>
          <w:szCs w:val="24"/>
        </w:rPr>
        <w:t>jnych w sytuacjach kryzysowych;</w:t>
      </w:r>
    </w:p>
    <w:p w:rsidR="006C7C05" w:rsidRPr="00280243" w:rsidRDefault="006C7C05" w:rsidP="00942CC0">
      <w:pPr>
        <w:pStyle w:val="Akapitzlist"/>
        <w:numPr>
          <w:ilvl w:val="0"/>
          <w:numId w:val="115"/>
        </w:numPr>
        <w:spacing w:line="240" w:lineRule="auto"/>
        <w:jc w:val="both"/>
        <w:rPr>
          <w:rFonts w:cs="Calibri"/>
          <w:sz w:val="24"/>
          <w:szCs w:val="24"/>
        </w:rPr>
      </w:pPr>
      <w:r w:rsidRPr="00280243">
        <w:rPr>
          <w:sz w:val="24"/>
          <w:szCs w:val="24"/>
        </w:rPr>
        <w:t>pomoc rodzicom i nauczycielom w rozpoznawaniu i rozwijaniu indywidualnych możliwości, pre</w:t>
      </w:r>
      <w:r w:rsidR="00280243">
        <w:rPr>
          <w:sz w:val="24"/>
          <w:szCs w:val="24"/>
        </w:rPr>
        <w:t>dyspozycji i uzdolnień uczniów;</w:t>
      </w:r>
    </w:p>
    <w:p w:rsidR="006C7C05" w:rsidRPr="00280243" w:rsidRDefault="006C7C05" w:rsidP="00942CC0">
      <w:pPr>
        <w:pStyle w:val="Akapitzlist"/>
        <w:numPr>
          <w:ilvl w:val="0"/>
          <w:numId w:val="115"/>
        </w:numPr>
        <w:tabs>
          <w:tab w:val="clear" w:pos="720"/>
        </w:tabs>
        <w:spacing w:line="240" w:lineRule="auto"/>
        <w:ind w:left="709" w:hanging="349"/>
        <w:jc w:val="both"/>
        <w:rPr>
          <w:rFonts w:cs="Calibri"/>
          <w:sz w:val="24"/>
          <w:szCs w:val="24"/>
        </w:rPr>
      </w:pPr>
      <w:r w:rsidRPr="00280243">
        <w:rPr>
          <w:sz w:val="24"/>
          <w:szCs w:val="24"/>
        </w:rPr>
        <w:t>wspieranie nauczycieli, wychowawców grup wychowawczych i innych specjalistów w:</w:t>
      </w:r>
    </w:p>
    <w:p w:rsidR="006C7C05" w:rsidRPr="00280243" w:rsidRDefault="006C7C05" w:rsidP="006C7C05">
      <w:pPr>
        <w:pStyle w:val="Akapitzlist"/>
        <w:numPr>
          <w:ilvl w:val="2"/>
          <w:numId w:val="16"/>
        </w:numPr>
        <w:spacing w:line="240" w:lineRule="auto"/>
        <w:ind w:left="993"/>
        <w:jc w:val="both"/>
        <w:rPr>
          <w:rFonts w:cs="Calibri"/>
          <w:sz w:val="24"/>
          <w:szCs w:val="24"/>
        </w:rPr>
      </w:pPr>
      <w:r w:rsidRPr="00280243">
        <w:rPr>
          <w:sz w:val="24"/>
          <w:szCs w:val="24"/>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w:t>
      </w:r>
      <w:r w:rsidR="00280243" w:rsidRPr="00280243">
        <w:rPr>
          <w:sz w:val="24"/>
          <w:szCs w:val="24"/>
        </w:rPr>
        <w:t xml:space="preserve">two w życiu szkoły </w:t>
      </w:r>
      <w:r w:rsidR="00280243" w:rsidRPr="00280243">
        <w:rPr>
          <w:sz w:val="24"/>
          <w:szCs w:val="24"/>
        </w:rPr>
        <w:br/>
        <w:t>i placówki;</w:t>
      </w:r>
    </w:p>
    <w:p w:rsidR="006C7C05" w:rsidRPr="00280243" w:rsidRDefault="006C7C05" w:rsidP="006C7C05">
      <w:pPr>
        <w:pStyle w:val="Akapitzlist"/>
        <w:numPr>
          <w:ilvl w:val="2"/>
          <w:numId w:val="16"/>
        </w:numPr>
        <w:spacing w:line="240" w:lineRule="auto"/>
        <w:ind w:left="993"/>
        <w:jc w:val="both"/>
        <w:rPr>
          <w:rFonts w:cs="Calibri"/>
          <w:sz w:val="24"/>
          <w:szCs w:val="24"/>
        </w:rPr>
      </w:pPr>
      <w:r w:rsidRPr="00280243">
        <w:rPr>
          <w:sz w:val="24"/>
          <w:szCs w:val="24"/>
        </w:rPr>
        <w:t>udzielaniu pomocy psychologiczno-pedagogicznej.</w:t>
      </w:r>
    </w:p>
    <w:p w:rsidR="00C57317" w:rsidRDefault="00C57317" w:rsidP="004036E3">
      <w:pPr>
        <w:rPr>
          <w:rFonts w:ascii="Calibri" w:hAnsi="Calibri" w:cs="Calibri"/>
          <w:bCs/>
          <w:color w:val="000000"/>
        </w:rPr>
      </w:pPr>
    </w:p>
    <w:p w:rsidR="001D76B8" w:rsidRPr="00531534" w:rsidRDefault="001D76B8" w:rsidP="001D76B8">
      <w:pPr>
        <w:jc w:val="center"/>
        <w:rPr>
          <w:rFonts w:ascii="Calibri" w:hAnsi="Calibri" w:cs="Calibri"/>
          <w:bCs/>
          <w:color w:val="000000"/>
        </w:rPr>
      </w:pPr>
      <w:r w:rsidRPr="00531534">
        <w:rPr>
          <w:rFonts w:ascii="Calibri" w:hAnsi="Calibri" w:cs="Calibri"/>
          <w:bCs/>
          <w:color w:val="000000"/>
        </w:rPr>
        <w:t xml:space="preserve">§ </w:t>
      </w:r>
      <w:r w:rsidR="00531534" w:rsidRPr="00531534">
        <w:rPr>
          <w:rFonts w:ascii="Calibri" w:hAnsi="Calibri" w:cs="Calibri"/>
          <w:bCs/>
          <w:color w:val="000000"/>
        </w:rPr>
        <w:t>43</w:t>
      </w:r>
      <w:r w:rsidRPr="00531534">
        <w:rPr>
          <w:rFonts w:ascii="Calibri" w:hAnsi="Calibri" w:cs="Calibri"/>
          <w:bCs/>
          <w:color w:val="000000"/>
        </w:rPr>
        <w:t>.</w:t>
      </w:r>
    </w:p>
    <w:p w:rsidR="001D76B8" w:rsidRPr="003C020A" w:rsidRDefault="001D76B8" w:rsidP="001D76B8">
      <w:pPr>
        <w:ind w:left="720"/>
        <w:jc w:val="both"/>
        <w:rPr>
          <w:rFonts w:ascii="Calibri" w:hAnsi="Calibri" w:cs="Calibri"/>
          <w:color w:val="000000"/>
        </w:rPr>
      </w:pPr>
    </w:p>
    <w:p w:rsidR="006D0EB4" w:rsidRPr="00402111" w:rsidRDefault="001D76B8" w:rsidP="006D0EB4">
      <w:pPr>
        <w:jc w:val="both"/>
        <w:rPr>
          <w:rFonts w:ascii="Calibri" w:hAnsi="Calibri" w:cs="Calibri"/>
          <w:color w:val="000000"/>
        </w:rPr>
      </w:pPr>
      <w:r>
        <w:rPr>
          <w:rFonts w:ascii="Calibri" w:hAnsi="Calibri" w:cs="Calibri"/>
          <w:bCs/>
          <w:color w:val="000000"/>
        </w:rPr>
        <w:t xml:space="preserve">1.  </w:t>
      </w:r>
      <w:r w:rsidR="006D0EB4" w:rsidRPr="00402111">
        <w:rPr>
          <w:rFonts w:ascii="Calibri" w:hAnsi="Calibri" w:cs="Calibri"/>
          <w:color w:val="000000"/>
        </w:rPr>
        <w:t xml:space="preserve">Do zadań logopedy należy w szczególności: </w:t>
      </w:r>
    </w:p>
    <w:p w:rsidR="006D0EB4" w:rsidRPr="00402111" w:rsidRDefault="006D0EB4" w:rsidP="006D0EB4">
      <w:pPr>
        <w:ind w:left="567" w:hanging="283"/>
        <w:jc w:val="both"/>
        <w:rPr>
          <w:rFonts w:ascii="Calibri" w:hAnsi="Calibri" w:cs="Calibri"/>
          <w:color w:val="000000"/>
        </w:rPr>
      </w:pPr>
      <w:r w:rsidRPr="00402111">
        <w:rPr>
          <w:rFonts w:ascii="Calibri" w:hAnsi="Calibri" w:cs="Calibri"/>
          <w:color w:val="000000"/>
        </w:rPr>
        <w:t>1) przeprowadzenie badań wstępnych, w celu ustalenia stanu mowy uczniów, w tym mowy głośnej i pisma</w:t>
      </w:r>
      <w:r w:rsidR="000E7D34">
        <w:rPr>
          <w:rFonts w:ascii="Calibri" w:hAnsi="Calibri" w:cs="Calibri"/>
          <w:color w:val="000000"/>
        </w:rPr>
        <w:t>;</w:t>
      </w:r>
    </w:p>
    <w:p w:rsidR="006D0EB4" w:rsidRPr="00402111" w:rsidRDefault="006D0EB4" w:rsidP="006D0EB4">
      <w:pPr>
        <w:ind w:left="567" w:hanging="283"/>
        <w:jc w:val="both"/>
        <w:rPr>
          <w:rFonts w:ascii="Calibri" w:hAnsi="Calibri" w:cs="Calibri"/>
          <w:color w:val="000000"/>
        </w:rPr>
      </w:pPr>
      <w:r w:rsidRPr="00402111">
        <w:rPr>
          <w:rFonts w:ascii="Calibri" w:hAnsi="Calibri" w:cs="Calibri"/>
          <w:color w:val="000000"/>
        </w:rPr>
        <w:t>2) diagnozowanie lo</w:t>
      </w:r>
      <w:r w:rsidR="006C7C05">
        <w:rPr>
          <w:rFonts w:ascii="Calibri" w:hAnsi="Calibri" w:cs="Calibri"/>
          <w:color w:val="000000"/>
        </w:rPr>
        <w:t>gopedyczne oraz,</w:t>
      </w:r>
      <w:r w:rsidRPr="00402111">
        <w:rPr>
          <w:rFonts w:ascii="Calibri" w:hAnsi="Calibri" w:cs="Calibri"/>
          <w:color w:val="000000"/>
        </w:rPr>
        <w:t xml:space="preserve"> odpowiednio do jego wyników</w:t>
      </w:r>
      <w:r w:rsidR="006C7C05">
        <w:rPr>
          <w:rFonts w:ascii="Calibri" w:hAnsi="Calibri" w:cs="Calibri"/>
          <w:color w:val="000000"/>
        </w:rPr>
        <w:t>,</w:t>
      </w:r>
      <w:r w:rsidRPr="00402111">
        <w:rPr>
          <w:rFonts w:ascii="Calibri" w:hAnsi="Calibri" w:cs="Calibri"/>
          <w:color w:val="000000"/>
        </w:rPr>
        <w:t xml:space="preserve"> organizowanie pomocy logopedycznej</w:t>
      </w:r>
      <w:r w:rsidR="000E7D34">
        <w:rPr>
          <w:rFonts w:ascii="Calibri" w:hAnsi="Calibri" w:cs="Calibri"/>
          <w:color w:val="000000"/>
        </w:rPr>
        <w:t>;</w:t>
      </w:r>
    </w:p>
    <w:p w:rsidR="006D0EB4" w:rsidRPr="00402111" w:rsidRDefault="006D0EB4" w:rsidP="006D0EB4">
      <w:pPr>
        <w:ind w:left="567" w:hanging="283"/>
        <w:jc w:val="both"/>
        <w:rPr>
          <w:rFonts w:ascii="Calibri" w:hAnsi="Calibri" w:cs="Calibri"/>
          <w:color w:val="000000"/>
        </w:rPr>
      </w:pPr>
      <w:r w:rsidRPr="00402111">
        <w:rPr>
          <w:rFonts w:ascii="Calibri" w:hAnsi="Calibri" w:cs="Calibri"/>
          <w:color w:val="000000"/>
        </w:rPr>
        <w:t>3) prowadzenie terapii logopedycznej indywidualnej i w grupach dzieci, u których stwierdzono nieprawidłowości w rozwoju mowy głośnej i pisma</w:t>
      </w:r>
      <w:r w:rsidR="000E7D34">
        <w:rPr>
          <w:rFonts w:ascii="Calibri" w:hAnsi="Calibri" w:cs="Calibri"/>
          <w:color w:val="000000"/>
        </w:rPr>
        <w:t>;</w:t>
      </w:r>
    </w:p>
    <w:p w:rsidR="006D0EB4" w:rsidRPr="00402111" w:rsidRDefault="006D0EB4" w:rsidP="006D0EB4">
      <w:pPr>
        <w:ind w:left="567" w:hanging="283"/>
        <w:jc w:val="both"/>
        <w:rPr>
          <w:rFonts w:ascii="Calibri" w:hAnsi="Calibri" w:cs="Calibri"/>
          <w:color w:val="000000"/>
        </w:rPr>
      </w:pPr>
      <w:r w:rsidRPr="00402111">
        <w:rPr>
          <w:rFonts w:ascii="Calibri" w:hAnsi="Calibri" w:cs="Calibri"/>
          <w:color w:val="000000"/>
        </w:rPr>
        <w:t>4) organizowanie pomocy logopedycznej dla dzieci z trudnościami w czytaniu i pisaniu, przy</w:t>
      </w:r>
      <w:r w:rsidR="006C7C05">
        <w:rPr>
          <w:rFonts w:ascii="Calibri" w:hAnsi="Calibri" w:cs="Calibri"/>
          <w:color w:val="000000"/>
        </w:rPr>
        <w:t xml:space="preserve"> ścisłej współpracy z pedagogiem</w:t>
      </w:r>
      <w:r w:rsidRPr="00402111">
        <w:rPr>
          <w:rFonts w:ascii="Calibri" w:hAnsi="Calibri" w:cs="Calibri"/>
          <w:color w:val="000000"/>
        </w:rPr>
        <w:t xml:space="preserve"> i nauczycielami prowadzącymi zajęcia korekcyjno-kompensacyjne</w:t>
      </w:r>
      <w:r w:rsidR="000E7D34">
        <w:rPr>
          <w:rFonts w:ascii="Calibri" w:hAnsi="Calibri" w:cs="Calibri"/>
          <w:color w:val="000000"/>
        </w:rPr>
        <w:t>;</w:t>
      </w:r>
    </w:p>
    <w:p w:rsidR="006D0EB4" w:rsidRPr="00402111" w:rsidRDefault="006D0EB4" w:rsidP="006D0EB4">
      <w:pPr>
        <w:ind w:left="567" w:hanging="283"/>
        <w:jc w:val="both"/>
        <w:rPr>
          <w:rFonts w:ascii="Calibri" w:hAnsi="Calibri" w:cs="Calibri"/>
          <w:color w:val="000000"/>
        </w:rPr>
      </w:pPr>
      <w:r w:rsidRPr="00402111">
        <w:rPr>
          <w:rFonts w:ascii="Calibri" w:hAnsi="Calibri" w:cs="Calibri"/>
          <w:color w:val="000000"/>
        </w:rPr>
        <w:t xml:space="preserve">5) organizowanie i prowadzenie różnych form pomocy psychologiczno-pedagogicznej dla </w:t>
      </w:r>
      <w:r w:rsidR="000E7D34">
        <w:rPr>
          <w:rFonts w:ascii="Calibri" w:hAnsi="Calibri" w:cs="Calibri"/>
          <w:color w:val="000000"/>
        </w:rPr>
        <w:t>uczniów, rodziców i nauczycieli;</w:t>
      </w:r>
    </w:p>
    <w:p w:rsidR="006D0EB4" w:rsidRPr="00402111" w:rsidRDefault="006D0EB4" w:rsidP="006D0EB4">
      <w:pPr>
        <w:ind w:left="567" w:hanging="283"/>
        <w:jc w:val="both"/>
        <w:rPr>
          <w:rFonts w:ascii="Calibri" w:hAnsi="Calibri" w:cs="Calibri"/>
          <w:color w:val="000000"/>
        </w:rPr>
      </w:pPr>
      <w:r w:rsidRPr="00402111">
        <w:rPr>
          <w:rFonts w:ascii="Calibri" w:hAnsi="Calibri" w:cs="Calibri"/>
          <w:color w:val="000000"/>
        </w:rPr>
        <w:t>6) podejmowanie działań profilaktycznych zapobiegających powstawaniu zaburzeń komunikacji językowej, w tym współpraca z najbliższym środowiskiem ucznia</w:t>
      </w:r>
      <w:r w:rsidR="000E7D34">
        <w:rPr>
          <w:rFonts w:ascii="Calibri" w:hAnsi="Calibri" w:cs="Calibri"/>
          <w:color w:val="000000"/>
        </w:rPr>
        <w:t>;</w:t>
      </w:r>
    </w:p>
    <w:p w:rsidR="006D0EB4" w:rsidRPr="00402111" w:rsidRDefault="006D0EB4" w:rsidP="006D0EB4">
      <w:pPr>
        <w:ind w:left="567" w:hanging="283"/>
        <w:jc w:val="both"/>
        <w:rPr>
          <w:rFonts w:ascii="Calibri" w:hAnsi="Calibri" w:cs="Calibri"/>
          <w:color w:val="000000"/>
        </w:rPr>
      </w:pPr>
      <w:r w:rsidRPr="00402111">
        <w:rPr>
          <w:rFonts w:ascii="Calibri" w:hAnsi="Calibri" w:cs="Calibri"/>
          <w:color w:val="000000"/>
        </w:rPr>
        <w:t>7) współdziałanie w opracowaniu programu wychowawczo-profilaktycznego szkoły i jego ewaluacji</w:t>
      </w:r>
      <w:r w:rsidR="000E7D34">
        <w:rPr>
          <w:rFonts w:ascii="Calibri" w:hAnsi="Calibri" w:cs="Calibri"/>
          <w:color w:val="000000"/>
        </w:rPr>
        <w:t>;</w:t>
      </w:r>
    </w:p>
    <w:p w:rsidR="006D0EB4" w:rsidRDefault="006D0EB4" w:rsidP="006D0EB4">
      <w:pPr>
        <w:ind w:left="567" w:hanging="283"/>
        <w:jc w:val="both"/>
        <w:rPr>
          <w:rFonts w:ascii="Calibri" w:hAnsi="Calibri" w:cs="Calibri"/>
          <w:color w:val="000000"/>
        </w:rPr>
      </w:pPr>
      <w:r w:rsidRPr="00402111">
        <w:rPr>
          <w:rFonts w:ascii="Calibri" w:hAnsi="Calibri" w:cs="Calibri"/>
          <w:color w:val="000000"/>
        </w:rPr>
        <w:t xml:space="preserve">8) wspieranie działań wychowawczych i profilaktycznych nauczycieli, wynikających </w:t>
      </w:r>
      <w:r w:rsidRPr="00402111">
        <w:rPr>
          <w:rFonts w:ascii="Calibri" w:hAnsi="Calibri" w:cs="Calibri"/>
          <w:color w:val="000000"/>
        </w:rPr>
        <w:br/>
        <w:t>z programu wych</w:t>
      </w:r>
      <w:r w:rsidR="0059650A">
        <w:rPr>
          <w:rFonts w:ascii="Calibri" w:hAnsi="Calibri" w:cs="Calibri"/>
          <w:color w:val="000000"/>
        </w:rPr>
        <w:t>owawczo-profilaktycznego szkoły.</w:t>
      </w:r>
    </w:p>
    <w:p w:rsidR="0059650A" w:rsidRPr="00402111" w:rsidRDefault="0059650A" w:rsidP="00466ADF">
      <w:pPr>
        <w:jc w:val="both"/>
        <w:rPr>
          <w:rFonts w:ascii="Calibri" w:hAnsi="Calibri" w:cs="Calibri"/>
          <w:color w:val="000000"/>
        </w:rPr>
      </w:pPr>
    </w:p>
    <w:p w:rsidR="0059650A" w:rsidRPr="0059650A" w:rsidRDefault="0059650A" w:rsidP="0059650A">
      <w:pPr>
        <w:jc w:val="center"/>
        <w:rPr>
          <w:rFonts w:ascii="Calibri" w:hAnsi="Calibri" w:cs="Calibri"/>
          <w:bCs/>
          <w:color w:val="000000"/>
        </w:rPr>
      </w:pPr>
      <w:r w:rsidRPr="00531534">
        <w:rPr>
          <w:rFonts w:ascii="Calibri" w:hAnsi="Calibri" w:cs="Calibri"/>
          <w:bCs/>
          <w:color w:val="000000"/>
        </w:rPr>
        <w:t xml:space="preserve">§ </w:t>
      </w:r>
      <w:r>
        <w:rPr>
          <w:rFonts w:ascii="Calibri" w:hAnsi="Calibri" w:cs="Calibri"/>
          <w:bCs/>
          <w:color w:val="000000"/>
        </w:rPr>
        <w:t>44.</w:t>
      </w:r>
    </w:p>
    <w:p w:rsidR="0059650A" w:rsidRDefault="0059650A" w:rsidP="00520798">
      <w:pPr>
        <w:rPr>
          <w:rFonts w:ascii="Calibri" w:hAnsi="Calibri" w:cs="Calibri"/>
          <w:color w:val="000000"/>
        </w:rPr>
      </w:pPr>
    </w:p>
    <w:p w:rsidR="006D0EB4" w:rsidRPr="0005419A" w:rsidRDefault="00520798" w:rsidP="00942CC0">
      <w:pPr>
        <w:numPr>
          <w:ilvl w:val="3"/>
          <w:numId w:val="92"/>
        </w:numPr>
        <w:tabs>
          <w:tab w:val="clear" w:pos="2880"/>
          <w:tab w:val="num" w:pos="426"/>
        </w:tabs>
        <w:ind w:left="426"/>
        <w:rPr>
          <w:rFonts w:ascii="Calibri" w:hAnsi="Calibri" w:cs="Calibri"/>
        </w:rPr>
      </w:pPr>
      <w:r w:rsidRPr="0005419A">
        <w:rPr>
          <w:rFonts w:ascii="Calibri" w:hAnsi="Calibri" w:cs="Calibri"/>
        </w:rPr>
        <w:t>Do zadań doradcy zawodowego należy w szczególności:</w:t>
      </w:r>
    </w:p>
    <w:p w:rsidR="00765711" w:rsidRPr="0005419A" w:rsidRDefault="00765711" w:rsidP="00F94618">
      <w:pPr>
        <w:numPr>
          <w:ilvl w:val="0"/>
          <w:numId w:val="47"/>
        </w:numPr>
        <w:jc w:val="both"/>
        <w:rPr>
          <w:rFonts w:ascii="Calibri" w:hAnsi="Calibri" w:cs="Calibri"/>
        </w:rPr>
      </w:pPr>
      <w:r w:rsidRPr="0005419A">
        <w:rPr>
          <w:rFonts w:ascii="Calibri" w:hAnsi="Calibri" w:cs="Calibri"/>
        </w:rPr>
        <w:t xml:space="preserve">systematyczne diagnozowanie zapotrzebowania uczniów na </w:t>
      </w:r>
      <w:r w:rsidR="00C33817" w:rsidRPr="0005419A">
        <w:rPr>
          <w:rFonts w:ascii="Calibri" w:hAnsi="Calibri" w:cs="Calibri"/>
        </w:rPr>
        <w:t xml:space="preserve">działania związane </w:t>
      </w:r>
      <w:r w:rsidR="00C33817" w:rsidRPr="0005419A">
        <w:rPr>
          <w:rFonts w:ascii="Calibri" w:hAnsi="Calibri" w:cs="Calibri"/>
        </w:rPr>
        <w:br/>
        <w:t>z realizacją doradztwa zawodowego;</w:t>
      </w:r>
    </w:p>
    <w:p w:rsidR="00C33817" w:rsidRPr="0005419A" w:rsidRDefault="00C33817" w:rsidP="00F94618">
      <w:pPr>
        <w:numPr>
          <w:ilvl w:val="0"/>
          <w:numId w:val="47"/>
        </w:numPr>
        <w:jc w:val="both"/>
        <w:rPr>
          <w:rFonts w:ascii="Calibri" w:hAnsi="Calibri" w:cs="Calibri"/>
        </w:rPr>
      </w:pPr>
      <w:r w:rsidRPr="0005419A">
        <w:rPr>
          <w:rFonts w:ascii="Calibri" w:hAnsi="Calibri" w:cs="Calibri"/>
        </w:rPr>
        <w:t>prowadzenie zajęć  z zakresu doradztwa zawodowego;</w:t>
      </w:r>
    </w:p>
    <w:p w:rsidR="00C33817" w:rsidRPr="0005419A" w:rsidRDefault="00C33817" w:rsidP="00F94618">
      <w:pPr>
        <w:numPr>
          <w:ilvl w:val="0"/>
          <w:numId w:val="47"/>
        </w:numPr>
        <w:jc w:val="both"/>
        <w:rPr>
          <w:rFonts w:ascii="Calibri" w:hAnsi="Calibri" w:cs="Calibri"/>
        </w:rPr>
      </w:pPr>
      <w:r w:rsidRPr="0005419A">
        <w:rPr>
          <w:rFonts w:ascii="Calibri" w:hAnsi="Calibri" w:cs="Calibri"/>
        </w:rPr>
        <w:t>opracowywanie we współpracy z innymi nauczycielami, w tym nauczycielami wychowawcami opiekującymi się oddziałami, pedagogiem szkolnym, programu</w:t>
      </w:r>
      <w:r w:rsidR="006C7C05" w:rsidRPr="0005419A">
        <w:rPr>
          <w:rFonts w:ascii="Calibri" w:hAnsi="Calibri" w:cs="Calibri"/>
        </w:rPr>
        <w:t xml:space="preserve"> wewnątrzszkolnego doskonalenia zawodowego</w:t>
      </w:r>
      <w:r w:rsidRPr="0005419A">
        <w:rPr>
          <w:rFonts w:ascii="Calibri" w:hAnsi="Calibri" w:cs="Calibri"/>
        </w:rPr>
        <w:t xml:space="preserve"> oraz koordynacja jego realizacji;</w:t>
      </w:r>
    </w:p>
    <w:p w:rsidR="00C33817" w:rsidRPr="0005419A" w:rsidRDefault="00C33817" w:rsidP="00F94618">
      <w:pPr>
        <w:numPr>
          <w:ilvl w:val="0"/>
          <w:numId w:val="47"/>
        </w:numPr>
        <w:jc w:val="both"/>
        <w:rPr>
          <w:rFonts w:ascii="Calibri" w:hAnsi="Calibri" w:cs="Calibri"/>
        </w:rPr>
      </w:pPr>
      <w:r w:rsidRPr="0005419A">
        <w:rPr>
          <w:rFonts w:ascii="Calibri" w:hAnsi="Calibri" w:cs="Calibri"/>
        </w:rPr>
        <w:t xml:space="preserve">wspieranie nauczycieli, w tym nauczycieli wychowawców opiekujących się oddziałami, pedagoga szkolnego, w zakresie </w:t>
      </w:r>
      <w:r w:rsidR="00810E7A">
        <w:rPr>
          <w:rFonts w:ascii="Calibri" w:hAnsi="Calibri" w:cs="Calibri"/>
        </w:rPr>
        <w:t xml:space="preserve">realizacji działań określonych </w:t>
      </w:r>
      <w:r w:rsidRPr="0005419A">
        <w:rPr>
          <w:rFonts w:ascii="Calibri" w:hAnsi="Calibri" w:cs="Calibri"/>
        </w:rPr>
        <w:t>w programie;</w:t>
      </w:r>
    </w:p>
    <w:p w:rsidR="00C33817" w:rsidRPr="0005419A" w:rsidRDefault="00C33817" w:rsidP="00F94618">
      <w:pPr>
        <w:numPr>
          <w:ilvl w:val="0"/>
          <w:numId w:val="47"/>
        </w:numPr>
        <w:jc w:val="both"/>
        <w:rPr>
          <w:rFonts w:ascii="Calibri" w:hAnsi="Calibri" w:cs="Calibri"/>
        </w:rPr>
      </w:pPr>
      <w:r w:rsidRPr="0005419A">
        <w:rPr>
          <w:rFonts w:ascii="Calibri" w:hAnsi="Calibri" w:cs="Calibri"/>
        </w:rPr>
        <w:t>koordynowanie działalności informacyjno-doradczej realizowanej przez szkołę, w tym gromadzenie, aktualizacja i udostępnianie</w:t>
      </w:r>
      <w:r w:rsidR="009871F6" w:rsidRPr="0005419A">
        <w:rPr>
          <w:rFonts w:ascii="Calibri" w:hAnsi="Calibri" w:cs="Calibri"/>
        </w:rPr>
        <w:t xml:space="preserve"> informacji edukacyjnych i zawodowych właściwych dla danego poziomu kształcenia;</w:t>
      </w:r>
    </w:p>
    <w:p w:rsidR="009871F6" w:rsidRPr="0005419A" w:rsidRDefault="004C2DF9" w:rsidP="00F94618">
      <w:pPr>
        <w:numPr>
          <w:ilvl w:val="0"/>
          <w:numId w:val="47"/>
        </w:numPr>
        <w:jc w:val="both"/>
        <w:rPr>
          <w:rFonts w:ascii="Calibri" w:hAnsi="Calibri" w:cs="Calibri"/>
        </w:rPr>
      </w:pPr>
      <w:r w:rsidRPr="0005419A">
        <w:rPr>
          <w:rFonts w:ascii="Calibri" w:hAnsi="Calibri" w:cs="Calibri"/>
        </w:rPr>
        <w:t>wskazywanie o</w:t>
      </w:r>
      <w:r w:rsidR="006C7C05" w:rsidRPr="0005419A">
        <w:rPr>
          <w:rFonts w:ascii="Calibri" w:hAnsi="Calibri" w:cs="Calibri"/>
        </w:rPr>
        <w:t>sobom zainteresowanym (uczniom</w:t>
      </w:r>
      <w:r w:rsidRPr="0005419A">
        <w:rPr>
          <w:rFonts w:ascii="Calibri" w:hAnsi="Calibri" w:cs="Calibri"/>
        </w:rPr>
        <w:t>, rodzicom, nauczycielom) źródeł dodatkowej, rzetelnej informacji na poziomie regionalnym, o</w:t>
      </w:r>
      <w:r w:rsidR="00810E7A">
        <w:rPr>
          <w:rFonts w:ascii="Calibri" w:hAnsi="Calibri" w:cs="Calibri"/>
        </w:rPr>
        <w:t xml:space="preserve">gólnokrajowym, </w:t>
      </w:r>
      <w:r w:rsidRPr="0005419A">
        <w:rPr>
          <w:rFonts w:ascii="Calibri" w:hAnsi="Calibri" w:cs="Calibri"/>
        </w:rPr>
        <w:t>europejskim i światowym na temat:</w:t>
      </w:r>
    </w:p>
    <w:p w:rsidR="004C2DF9" w:rsidRPr="0005419A" w:rsidRDefault="004C2DF9" w:rsidP="006C7C05">
      <w:pPr>
        <w:ind w:left="720"/>
        <w:jc w:val="both"/>
        <w:rPr>
          <w:rFonts w:ascii="Calibri" w:hAnsi="Calibri" w:cs="Calibri"/>
        </w:rPr>
      </w:pPr>
      <w:r w:rsidRPr="0005419A">
        <w:rPr>
          <w:rFonts w:ascii="Calibri" w:hAnsi="Calibri" w:cs="Calibri"/>
        </w:rPr>
        <w:t>- rynku pracy, trendów rozwojowych w świecie zawodów i zatrudnienia,</w:t>
      </w:r>
    </w:p>
    <w:p w:rsidR="004C2DF9" w:rsidRPr="0005419A" w:rsidRDefault="004C2DF9" w:rsidP="004C2DF9">
      <w:pPr>
        <w:ind w:left="708"/>
        <w:jc w:val="both"/>
        <w:rPr>
          <w:rFonts w:ascii="Calibri" w:hAnsi="Calibri" w:cs="Calibri"/>
        </w:rPr>
      </w:pPr>
      <w:r w:rsidRPr="0005419A">
        <w:rPr>
          <w:rFonts w:ascii="Calibri" w:hAnsi="Calibri" w:cs="Calibri"/>
        </w:rPr>
        <w:t xml:space="preserve">- możliwości wykorzystania posiadanych uzdolnień i talentów w różnych obszarach świata pracy, </w:t>
      </w:r>
    </w:p>
    <w:p w:rsidR="004C2DF9" w:rsidRPr="0005419A" w:rsidRDefault="004C2DF9" w:rsidP="006C7C05">
      <w:pPr>
        <w:ind w:left="708"/>
        <w:jc w:val="both"/>
        <w:rPr>
          <w:rFonts w:ascii="Calibri" w:hAnsi="Calibri" w:cs="Calibri"/>
        </w:rPr>
      </w:pPr>
      <w:r w:rsidRPr="0005419A">
        <w:rPr>
          <w:rFonts w:ascii="Calibri" w:hAnsi="Calibri" w:cs="Calibri"/>
        </w:rPr>
        <w:t xml:space="preserve">- instytucji i organizacji wspierających funkcjonowanie osób niepełnosprawnych </w:t>
      </w:r>
      <w:r w:rsidRPr="0005419A">
        <w:rPr>
          <w:rFonts w:ascii="Calibri" w:hAnsi="Calibri" w:cs="Calibri"/>
        </w:rPr>
        <w:br/>
      </w:r>
      <w:r w:rsidR="006C7C05" w:rsidRPr="0005419A">
        <w:rPr>
          <w:rFonts w:ascii="Calibri" w:hAnsi="Calibri" w:cs="Calibri"/>
        </w:rPr>
        <w:t>w życiu codziennym i zawodowym.</w:t>
      </w:r>
    </w:p>
    <w:p w:rsidR="004210AD" w:rsidRPr="0005419A" w:rsidRDefault="004210AD" w:rsidP="00F94618">
      <w:pPr>
        <w:numPr>
          <w:ilvl w:val="0"/>
          <w:numId w:val="47"/>
        </w:numPr>
        <w:jc w:val="both"/>
        <w:rPr>
          <w:rFonts w:ascii="Calibri" w:hAnsi="Calibri" w:cs="Calibri"/>
        </w:rPr>
      </w:pPr>
      <w:r w:rsidRPr="0005419A">
        <w:rPr>
          <w:rFonts w:ascii="Calibri" w:hAnsi="Calibri" w:cs="Calibri"/>
        </w:rPr>
        <w:t>udzielanie indywidualnych porad edukacyjnych i zawodowych uczniom i ich rodzicom;</w:t>
      </w:r>
    </w:p>
    <w:p w:rsidR="00770299" w:rsidRPr="00280243" w:rsidRDefault="006C7C05" w:rsidP="00F94618">
      <w:pPr>
        <w:numPr>
          <w:ilvl w:val="0"/>
          <w:numId w:val="47"/>
        </w:numPr>
        <w:jc w:val="both"/>
        <w:rPr>
          <w:rFonts w:ascii="Calibri" w:hAnsi="Calibri" w:cs="Calibri"/>
        </w:rPr>
      </w:pPr>
      <w:r w:rsidRPr="00280243">
        <w:rPr>
          <w:rFonts w:ascii="Calibri" w:hAnsi="Calibri" w:cs="Calibri"/>
        </w:rPr>
        <w:t>organizowanie spotkań zawodoznawczych z doradcą zawodowym i przedstawicielami różnych szkół i zakładów pracy</w:t>
      </w:r>
      <w:r w:rsidR="004210AD" w:rsidRPr="00280243">
        <w:rPr>
          <w:rFonts w:ascii="Calibri" w:hAnsi="Calibri" w:cs="Calibri"/>
        </w:rPr>
        <w:t>.</w:t>
      </w:r>
    </w:p>
    <w:p w:rsidR="00A360FC" w:rsidRPr="0005419A" w:rsidRDefault="00A360FC" w:rsidP="004036E3">
      <w:pPr>
        <w:rPr>
          <w:rFonts w:ascii="Calibri" w:hAnsi="Calibri" w:cs="Calibri"/>
          <w:bCs/>
          <w:color w:val="FF0000"/>
        </w:rPr>
      </w:pPr>
    </w:p>
    <w:p w:rsidR="00076702" w:rsidRPr="00280243" w:rsidRDefault="00076702" w:rsidP="00076702">
      <w:pPr>
        <w:jc w:val="center"/>
        <w:rPr>
          <w:rFonts w:ascii="Calibri" w:hAnsi="Calibri" w:cs="Calibri"/>
          <w:bCs/>
        </w:rPr>
      </w:pPr>
      <w:r w:rsidRPr="00280243">
        <w:rPr>
          <w:rFonts w:ascii="Calibri" w:hAnsi="Calibri" w:cs="Calibri"/>
          <w:bCs/>
        </w:rPr>
        <w:t>§ 44a.</w:t>
      </w:r>
    </w:p>
    <w:p w:rsidR="00076702" w:rsidRPr="00280243" w:rsidRDefault="00076702" w:rsidP="00076702">
      <w:pPr>
        <w:rPr>
          <w:rFonts w:ascii="Calibri" w:hAnsi="Calibri" w:cs="Calibri"/>
          <w:bCs/>
        </w:rPr>
      </w:pPr>
    </w:p>
    <w:p w:rsidR="00076702" w:rsidRPr="00280243" w:rsidRDefault="00076702" w:rsidP="00F94618">
      <w:pPr>
        <w:numPr>
          <w:ilvl w:val="3"/>
          <w:numId w:val="58"/>
        </w:numPr>
        <w:tabs>
          <w:tab w:val="clear" w:pos="3220"/>
        </w:tabs>
        <w:ind w:left="426"/>
        <w:rPr>
          <w:rFonts w:ascii="Calibri" w:hAnsi="Calibri" w:cs="Calibri"/>
          <w:bCs/>
        </w:rPr>
      </w:pPr>
      <w:r w:rsidRPr="00280243">
        <w:rPr>
          <w:rFonts w:ascii="Calibri" w:hAnsi="Calibri" w:cs="Calibri"/>
          <w:bCs/>
        </w:rPr>
        <w:t>Do zadań terapeuty pedagogicznego należy:</w:t>
      </w:r>
    </w:p>
    <w:p w:rsidR="00076702" w:rsidRPr="00280243" w:rsidRDefault="005134EB" w:rsidP="00076702">
      <w:pPr>
        <w:numPr>
          <w:ilvl w:val="1"/>
          <w:numId w:val="16"/>
        </w:numPr>
        <w:tabs>
          <w:tab w:val="clear" w:pos="0"/>
        </w:tabs>
        <w:ind w:left="709"/>
        <w:jc w:val="both"/>
        <w:rPr>
          <w:rFonts w:ascii="Calibri" w:hAnsi="Calibri" w:cs="Calibri"/>
          <w:bCs/>
        </w:rPr>
      </w:pPr>
      <w:r w:rsidRPr="00280243">
        <w:rPr>
          <w:rFonts w:ascii="Calibri" w:hAnsi="Calibri" w:cs="Calibri"/>
          <w:bCs/>
        </w:rPr>
        <w:t>p</w:t>
      </w:r>
      <w:r w:rsidR="002B010D" w:rsidRPr="00280243">
        <w:rPr>
          <w:rFonts w:ascii="Calibri" w:hAnsi="Calibri" w:cs="Calibri"/>
          <w:bCs/>
        </w:rPr>
        <w:t xml:space="preserve">rowadzenie badań diagnostycznych uczniów z zaburzeniami i odchyleniami rozwojowymi lub </w:t>
      </w:r>
      <w:r w:rsidRPr="00280243">
        <w:rPr>
          <w:rFonts w:ascii="Calibri" w:hAnsi="Calibri" w:cs="Calibri"/>
          <w:bCs/>
        </w:rPr>
        <w:t>specyficznymi trudnościami w uczeniu się w celu rozpoznawania trudności oraz monitorowania efektów oddziaływań terapeutycznych;</w:t>
      </w:r>
    </w:p>
    <w:p w:rsidR="005134EB" w:rsidRPr="00280243" w:rsidRDefault="005134EB" w:rsidP="00076702">
      <w:pPr>
        <w:numPr>
          <w:ilvl w:val="1"/>
          <w:numId w:val="16"/>
        </w:numPr>
        <w:tabs>
          <w:tab w:val="clear" w:pos="0"/>
        </w:tabs>
        <w:ind w:left="709"/>
        <w:jc w:val="both"/>
        <w:rPr>
          <w:rFonts w:ascii="Calibri" w:hAnsi="Calibri" w:cs="Calibri"/>
          <w:bCs/>
        </w:rPr>
      </w:pPr>
      <w:r w:rsidRPr="00280243">
        <w:rPr>
          <w:rFonts w:ascii="Calibri" w:hAnsi="Calibri" w:cs="Calibri"/>
          <w:bCs/>
        </w:rPr>
        <w:t xml:space="preserve">rozpoznawania przyczyn utrudniających uczniom aktywne i pełne uczestnictwo </w:t>
      </w:r>
      <w:r w:rsidRPr="00280243">
        <w:rPr>
          <w:rFonts w:ascii="Calibri" w:hAnsi="Calibri" w:cs="Calibri"/>
          <w:bCs/>
        </w:rPr>
        <w:br/>
        <w:t>w życiu przedszkola i szkoły;</w:t>
      </w:r>
    </w:p>
    <w:p w:rsidR="005134EB" w:rsidRPr="00280243" w:rsidRDefault="005134EB" w:rsidP="00076702">
      <w:pPr>
        <w:numPr>
          <w:ilvl w:val="1"/>
          <w:numId w:val="16"/>
        </w:numPr>
        <w:tabs>
          <w:tab w:val="clear" w:pos="0"/>
        </w:tabs>
        <w:ind w:left="709"/>
        <w:jc w:val="both"/>
        <w:rPr>
          <w:rFonts w:ascii="Calibri" w:hAnsi="Calibri" w:cs="Calibri"/>
          <w:bCs/>
        </w:rPr>
      </w:pPr>
      <w:r w:rsidRPr="00280243">
        <w:rPr>
          <w:rFonts w:ascii="Calibri" w:hAnsi="Calibri" w:cs="Calibri"/>
          <w:bCs/>
        </w:rPr>
        <w:t>prowadzenie zajęć korekcyjno-kompensacyjnych oraz innych zajęć o charakterze terapeutycznym;</w:t>
      </w:r>
    </w:p>
    <w:p w:rsidR="005134EB" w:rsidRPr="00280243" w:rsidRDefault="005134EB" w:rsidP="00076702">
      <w:pPr>
        <w:numPr>
          <w:ilvl w:val="1"/>
          <w:numId w:val="16"/>
        </w:numPr>
        <w:tabs>
          <w:tab w:val="clear" w:pos="0"/>
        </w:tabs>
        <w:ind w:left="709"/>
        <w:jc w:val="both"/>
        <w:rPr>
          <w:rFonts w:ascii="Calibri" w:hAnsi="Calibri" w:cs="Calibri"/>
          <w:bCs/>
        </w:rPr>
      </w:pPr>
      <w:r w:rsidRPr="00280243">
        <w:rPr>
          <w:rFonts w:ascii="Calibri" w:hAnsi="Calibri" w:cs="Calibri"/>
          <w:bCs/>
        </w:rPr>
        <w:t>podejmowanie działań profilaktycznych zapobiegających niepowodzeniom edukacyjnym uczniów, we współpracy z rodzicami uczniów;</w:t>
      </w:r>
    </w:p>
    <w:p w:rsidR="005134EB" w:rsidRPr="00280243" w:rsidRDefault="005134EB" w:rsidP="00076702">
      <w:pPr>
        <w:numPr>
          <w:ilvl w:val="1"/>
          <w:numId w:val="16"/>
        </w:numPr>
        <w:tabs>
          <w:tab w:val="clear" w:pos="0"/>
        </w:tabs>
        <w:ind w:left="709"/>
        <w:jc w:val="both"/>
        <w:rPr>
          <w:rFonts w:ascii="Calibri" w:hAnsi="Calibri" w:cs="Calibri"/>
          <w:bCs/>
        </w:rPr>
      </w:pPr>
      <w:r w:rsidRPr="00280243">
        <w:rPr>
          <w:rFonts w:ascii="Calibri" w:hAnsi="Calibri" w:cs="Calibri"/>
          <w:bCs/>
        </w:rPr>
        <w:t>wspieranie nauczycieli, wychowawców grup wychowawczych i innych specjalistów w:</w:t>
      </w:r>
    </w:p>
    <w:p w:rsidR="005134EB" w:rsidRPr="00280243" w:rsidRDefault="005134EB" w:rsidP="005134EB">
      <w:pPr>
        <w:numPr>
          <w:ilvl w:val="2"/>
          <w:numId w:val="16"/>
        </w:numPr>
        <w:ind w:left="1134"/>
        <w:jc w:val="both"/>
        <w:rPr>
          <w:rFonts w:ascii="Calibri" w:hAnsi="Calibri" w:cs="Calibri"/>
          <w:bCs/>
        </w:rPr>
      </w:pPr>
      <w:r w:rsidRPr="00280243">
        <w:rPr>
          <w:rFonts w:ascii="Calibri" w:hAnsi="Calibri" w:cs="Calibri"/>
          <w:bCs/>
        </w:rPr>
        <w:t xml:space="preserve">rozpoznawanie indywidualnych potrzeb rozwojowych i edukacyjnych oraz możliwości psychofizycznych uczniów w celu określenia mocnych stron, predyspozycji, zainteresowań i uzdolnień uczniów oraz przyczyn niepowodzeń edukacyjnych lub trudności w funkcjonowaniu uczniów, w tym barier </w:t>
      </w:r>
      <w:r w:rsidRPr="00280243">
        <w:rPr>
          <w:rFonts w:ascii="Calibri" w:hAnsi="Calibri" w:cs="Calibri"/>
          <w:bCs/>
        </w:rPr>
        <w:br/>
        <w:t>i ograniczeń utrudniających funkcjonowanie ucznia i jego uczestnictwo w życiu przedszkola i szkoły,</w:t>
      </w:r>
    </w:p>
    <w:p w:rsidR="005134EB" w:rsidRPr="00280243" w:rsidRDefault="005134EB" w:rsidP="005134EB">
      <w:pPr>
        <w:numPr>
          <w:ilvl w:val="2"/>
          <w:numId w:val="16"/>
        </w:numPr>
        <w:ind w:left="1134"/>
        <w:jc w:val="both"/>
        <w:rPr>
          <w:rFonts w:ascii="Calibri" w:hAnsi="Calibri" w:cs="Calibri"/>
          <w:bCs/>
        </w:rPr>
      </w:pPr>
      <w:r w:rsidRPr="00280243">
        <w:rPr>
          <w:rFonts w:ascii="Calibri" w:hAnsi="Calibri" w:cs="Calibri"/>
          <w:bCs/>
        </w:rPr>
        <w:t>udzielaniu pomocy psychologiczno-pedagogicznej.</w:t>
      </w:r>
    </w:p>
    <w:p w:rsidR="00076702" w:rsidRDefault="00076702" w:rsidP="004036E3">
      <w:pPr>
        <w:rPr>
          <w:rFonts w:ascii="Calibri" w:hAnsi="Calibri" w:cs="Calibri"/>
          <w:bCs/>
        </w:rPr>
      </w:pPr>
    </w:p>
    <w:p w:rsidR="006D0EB4" w:rsidRPr="00770299" w:rsidRDefault="006D0EB4" w:rsidP="004827EF">
      <w:pPr>
        <w:jc w:val="center"/>
        <w:rPr>
          <w:rFonts w:ascii="Calibri" w:hAnsi="Calibri" w:cs="Calibri"/>
          <w:bCs/>
        </w:rPr>
      </w:pPr>
      <w:r w:rsidRPr="00770299">
        <w:rPr>
          <w:rFonts w:ascii="Calibri" w:hAnsi="Calibri" w:cs="Calibri"/>
          <w:bCs/>
        </w:rPr>
        <w:t xml:space="preserve">§ </w:t>
      </w:r>
      <w:r w:rsidR="0059650A">
        <w:rPr>
          <w:rFonts w:ascii="Calibri" w:hAnsi="Calibri" w:cs="Calibri"/>
          <w:bCs/>
        </w:rPr>
        <w:t>45</w:t>
      </w:r>
      <w:r w:rsidR="004827EF" w:rsidRPr="00770299">
        <w:rPr>
          <w:rFonts w:ascii="Calibri" w:hAnsi="Calibri" w:cs="Calibri"/>
          <w:bCs/>
        </w:rPr>
        <w:t>.</w:t>
      </w:r>
    </w:p>
    <w:p w:rsidR="006D0EB4" w:rsidRPr="00402111" w:rsidRDefault="006D0EB4" w:rsidP="00765711">
      <w:pPr>
        <w:jc w:val="both"/>
        <w:rPr>
          <w:rFonts w:ascii="Calibri" w:hAnsi="Calibri" w:cs="Calibri"/>
          <w:color w:val="000000"/>
        </w:rPr>
      </w:pPr>
    </w:p>
    <w:p w:rsidR="006D0EB4" w:rsidRPr="00402111" w:rsidRDefault="006D0EB4" w:rsidP="00765711">
      <w:pPr>
        <w:jc w:val="both"/>
        <w:rPr>
          <w:rFonts w:ascii="Calibri" w:hAnsi="Calibri" w:cs="Calibri"/>
          <w:color w:val="000000"/>
        </w:rPr>
      </w:pPr>
      <w:r w:rsidRPr="00402111">
        <w:rPr>
          <w:rFonts w:ascii="Calibri" w:hAnsi="Calibri" w:cs="Calibri"/>
          <w:bCs/>
          <w:color w:val="000000"/>
        </w:rPr>
        <w:t>1.</w:t>
      </w:r>
      <w:r w:rsidRPr="00402111">
        <w:rPr>
          <w:rFonts w:ascii="Calibri" w:hAnsi="Calibri" w:cs="Calibri"/>
          <w:color w:val="000000"/>
        </w:rPr>
        <w:t xml:space="preserve"> Do zadań nauczyciela bibliotekarza należy: </w:t>
      </w:r>
    </w:p>
    <w:p w:rsidR="006D0EB4" w:rsidRPr="00402111" w:rsidRDefault="006D0EB4" w:rsidP="00765711">
      <w:pPr>
        <w:ind w:left="567" w:hanging="283"/>
        <w:jc w:val="both"/>
        <w:rPr>
          <w:rFonts w:ascii="Calibri" w:hAnsi="Calibri" w:cs="Calibri"/>
          <w:color w:val="000000"/>
        </w:rPr>
      </w:pPr>
      <w:r w:rsidRPr="00402111">
        <w:rPr>
          <w:rFonts w:ascii="Calibri" w:hAnsi="Calibri" w:cs="Calibri"/>
          <w:color w:val="000000"/>
        </w:rPr>
        <w:t>1) udostępnianie książek i innych źródeł informacji,</w:t>
      </w:r>
    </w:p>
    <w:p w:rsidR="006D0EB4" w:rsidRPr="00402111" w:rsidRDefault="006D0EB4" w:rsidP="00765711">
      <w:pPr>
        <w:ind w:left="567" w:hanging="283"/>
        <w:jc w:val="both"/>
        <w:rPr>
          <w:rFonts w:ascii="Calibri" w:hAnsi="Calibri" w:cs="Calibri"/>
          <w:color w:val="000000"/>
        </w:rPr>
      </w:pPr>
      <w:r w:rsidRPr="00402111">
        <w:rPr>
          <w:rFonts w:ascii="Calibri" w:hAnsi="Calibri" w:cs="Calibri"/>
          <w:color w:val="000000"/>
        </w:rPr>
        <w:t xml:space="preserve">2) tworzenie warunków do poszukiwania, porządkowania i wykorzystywania informacji </w:t>
      </w:r>
      <w:r w:rsidRPr="00402111">
        <w:rPr>
          <w:rFonts w:ascii="Calibri" w:hAnsi="Calibri" w:cs="Calibri"/>
          <w:color w:val="000000"/>
        </w:rPr>
        <w:br/>
        <w:t>z różnych źródeł oraz efektywnego posługiwania się technologią informacyjną,</w:t>
      </w:r>
    </w:p>
    <w:p w:rsidR="006D0EB4" w:rsidRPr="00402111" w:rsidRDefault="006D0EB4" w:rsidP="00765711">
      <w:pPr>
        <w:ind w:left="567" w:hanging="283"/>
        <w:jc w:val="both"/>
        <w:rPr>
          <w:rFonts w:ascii="Calibri" w:hAnsi="Calibri" w:cs="Calibri"/>
          <w:color w:val="000000"/>
        </w:rPr>
      </w:pPr>
      <w:r w:rsidRPr="00402111">
        <w:rPr>
          <w:rFonts w:ascii="Calibri" w:hAnsi="Calibri" w:cs="Calibri"/>
          <w:color w:val="000000"/>
        </w:rPr>
        <w:t>3) rozbudzanie i rozwijanie indywidualnych zaint</w:t>
      </w:r>
      <w:r w:rsidR="004827EF">
        <w:rPr>
          <w:rFonts w:ascii="Calibri" w:hAnsi="Calibri" w:cs="Calibri"/>
          <w:color w:val="000000"/>
        </w:rPr>
        <w:t xml:space="preserve">eresowań uczniów oraz wyrabianie </w:t>
      </w:r>
      <w:r w:rsidR="004827EF">
        <w:rPr>
          <w:rFonts w:ascii="Calibri" w:hAnsi="Calibri" w:cs="Calibri"/>
          <w:color w:val="000000"/>
        </w:rPr>
        <w:br/>
        <w:t>i pogłębianie</w:t>
      </w:r>
      <w:r w:rsidRPr="00402111">
        <w:rPr>
          <w:rFonts w:ascii="Calibri" w:hAnsi="Calibri" w:cs="Calibri"/>
          <w:color w:val="000000"/>
        </w:rPr>
        <w:t xml:space="preserve"> u uczniów nawyku czytania i uczenia się,</w:t>
      </w:r>
    </w:p>
    <w:p w:rsidR="006D0EB4" w:rsidRPr="00402111" w:rsidRDefault="004827EF" w:rsidP="00765711">
      <w:pPr>
        <w:ind w:left="567" w:hanging="283"/>
        <w:jc w:val="both"/>
        <w:rPr>
          <w:rFonts w:ascii="Calibri" w:hAnsi="Calibri" w:cs="Calibri"/>
          <w:color w:val="000000"/>
        </w:rPr>
      </w:pPr>
      <w:r>
        <w:rPr>
          <w:rFonts w:ascii="Calibri" w:hAnsi="Calibri" w:cs="Calibri"/>
          <w:color w:val="000000"/>
        </w:rPr>
        <w:t>4) organizowanie</w:t>
      </w:r>
      <w:r w:rsidR="006D0EB4" w:rsidRPr="00402111">
        <w:rPr>
          <w:rFonts w:ascii="Calibri" w:hAnsi="Calibri" w:cs="Calibri"/>
          <w:color w:val="000000"/>
        </w:rPr>
        <w:t xml:space="preserve"> różnorodnych działań rozwijających wrażliwość kulturową i społeczną,</w:t>
      </w:r>
    </w:p>
    <w:p w:rsidR="006D0EB4" w:rsidRPr="00402111" w:rsidRDefault="006D0EB4" w:rsidP="00765711">
      <w:pPr>
        <w:ind w:left="284"/>
        <w:jc w:val="both"/>
        <w:rPr>
          <w:rFonts w:ascii="Calibri" w:hAnsi="Calibri" w:cs="Calibri"/>
          <w:color w:val="000000"/>
        </w:rPr>
      </w:pPr>
      <w:r w:rsidRPr="00402111">
        <w:rPr>
          <w:rFonts w:ascii="Calibri" w:hAnsi="Calibri" w:cs="Calibri"/>
          <w:color w:val="000000"/>
        </w:rPr>
        <w:t>5) udzielanie informacji bibliotecznych,</w:t>
      </w:r>
    </w:p>
    <w:p w:rsidR="006D0EB4" w:rsidRPr="00402111" w:rsidRDefault="006D0EB4" w:rsidP="00765711">
      <w:pPr>
        <w:ind w:left="284"/>
        <w:jc w:val="both"/>
        <w:rPr>
          <w:rFonts w:ascii="Calibri" w:hAnsi="Calibri" w:cs="Calibri"/>
          <w:color w:val="000000"/>
        </w:rPr>
      </w:pPr>
      <w:r w:rsidRPr="00402111">
        <w:rPr>
          <w:rFonts w:ascii="Calibri" w:hAnsi="Calibri" w:cs="Calibri"/>
          <w:color w:val="000000"/>
        </w:rPr>
        <w:t>6) poradnictwo w wyborach czytelniczych,</w:t>
      </w:r>
    </w:p>
    <w:p w:rsidR="006D0EB4" w:rsidRPr="00402111" w:rsidRDefault="006D0EB4" w:rsidP="00765711">
      <w:pPr>
        <w:ind w:left="284"/>
        <w:jc w:val="both"/>
        <w:rPr>
          <w:rFonts w:ascii="Calibri" w:hAnsi="Calibri" w:cs="Calibri"/>
          <w:color w:val="000000"/>
        </w:rPr>
      </w:pPr>
      <w:r w:rsidRPr="00402111">
        <w:rPr>
          <w:rFonts w:ascii="Calibri" w:hAnsi="Calibri" w:cs="Calibri"/>
          <w:color w:val="000000"/>
        </w:rPr>
        <w:t xml:space="preserve">7) prowadzenie </w:t>
      </w:r>
      <w:r w:rsidR="00D63A7F">
        <w:rPr>
          <w:rFonts w:ascii="Calibri" w:hAnsi="Calibri" w:cs="Calibri"/>
          <w:color w:val="000000"/>
        </w:rPr>
        <w:t>lekcji bibliotecznych,</w:t>
      </w:r>
      <w:r w:rsidRPr="00402111">
        <w:rPr>
          <w:rFonts w:ascii="Calibri" w:hAnsi="Calibri" w:cs="Calibri"/>
          <w:color w:val="000000"/>
        </w:rPr>
        <w:t>,</w:t>
      </w:r>
    </w:p>
    <w:p w:rsidR="006D0EB4" w:rsidRPr="00402111" w:rsidRDefault="006D0EB4" w:rsidP="00765711">
      <w:pPr>
        <w:ind w:left="284"/>
        <w:jc w:val="both"/>
        <w:rPr>
          <w:rFonts w:ascii="Calibri" w:hAnsi="Calibri" w:cs="Calibri"/>
          <w:color w:val="000000"/>
        </w:rPr>
      </w:pPr>
      <w:r w:rsidRPr="00402111">
        <w:rPr>
          <w:rFonts w:ascii="Calibri" w:hAnsi="Calibri" w:cs="Calibri"/>
          <w:color w:val="000000"/>
        </w:rPr>
        <w:t xml:space="preserve">8) inspirowanie pracy </w:t>
      </w:r>
      <w:r w:rsidR="00D63A7F">
        <w:rPr>
          <w:rFonts w:ascii="Calibri" w:hAnsi="Calibri" w:cs="Calibri"/>
          <w:color w:val="000000"/>
        </w:rPr>
        <w:t>wolontariatu</w:t>
      </w:r>
      <w:r w:rsidRPr="00402111">
        <w:rPr>
          <w:rFonts w:ascii="Calibri" w:hAnsi="Calibri" w:cs="Calibri"/>
          <w:color w:val="000000"/>
        </w:rPr>
        <w:t xml:space="preserve"> czytelniczego,</w:t>
      </w:r>
    </w:p>
    <w:p w:rsidR="006D0EB4" w:rsidRPr="00402111" w:rsidRDefault="006D0EB4" w:rsidP="00765711">
      <w:pPr>
        <w:ind w:left="284"/>
        <w:jc w:val="both"/>
        <w:rPr>
          <w:rFonts w:ascii="Calibri" w:hAnsi="Calibri" w:cs="Calibri"/>
          <w:color w:val="000000"/>
        </w:rPr>
      </w:pPr>
      <w:r w:rsidRPr="00402111">
        <w:rPr>
          <w:rFonts w:ascii="Calibri" w:hAnsi="Calibri" w:cs="Calibri"/>
          <w:color w:val="000000"/>
        </w:rPr>
        <w:t>9) informowanie nauczycieli o czytelnictwie uczniów,</w:t>
      </w:r>
    </w:p>
    <w:p w:rsidR="006D0EB4" w:rsidRPr="00402111" w:rsidRDefault="006D0EB4" w:rsidP="00450416">
      <w:pPr>
        <w:ind w:left="284"/>
        <w:jc w:val="both"/>
        <w:rPr>
          <w:rFonts w:ascii="Calibri" w:hAnsi="Calibri" w:cs="Calibri"/>
          <w:color w:val="000000"/>
        </w:rPr>
      </w:pPr>
      <w:r w:rsidRPr="00402111">
        <w:rPr>
          <w:rFonts w:ascii="Calibri" w:hAnsi="Calibri" w:cs="Calibri"/>
          <w:color w:val="000000"/>
        </w:rPr>
        <w:t>10) organizowanie różnych form inspiracji</w:t>
      </w:r>
      <w:r w:rsidR="004A21E4">
        <w:rPr>
          <w:rFonts w:ascii="Calibri" w:hAnsi="Calibri" w:cs="Calibri"/>
          <w:color w:val="000000"/>
        </w:rPr>
        <w:t xml:space="preserve"> czytelnictwa</w:t>
      </w:r>
      <w:r w:rsidR="00E17BED" w:rsidRPr="00E17BED">
        <w:rPr>
          <w:rFonts w:ascii="Calibri" w:hAnsi="Calibri" w:cs="Calibri"/>
          <w:color w:val="000000"/>
        </w:rPr>
        <w:t>.</w:t>
      </w:r>
    </w:p>
    <w:p w:rsidR="0098645E" w:rsidRDefault="0098645E" w:rsidP="003C020A">
      <w:pPr>
        <w:jc w:val="center"/>
        <w:rPr>
          <w:rFonts w:ascii="Calibri" w:hAnsi="Calibri" w:cs="Calibri"/>
          <w:b/>
          <w:bCs/>
          <w:color w:val="000000"/>
        </w:rPr>
      </w:pPr>
    </w:p>
    <w:p w:rsidR="003C020A" w:rsidRPr="00770299" w:rsidRDefault="0059650A" w:rsidP="003C020A">
      <w:pPr>
        <w:jc w:val="center"/>
        <w:rPr>
          <w:rFonts w:ascii="Calibri" w:hAnsi="Calibri" w:cs="Calibri"/>
          <w:bCs/>
          <w:color w:val="000000"/>
        </w:rPr>
      </w:pPr>
      <w:r>
        <w:rPr>
          <w:rFonts w:ascii="Calibri" w:hAnsi="Calibri" w:cs="Calibri"/>
          <w:bCs/>
          <w:color w:val="000000"/>
        </w:rPr>
        <w:t>§ 46</w:t>
      </w:r>
      <w:r w:rsidR="00990BBF" w:rsidRPr="00770299">
        <w:rPr>
          <w:rFonts w:ascii="Calibri" w:hAnsi="Calibri" w:cs="Calibri"/>
          <w:bCs/>
          <w:color w:val="000000"/>
        </w:rPr>
        <w:t>.</w:t>
      </w:r>
    </w:p>
    <w:p w:rsidR="003C020A" w:rsidRDefault="003C020A" w:rsidP="00765711">
      <w:pPr>
        <w:jc w:val="both"/>
        <w:rPr>
          <w:rFonts w:ascii="Calibri" w:hAnsi="Calibri" w:cs="Calibri"/>
          <w:bCs/>
          <w:color w:val="000000"/>
        </w:rPr>
      </w:pPr>
    </w:p>
    <w:p w:rsidR="006D0EB4" w:rsidRPr="003C020A" w:rsidRDefault="001D76B8" w:rsidP="00765711">
      <w:pPr>
        <w:jc w:val="both"/>
        <w:rPr>
          <w:rFonts w:ascii="Calibri" w:hAnsi="Calibri" w:cs="Calibri"/>
          <w:b/>
          <w:bCs/>
          <w:color w:val="000000"/>
        </w:rPr>
      </w:pPr>
      <w:r>
        <w:rPr>
          <w:rFonts w:ascii="Calibri" w:hAnsi="Calibri" w:cs="Calibri"/>
          <w:color w:val="000000"/>
        </w:rPr>
        <w:t xml:space="preserve">1.  </w:t>
      </w:r>
      <w:r w:rsidR="006D0EB4" w:rsidRPr="00402111">
        <w:rPr>
          <w:rFonts w:ascii="Calibri" w:hAnsi="Calibri" w:cs="Calibri"/>
          <w:color w:val="000000"/>
        </w:rPr>
        <w:t xml:space="preserve">Nauczyciele świetlicy realizują następujące zadania: </w:t>
      </w:r>
    </w:p>
    <w:p w:rsidR="006D0EB4" w:rsidRPr="00402111" w:rsidRDefault="006D0EB4" w:rsidP="006D0EB4">
      <w:pPr>
        <w:ind w:left="567" w:hanging="283"/>
        <w:jc w:val="both"/>
        <w:rPr>
          <w:rFonts w:ascii="Calibri" w:hAnsi="Calibri" w:cs="Calibri"/>
          <w:color w:val="000000"/>
        </w:rPr>
      </w:pPr>
      <w:r w:rsidRPr="00402111">
        <w:rPr>
          <w:rFonts w:ascii="Calibri" w:hAnsi="Calibri" w:cs="Calibri"/>
          <w:color w:val="000000"/>
        </w:rPr>
        <w:t>1) zapewniają bezpieczeństwo dzieciom oddanym pod ich opiekę przez rodziców,</w:t>
      </w:r>
    </w:p>
    <w:p w:rsidR="006D0EB4" w:rsidRPr="00402111" w:rsidRDefault="006D0EB4" w:rsidP="006D0EB4">
      <w:pPr>
        <w:ind w:left="567" w:hanging="283"/>
        <w:jc w:val="both"/>
        <w:rPr>
          <w:rFonts w:ascii="Calibri" w:hAnsi="Calibri" w:cs="Calibri"/>
          <w:color w:val="000000"/>
        </w:rPr>
      </w:pPr>
      <w:r w:rsidRPr="00402111">
        <w:rPr>
          <w:rFonts w:ascii="Calibri" w:hAnsi="Calibri" w:cs="Calibri"/>
          <w:color w:val="000000"/>
        </w:rPr>
        <w:t>2) organizują pomoc w nauce i tworzą warunki do nauki własnej,</w:t>
      </w:r>
    </w:p>
    <w:p w:rsidR="006D0EB4" w:rsidRPr="00402111" w:rsidRDefault="006D0EB4" w:rsidP="006D0EB4">
      <w:pPr>
        <w:ind w:left="567" w:hanging="283"/>
        <w:jc w:val="both"/>
        <w:rPr>
          <w:rFonts w:ascii="Calibri" w:hAnsi="Calibri" w:cs="Calibri"/>
          <w:color w:val="000000"/>
        </w:rPr>
      </w:pPr>
      <w:r w:rsidRPr="00402111">
        <w:rPr>
          <w:rFonts w:ascii="Calibri" w:hAnsi="Calibri" w:cs="Calibri"/>
          <w:color w:val="000000"/>
        </w:rPr>
        <w:t>3) organizują pomoc koleżeńską dla uczniów posiadających problemy z nauką,</w:t>
      </w:r>
    </w:p>
    <w:p w:rsidR="006D0EB4" w:rsidRPr="0005419A" w:rsidRDefault="006D0EB4" w:rsidP="006D0EB4">
      <w:pPr>
        <w:ind w:left="567" w:hanging="283"/>
        <w:jc w:val="both"/>
        <w:rPr>
          <w:rFonts w:ascii="Calibri" w:hAnsi="Calibri" w:cs="Calibri"/>
          <w:color w:val="FF0000"/>
        </w:rPr>
      </w:pPr>
      <w:r w:rsidRPr="00402111">
        <w:rPr>
          <w:rFonts w:ascii="Calibri" w:hAnsi="Calibri" w:cs="Calibri"/>
          <w:color w:val="000000"/>
        </w:rPr>
        <w:t>4) organ</w:t>
      </w:r>
      <w:r w:rsidR="004A21E4">
        <w:rPr>
          <w:rFonts w:ascii="Calibri" w:hAnsi="Calibri" w:cs="Calibri"/>
          <w:color w:val="000000"/>
        </w:rPr>
        <w:t>izują gry i zabawy ruchowe oraz</w:t>
      </w:r>
      <w:r w:rsidR="00FE1BAD">
        <w:rPr>
          <w:rFonts w:ascii="Calibri" w:hAnsi="Calibri" w:cs="Calibri"/>
          <w:color w:val="000000"/>
        </w:rPr>
        <w:t xml:space="preserve"> </w:t>
      </w:r>
      <w:r w:rsidR="00FE1BAD" w:rsidRPr="004A21E4">
        <w:rPr>
          <w:rFonts w:ascii="Calibri" w:hAnsi="Calibri" w:cs="Calibri"/>
        </w:rPr>
        <w:t>różnorodne konkursy</w:t>
      </w:r>
      <w:r w:rsidRPr="004A21E4">
        <w:rPr>
          <w:rFonts w:ascii="Calibri" w:hAnsi="Calibri" w:cs="Calibri"/>
        </w:rPr>
        <w:t>,</w:t>
      </w:r>
    </w:p>
    <w:p w:rsidR="006D0EB4" w:rsidRPr="00402111" w:rsidRDefault="006D0EB4" w:rsidP="006D0EB4">
      <w:pPr>
        <w:ind w:left="567" w:hanging="283"/>
        <w:jc w:val="both"/>
        <w:rPr>
          <w:rFonts w:ascii="Calibri" w:hAnsi="Calibri" w:cs="Calibri"/>
          <w:color w:val="000000"/>
        </w:rPr>
      </w:pPr>
      <w:r w:rsidRPr="00402111">
        <w:rPr>
          <w:rFonts w:ascii="Calibri" w:hAnsi="Calibri" w:cs="Calibri"/>
          <w:color w:val="000000"/>
        </w:rPr>
        <w:t>5) rozwijają zainteresowania i uzdolnienia dzieci oraz stwarzają warunki dla wykazania ich zamiłowań i uzdolnień,</w:t>
      </w:r>
    </w:p>
    <w:p w:rsidR="006D0EB4" w:rsidRPr="00402111" w:rsidRDefault="006D0EB4" w:rsidP="006D0EB4">
      <w:pPr>
        <w:ind w:left="567" w:hanging="283"/>
        <w:jc w:val="both"/>
        <w:rPr>
          <w:rFonts w:ascii="Calibri" w:hAnsi="Calibri" w:cs="Calibri"/>
          <w:color w:val="000000"/>
        </w:rPr>
      </w:pPr>
      <w:r w:rsidRPr="00402111">
        <w:rPr>
          <w:rFonts w:ascii="Calibri" w:hAnsi="Calibri" w:cs="Calibri"/>
          <w:color w:val="000000"/>
        </w:rPr>
        <w:t>6) kształtują nawyki i potrzebę uczestnictwa w kulturze,</w:t>
      </w:r>
    </w:p>
    <w:p w:rsidR="006D0EB4" w:rsidRPr="00402111" w:rsidRDefault="006D0EB4" w:rsidP="006D0EB4">
      <w:pPr>
        <w:ind w:left="567" w:hanging="283"/>
        <w:jc w:val="both"/>
        <w:rPr>
          <w:rFonts w:ascii="Calibri" w:hAnsi="Calibri" w:cs="Calibri"/>
          <w:color w:val="000000"/>
        </w:rPr>
      </w:pPr>
      <w:r w:rsidRPr="00402111">
        <w:rPr>
          <w:rFonts w:ascii="Calibri" w:hAnsi="Calibri" w:cs="Calibri"/>
          <w:color w:val="000000"/>
        </w:rPr>
        <w:t xml:space="preserve">7) upowszechniają kulturę zdrowotną i kształtują nawyki higieny, czystości oraz dbałości </w:t>
      </w:r>
      <w:r w:rsidR="00770299">
        <w:rPr>
          <w:rFonts w:ascii="Calibri" w:hAnsi="Calibri" w:cs="Calibri"/>
          <w:color w:val="000000"/>
        </w:rPr>
        <w:br/>
      </w:r>
      <w:r w:rsidRPr="00402111">
        <w:rPr>
          <w:rFonts w:ascii="Calibri" w:hAnsi="Calibri" w:cs="Calibri"/>
          <w:color w:val="000000"/>
        </w:rPr>
        <w:t>o zachowanie zdrowia,</w:t>
      </w:r>
    </w:p>
    <w:p w:rsidR="006D0EB4" w:rsidRPr="00402111" w:rsidRDefault="006D0EB4" w:rsidP="006D0EB4">
      <w:pPr>
        <w:ind w:left="567" w:hanging="283"/>
        <w:jc w:val="both"/>
        <w:rPr>
          <w:rFonts w:ascii="Calibri" w:hAnsi="Calibri" w:cs="Calibri"/>
          <w:color w:val="000000"/>
        </w:rPr>
      </w:pPr>
      <w:r w:rsidRPr="00402111">
        <w:rPr>
          <w:rFonts w:ascii="Calibri" w:hAnsi="Calibri" w:cs="Calibri"/>
          <w:color w:val="000000"/>
        </w:rPr>
        <w:t>8) rozwijają samodzielność, samorządność i społeczną aktywność.</w:t>
      </w:r>
    </w:p>
    <w:p w:rsidR="001271E4" w:rsidRDefault="001271E4" w:rsidP="004827EF">
      <w:pPr>
        <w:rPr>
          <w:rFonts w:ascii="Calibri" w:hAnsi="Calibri" w:cs="Calibri"/>
          <w:b/>
          <w:bCs/>
          <w:color w:val="000000"/>
        </w:rPr>
      </w:pPr>
    </w:p>
    <w:p w:rsidR="006D0EB4" w:rsidRPr="00770299" w:rsidRDefault="006D0EB4" w:rsidP="006D0EB4">
      <w:pPr>
        <w:jc w:val="center"/>
        <w:rPr>
          <w:rFonts w:ascii="Calibri" w:hAnsi="Calibri" w:cs="Calibri"/>
          <w:bCs/>
          <w:color w:val="000000"/>
        </w:rPr>
      </w:pPr>
      <w:r w:rsidRPr="00770299">
        <w:rPr>
          <w:rFonts w:ascii="Calibri" w:hAnsi="Calibri" w:cs="Calibri"/>
          <w:bCs/>
          <w:color w:val="000000"/>
        </w:rPr>
        <w:t xml:space="preserve">§ </w:t>
      </w:r>
      <w:r w:rsidR="0059650A">
        <w:rPr>
          <w:rFonts w:ascii="Calibri" w:hAnsi="Calibri" w:cs="Calibri"/>
          <w:bCs/>
          <w:color w:val="000000"/>
        </w:rPr>
        <w:t>47</w:t>
      </w:r>
      <w:r w:rsidR="004827EF" w:rsidRPr="00770299">
        <w:rPr>
          <w:rFonts w:ascii="Calibri" w:hAnsi="Calibri" w:cs="Calibri"/>
          <w:bCs/>
          <w:color w:val="000000"/>
        </w:rPr>
        <w:t>.</w:t>
      </w:r>
    </w:p>
    <w:p w:rsidR="006D0EB4" w:rsidRPr="00402111" w:rsidRDefault="006D0EB4" w:rsidP="006D0EB4">
      <w:pPr>
        <w:jc w:val="center"/>
        <w:rPr>
          <w:rFonts w:ascii="Calibri" w:hAnsi="Calibri" w:cs="Calibri"/>
          <w:strike/>
          <w:color w:val="000000"/>
        </w:rPr>
      </w:pPr>
    </w:p>
    <w:p w:rsidR="006D0EB4" w:rsidRPr="00402111" w:rsidRDefault="006D0EB4" w:rsidP="00494F9D">
      <w:pPr>
        <w:ind w:left="284" w:hanging="284"/>
        <w:jc w:val="both"/>
        <w:rPr>
          <w:rFonts w:ascii="Calibri" w:hAnsi="Calibri" w:cs="Calibri"/>
          <w:color w:val="000000"/>
        </w:rPr>
      </w:pPr>
      <w:r w:rsidRPr="00402111">
        <w:rPr>
          <w:rFonts w:ascii="Calibri" w:hAnsi="Calibri" w:cs="Calibri"/>
          <w:color w:val="000000"/>
        </w:rPr>
        <w:t xml:space="preserve">1. W szkole działają </w:t>
      </w:r>
      <w:r w:rsidRPr="00402111">
        <w:rPr>
          <w:rFonts w:ascii="Calibri" w:hAnsi="Calibri" w:cs="Calibri"/>
          <w:bCs/>
          <w:color w:val="000000"/>
        </w:rPr>
        <w:t>zespoły wychowawcze klas</w:t>
      </w:r>
      <w:r w:rsidRPr="00402111">
        <w:rPr>
          <w:rFonts w:ascii="Calibri" w:hAnsi="Calibri" w:cs="Calibri"/>
          <w:color w:val="000000"/>
        </w:rPr>
        <w:t>, składające się z nauczycieli prowadzących zajęcia dydaktyczne w danym oddziale.</w:t>
      </w:r>
    </w:p>
    <w:p w:rsidR="006D0EB4" w:rsidRPr="00402111" w:rsidRDefault="006D0EB4" w:rsidP="00494F9D">
      <w:pPr>
        <w:ind w:left="284" w:hanging="284"/>
        <w:jc w:val="both"/>
        <w:rPr>
          <w:rFonts w:ascii="Calibri" w:hAnsi="Calibri" w:cs="Calibri"/>
          <w:color w:val="000000"/>
        </w:rPr>
      </w:pPr>
      <w:r w:rsidRPr="00402111">
        <w:rPr>
          <w:rFonts w:ascii="Calibri" w:hAnsi="Calibri" w:cs="Calibri"/>
          <w:color w:val="000000"/>
        </w:rPr>
        <w:t>2. Do zadań zespołu wychowawczego klasy należy:</w:t>
      </w:r>
    </w:p>
    <w:p w:rsidR="006D0EB4" w:rsidRPr="00402111" w:rsidRDefault="006D0EB4" w:rsidP="00906047">
      <w:pPr>
        <w:ind w:left="567" w:hanging="283"/>
        <w:jc w:val="both"/>
        <w:rPr>
          <w:rFonts w:ascii="Calibri" w:hAnsi="Calibri" w:cs="Calibri"/>
          <w:color w:val="000000"/>
        </w:rPr>
      </w:pPr>
      <w:r w:rsidRPr="00402111">
        <w:rPr>
          <w:rFonts w:ascii="Calibri" w:hAnsi="Calibri" w:cs="Calibri"/>
          <w:color w:val="000000"/>
        </w:rPr>
        <w:t>1) ustalanie zestawu programów dla danego oddziału oraz jego modyfikowanie w miarę potrzeb,</w:t>
      </w:r>
    </w:p>
    <w:p w:rsidR="006D0EB4" w:rsidRPr="00402111" w:rsidRDefault="006D0EB4" w:rsidP="00906047">
      <w:pPr>
        <w:ind w:left="567" w:hanging="283"/>
        <w:jc w:val="both"/>
        <w:rPr>
          <w:rFonts w:ascii="Calibri" w:hAnsi="Calibri" w:cs="Calibri"/>
          <w:color w:val="000000"/>
        </w:rPr>
      </w:pPr>
      <w:r w:rsidRPr="00402111">
        <w:rPr>
          <w:rFonts w:ascii="Calibri" w:hAnsi="Calibri" w:cs="Calibri"/>
          <w:color w:val="000000"/>
        </w:rPr>
        <w:t>2) opracowywanie planów, programów, rozkładów nauczania i strategii pracy z uczniami danego oddziału z uwzględnieniem korelacji treści edukacyjnych,</w:t>
      </w:r>
    </w:p>
    <w:p w:rsidR="006D0EB4" w:rsidRPr="00402111" w:rsidRDefault="006D0EB4" w:rsidP="00906047">
      <w:pPr>
        <w:ind w:left="567" w:hanging="283"/>
        <w:jc w:val="both"/>
        <w:rPr>
          <w:rFonts w:ascii="Calibri" w:hAnsi="Calibri" w:cs="Calibri"/>
          <w:color w:val="000000"/>
        </w:rPr>
      </w:pPr>
      <w:r w:rsidRPr="00402111">
        <w:rPr>
          <w:rFonts w:ascii="Calibri" w:hAnsi="Calibri" w:cs="Calibri"/>
          <w:color w:val="000000"/>
        </w:rPr>
        <w:t>3) rozpatrywanie spraw wychowawczych oddziału,</w:t>
      </w:r>
    </w:p>
    <w:p w:rsidR="006D0EB4" w:rsidRPr="002F2847" w:rsidRDefault="006D0EB4" w:rsidP="00906047">
      <w:pPr>
        <w:ind w:left="567" w:hanging="283"/>
        <w:jc w:val="both"/>
        <w:rPr>
          <w:rFonts w:ascii="Calibri" w:hAnsi="Calibri" w:cs="Calibri"/>
        </w:rPr>
      </w:pPr>
      <w:r w:rsidRPr="002F2847">
        <w:rPr>
          <w:rFonts w:ascii="Calibri" w:hAnsi="Calibri" w:cs="Calibri"/>
        </w:rPr>
        <w:t>4) op</w:t>
      </w:r>
      <w:r w:rsidR="006B53D3" w:rsidRPr="002F2847">
        <w:rPr>
          <w:rFonts w:ascii="Calibri" w:hAnsi="Calibri" w:cs="Calibri"/>
        </w:rPr>
        <w:t>racowanie kalendarza imprez</w:t>
      </w:r>
      <w:r w:rsidRPr="002F2847">
        <w:rPr>
          <w:rFonts w:ascii="Calibri" w:hAnsi="Calibri" w:cs="Calibri"/>
        </w:rPr>
        <w:t>.</w:t>
      </w:r>
    </w:p>
    <w:p w:rsidR="006D0EB4" w:rsidRPr="002F2847" w:rsidRDefault="006D0EB4" w:rsidP="0005419A">
      <w:pPr>
        <w:ind w:left="142" w:hanging="142"/>
        <w:jc w:val="both"/>
        <w:rPr>
          <w:rFonts w:ascii="Calibri" w:hAnsi="Calibri" w:cs="Calibri"/>
        </w:rPr>
      </w:pPr>
      <w:r w:rsidRPr="002F2847">
        <w:rPr>
          <w:rFonts w:ascii="Calibri" w:hAnsi="Calibri" w:cs="Calibri"/>
        </w:rPr>
        <w:t>3. Zebrania zespołu zwołuje i prowadzi wychowawca klasy</w:t>
      </w:r>
      <w:r w:rsidR="00A36F57" w:rsidRPr="002F2847">
        <w:rPr>
          <w:rFonts w:ascii="Calibri" w:hAnsi="Calibri" w:cs="Calibri"/>
        </w:rPr>
        <w:t xml:space="preserve"> w zależności od potrzeb</w:t>
      </w:r>
      <w:r w:rsidRPr="002F2847">
        <w:rPr>
          <w:rFonts w:ascii="Calibri" w:hAnsi="Calibri" w:cs="Calibri"/>
        </w:rPr>
        <w:t>.</w:t>
      </w:r>
      <w:r w:rsidR="00A36F57" w:rsidRPr="002F2847">
        <w:rPr>
          <w:rFonts w:ascii="Calibri" w:hAnsi="Calibri" w:cs="Calibri"/>
        </w:rPr>
        <w:t xml:space="preserve"> Zebrania zespołu wychowawczego odnotowuje wychowawca w teczce wychowawcy klasowego.</w:t>
      </w:r>
    </w:p>
    <w:p w:rsidR="006D0EB4" w:rsidRPr="002F2847" w:rsidRDefault="006D0EB4" w:rsidP="006D0EB4">
      <w:pPr>
        <w:jc w:val="center"/>
        <w:rPr>
          <w:rFonts w:ascii="Calibri" w:hAnsi="Calibri" w:cs="Calibri"/>
          <w:bCs/>
        </w:rPr>
      </w:pPr>
    </w:p>
    <w:p w:rsidR="006D0EB4" w:rsidRPr="002F2847" w:rsidRDefault="006D0EB4" w:rsidP="006D0EB4">
      <w:pPr>
        <w:jc w:val="center"/>
        <w:rPr>
          <w:rFonts w:ascii="Calibri" w:hAnsi="Calibri" w:cs="Calibri"/>
          <w:bCs/>
        </w:rPr>
      </w:pPr>
      <w:r w:rsidRPr="002F2847">
        <w:rPr>
          <w:rFonts w:ascii="Calibri" w:hAnsi="Calibri" w:cs="Calibri"/>
          <w:bCs/>
        </w:rPr>
        <w:t xml:space="preserve">§ </w:t>
      </w:r>
      <w:r w:rsidR="0059650A" w:rsidRPr="002F2847">
        <w:rPr>
          <w:rFonts w:ascii="Calibri" w:hAnsi="Calibri" w:cs="Calibri"/>
          <w:bCs/>
        </w:rPr>
        <w:t>48</w:t>
      </w:r>
      <w:r w:rsidR="004827EF" w:rsidRPr="002F2847">
        <w:rPr>
          <w:rFonts w:ascii="Calibri" w:hAnsi="Calibri" w:cs="Calibri"/>
          <w:bCs/>
        </w:rPr>
        <w:t>.</w:t>
      </w:r>
    </w:p>
    <w:p w:rsidR="00494F9D" w:rsidRPr="002F2847" w:rsidRDefault="00494F9D" w:rsidP="006D0EB4">
      <w:pPr>
        <w:jc w:val="center"/>
        <w:rPr>
          <w:rFonts w:ascii="Calibri" w:hAnsi="Calibri" w:cs="Calibri"/>
        </w:rPr>
      </w:pPr>
    </w:p>
    <w:p w:rsidR="006D0EB4" w:rsidRPr="002F2847" w:rsidRDefault="006D0EB4" w:rsidP="006D0EB4">
      <w:pPr>
        <w:jc w:val="both"/>
        <w:rPr>
          <w:rFonts w:ascii="Calibri" w:hAnsi="Calibri" w:cs="Calibri"/>
        </w:rPr>
      </w:pPr>
      <w:r w:rsidRPr="002F2847">
        <w:rPr>
          <w:rFonts w:ascii="Calibri" w:hAnsi="Calibri" w:cs="Calibri"/>
        </w:rPr>
        <w:t xml:space="preserve">1. Nauczyciele </w:t>
      </w:r>
      <w:r w:rsidRPr="002F2847">
        <w:rPr>
          <w:rFonts w:ascii="Calibri" w:hAnsi="Calibri" w:cs="Calibri"/>
          <w:bCs/>
        </w:rPr>
        <w:t>tworzą</w:t>
      </w:r>
      <w:r w:rsidRPr="002F2847">
        <w:rPr>
          <w:rFonts w:ascii="Calibri" w:hAnsi="Calibri" w:cs="Calibri"/>
        </w:rPr>
        <w:t xml:space="preserve"> zespoły przedmiotowe</w:t>
      </w:r>
      <w:r w:rsidR="0093237F" w:rsidRPr="002F2847">
        <w:rPr>
          <w:rFonts w:ascii="Calibri" w:hAnsi="Calibri" w:cs="Calibri"/>
        </w:rPr>
        <w:t xml:space="preserve"> i inne zespoły </w:t>
      </w:r>
      <w:r w:rsidRPr="002F2847">
        <w:rPr>
          <w:rFonts w:ascii="Calibri" w:hAnsi="Calibri" w:cs="Calibri"/>
        </w:rPr>
        <w:t>zadaniowe.</w:t>
      </w:r>
    </w:p>
    <w:p w:rsidR="006D0EB4" w:rsidRPr="002F2847" w:rsidRDefault="006D0EB4" w:rsidP="006D0EB4">
      <w:pPr>
        <w:jc w:val="both"/>
        <w:rPr>
          <w:rFonts w:ascii="Calibri" w:hAnsi="Calibri" w:cs="Calibri"/>
        </w:rPr>
      </w:pPr>
      <w:r w:rsidRPr="002F2847">
        <w:rPr>
          <w:rFonts w:ascii="Calibri" w:hAnsi="Calibri" w:cs="Calibri"/>
        </w:rPr>
        <w:t>2. Pracą zespołu kieruje przewodniczący powołany przez dyrektora na wniosek zespołu.</w:t>
      </w:r>
    </w:p>
    <w:p w:rsidR="006D0EB4" w:rsidRPr="002F2847" w:rsidRDefault="006D0EB4" w:rsidP="006D0EB4">
      <w:pPr>
        <w:jc w:val="both"/>
        <w:rPr>
          <w:rFonts w:ascii="Calibri" w:hAnsi="Calibri" w:cs="Calibri"/>
        </w:rPr>
      </w:pPr>
      <w:r w:rsidRPr="002F2847">
        <w:rPr>
          <w:rFonts w:ascii="Calibri" w:hAnsi="Calibri" w:cs="Calibri"/>
        </w:rPr>
        <w:t xml:space="preserve">3. </w:t>
      </w:r>
      <w:r w:rsidRPr="002F2847">
        <w:rPr>
          <w:rFonts w:ascii="Calibri" w:hAnsi="Calibri" w:cs="Calibri"/>
          <w:bCs/>
        </w:rPr>
        <w:t>Z</w:t>
      </w:r>
      <w:r w:rsidRPr="002F2847">
        <w:rPr>
          <w:rFonts w:ascii="Calibri" w:hAnsi="Calibri" w:cs="Calibri"/>
        </w:rPr>
        <w:t>adania zespołów nauczycielskich obejmują:</w:t>
      </w:r>
    </w:p>
    <w:p w:rsidR="006D0EB4" w:rsidRPr="002F2847" w:rsidRDefault="006D0EB4" w:rsidP="00494F9D">
      <w:pPr>
        <w:ind w:left="567" w:hanging="283"/>
        <w:jc w:val="both"/>
        <w:rPr>
          <w:rFonts w:ascii="Calibri" w:hAnsi="Calibri" w:cs="Calibri"/>
        </w:rPr>
      </w:pPr>
      <w:r w:rsidRPr="002F2847">
        <w:rPr>
          <w:rFonts w:ascii="Calibri" w:hAnsi="Calibri" w:cs="Calibri"/>
        </w:rPr>
        <w:t>1) zorganizowanie współpracy nauczycieli dla uzgodnienia sposobów realizacji programów nauczania, korelowania treści nauczania przedmiotów pokrewnych,</w:t>
      </w:r>
    </w:p>
    <w:p w:rsidR="006D0EB4" w:rsidRPr="002F2847" w:rsidRDefault="006D0EB4" w:rsidP="00494F9D">
      <w:pPr>
        <w:ind w:left="567" w:hanging="283"/>
        <w:jc w:val="both"/>
        <w:rPr>
          <w:rFonts w:ascii="Calibri" w:hAnsi="Calibri" w:cs="Calibri"/>
        </w:rPr>
      </w:pPr>
      <w:r w:rsidRPr="002F2847">
        <w:rPr>
          <w:rFonts w:ascii="Calibri" w:hAnsi="Calibri" w:cs="Calibri"/>
        </w:rPr>
        <w:t>2) wspólne opracowanie szczegółowych kryteriów oceniania ucznia oraz sposobów badania wyników nauczania,</w:t>
      </w:r>
    </w:p>
    <w:p w:rsidR="006D0EB4" w:rsidRPr="002F2847" w:rsidRDefault="006D0EB4" w:rsidP="00494F9D">
      <w:pPr>
        <w:ind w:left="567" w:hanging="283"/>
        <w:jc w:val="both"/>
        <w:rPr>
          <w:rFonts w:ascii="Calibri" w:hAnsi="Calibri" w:cs="Calibri"/>
        </w:rPr>
      </w:pPr>
      <w:r w:rsidRPr="002F2847">
        <w:rPr>
          <w:rFonts w:ascii="Calibri" w:hAnsi="Calibri" w:cs="Calibri"/>
        </w:rPr>
        <w:t>3) organizowanie wewnątrzszkolnego doskonalenia zawodowego oraz doradztwa metodycznego i wsparcia dla początkujących nauczycieli,</w:t>
      </w:r>
    </w:p>
    <w:p w:rsidR="00494F9D" w:rsidRPr="002F2847" w:rsidRDefault="006D0EB4" w:rsidP="00004AA9">
      <w:pPr>
        <w:ind w:left="567" w:hanging="283"/>
        <w:jc w:val="both"/>
        <w:rPr>
          <w:rFonts w:ascii="Calibri" w:hAnsi="Calibri" w:cs="Calibri"/>
        </w:rPr>
      </w:pPr>
      <w:r w:rsidRPr="002F2847">
        <w:rPr>
          <w:rFonts w:ascii="Calibri" w:hAnsi="Calibri" w:cs="Calibri"/>
        </w:rPr>
        <w:t>4) współdziałanie w organizowaniu pracowni, a takż</w:t>
      </w:r>
      <w:r w:rsidR="00004AA9" w:rsidRPr="002F2847">
        <w:rPr>
          <w:rFonts w:ascii="Calibri" w:hAnsi="Calibri" w:cs="Calibri"/>
        </w:rPr>
        <w:t>e uzupełnieniu ich wyposażenia.</w:t>
      </w:r>
    </w:p>
    <w:p w:rsidR="008B2547" w:rsidRPr="002F2847" w:rsidRDefault="008B2547" w:rsidP="004036E3">
      <w:pPr>
        <w:ind w:left="284" w:hanging="284"/>
        <w:jc w:val="both"/>
        <w:rPr>
          <w:rFonts w:ascii="Calibri" w:hAnsi="Calibri" w:cs="Calibri"/>
          <w:bCs/>
        </w:rPr>
      </w:pPr>
      <w:r w:rsidRPr="002F2847">
        <w:rPr>
          <w:rFonts w:ascii="Calibri" w:hAnsi="Calibri" w:cs="Calibri"/>
          <w:bCs/>
        </w:rPr>
        <w:t>4. Dyrektor szkoły na wniosek przewodniczącego zespołu, może wyznaczyć do realizacji określonego zadania lub zadań zespołu innych nauczycieli, specjalistów i pracowników szkoły. W pracach zespołu mogą brać  udział również osoby niebędące pracownikami tej szkoły. Zespół określa plan pracy i zadania  do realizacji w danym roku szkolnym.</w:t>
      </w:r>
      <w:r>
        <w:rPr>
          <w:rFonts w:ascii="Calibri" w:hAnsi="Calibri" w:cs="Calibri"/>
          <w:bCs/>
          <w:color w:val="FF0000"/>
        </w:rPr>
        <w:t xml:space="preserve"> </w:t>
      </w:r>
      <w:r w:rsidRPr="002F2847">
        <w:rPr>
          <w:rFonts w:ascii="Calibri" w:hAnsi="Calibri" w:cs="Calibri"/>
          <w:bCs/>
        </w:rPr>
        <w:t>Podsumowanie pracy zespołu odbywa się podczas ostatniego w danym roku szkolnym zebrania rady pedagogicznej.</w:t>
      </w:r>
    </w:p>
    <w:p w:rsidR="008B2547" w:rsidRPr="002F2847" w:rsidRDefault="008B2547" w:rsidP="006D0EB4">
      <w:pPr>
        <w:jc w:val="center"/>
        <w:rPr>
          <w:rFonts w:ascii="Calibri" w:hAnsi="Calibri" w:cs="Calibri"/>
          <w:bCs/>
        </w:rPr>
      </w:pPr>
    </w:p>
    <w:p w:rsidR="006D0EB4" w:rsidRPr="002F2847" w:rsidRDefault="006D0EB4" w:rsidP="006D0EB4">
      <w:pPr>
        <w:jc w:val="center"/>
        <w:rPr>
          <w:rFonts w:ascii="Calibri" w:hAnsi="Calibri" w:cs="Calibri"/>
          <w:bCs/>
        </w:rPr>
      </w:pPr>
      <w:r w:rsidRPr="002F2847">
        <w:rPr>
          <w:rFonts w:ascii="Calibri" w:hAnsi="Calibri" w:cs="Calibri"/>
          <w:bCs/>
        </w:rPr>
        <w:t xml:space="preserve">§ </w:t>
      </w:r>
      <w:r w:rsidR="0059650A" w:rsidRPr="002F2847">
        <w:rPr>
          <w:rFonts w:ascii="Calibri" w:hAnsi="Calibri" w:cs="Calibri"/>
          <w:bCs/>
        </w:rPr>
        <w:t>49</w:t>
      </w:r>
      <w:r w:rsidR="004827EF" w:rsidRPr="002F2847">
        <w:rPr>
          <w:rFonts w:ascii="Calibri" w:hAnsi="Calibri" w:cs="Calibri"/>
          <w:bCs/>
        </w:rPr>
        <w:t>.</w:t>
      </w:r>
    </w:p>
    <w:p w:rsidR="00494F9D" w:rsidRPr="002F2847" w:rsidRDefault="00494F9D" w:rsidP="006D0EB4">
      <w:pPr>
        <w:jc w:val="center"/>
        <w:rPr>
          <w:rFonts w:ascii="Calibri" w:hAnsi="Calibri" w:cs="Calibri"/>
        </w:rPr>
      </w:pPr>
    </w:p>
    <w:p w:rsidR="006D0EB4" w:rsidRPr="002F2847" w:rsidRDefault="006D0EB4" w:rsidP="00494F9D">
      <w:pPr>
        <w:ind w:left="284" w:hanging="284"/>
        <w:jc w:val="both"/>
        <w:rPr>
          <w:rFonts w:ascii="Calibri" w:hAnsi="Calibri" w:cs="Calibri"/>
        </w:rPr>
      </w:pPr>
      <w:r w:rsidRPr="002F2847">
        <w:rPr>
          <w:rFonts w:ascii="Calibri" w:hAnsi="Calibri" w:cs="Calibri"/>
        </w:rPr>
        <w:t xml:space="preserve">1. W szkole działa zespół </w:t>
      </w:r>
      <w:r w:rsidR="000D45AD" w:rsidRPr="002F2847">
        <w:rPr>
          <w:rFonts w:ascii="Calibri" w:hAnsi="Calibri" w:cs="Calibri"/>
        </w:rPr>
        <w:t>wychowawców.</w:t>
      </w:r>
    </w:p>
    <w:p w:rsidR="006D0EB4" w:rsidRPr="002F2847" w:rsidRDefault="006D0EB4" w:rsidP="00494F9D">
      <w:pPr>
        <w:ind w:left="284" w:hanging="284"/>
        <w:jc w:val="both"/>
        <w:rPr>
          <w:rFonts w:ascii="Calibri" w:hAnsi="Calibri" w:cs="Calibri"/>
        </w:rPr>
      </w:pPr>
      <w:r w:rsidRPr="002F2847">
        <w:rPr>
          <w:rFonts w:ascii="Calibri" w:hAnsi="Calibri" w:cs="Calibri"/>
        </w:rPr>
        <w:t xml:space="preserve">2. W skład zespołu </w:t>
      </w:r>
      <w:r w:rsidR="006B53D3" w:rsidRPr="002F2847">
        <w:rPr>
          <w:rFonts w:ascii="Calibri" w:hAnsi="Calibri" w:cs="Calibri"/>
        </w:rPr>
        <w:t xml:space="preserve">wchodzą: </w:t>
      </w:r>
    </w:p>
    <w:p w:rsidR="006B53D3" w:rsidRPr="002F2847" w:rsidRDefault="006D0EB4" w:rsidP="006D0EB4">
      <w:pPr>
        <w:ind w:left="284"/>
        <w:jc w:val="both"/>
        <w:rPr>
          <w:rFonts w:ascii="Calibri" w:hAnsi="Calibri" w:cs="Calibri"/>
          <w:bCs/>
        </w:rPr>
      </w:pPr>
      <w:r w:rsidRPr="002F2847">
        <w:rPr>
          <w:rFonts w:ascii="Calibri" w:hAnsi="Calibri" w:cs="Calibri"/>
          <w:bCs/>
        </w:rPr>
        <w:t xml:space="preserve">1) </w:t>
      </w:r>
      <w:r w:rsidR="006B53D3" w:rsidRPr="002F2847">
        <w:rPr>
          <w:rFonts w:ascii="Calibri" w:hAnsi="Calibri" w:cs="Calibri"/>
        </w:rPr>
        <w:t>pedagog</w:t>
      </w:r>
      <w:r w:rsidR="00004AA9" w:rsidRPr="002F2847">
        <w:rPr>
          <w:rFonts w:ascii="Calibri" w:hAnsi="Calibri" w:cs="Calibri"/>
        </w:rPr>
        <w:t>;</w:t>
      </w:r>
    </w:p>
    <w:p w:rsidR="006D0EB4" w:rsidRPr="00402111" w:rsidRDefault="006B53D3" w:rsidP="006D0EB4">
      <w:pPr>
        <w:ind w:left="284"/>
        <w:jc w:val="both"/>
        <w:rPr>
          <w:rFonts w:ascii="Calibri" w:hAnsi="Calibri" w:cs="Calibri"/>
          <w:color w:val="000000"/>
        </w:rPr>
      </w:pPr>
      <w:r w:rsidRPr="00402111">
        <w:rPr>
          <w:rFonts w:ascii="Calibri" w:hAnsi="Calibri" w:cs="Calibri"/>
          <w:color w:val="000000"/>
        </w:rPr>
        <w:t xml:space="preserve">2) </w:t>
      </w:r>
      <w:r w:rsidR="006D0EB4" w:rsidRPr="00402111">
        <w:rPr>
          <w:rFonts w:ascii="Calibri" w:hAnsi="Calibri" w:cs="Calibri"/>
          <w:color w:val="000000"/>
        </w:rPr>
        <w:t>wychowawcy</w:t>
      </w:r>
      <w:r w:rsidR="00004AA9">
        <w:rPr>
          <w:rFonts w:ascii="Calibri" w:hAnsi="Calibri" w:cs="Calibri"/>
          <w:color w:val="000000"/>
        </w:rPr>
        <w:t>;</w:t>
      </w:r>
    </w:p>
    <w:p w:rsidR="006D0EB4" w:rsidRPr="00402111" w:rsidRDefault="006B53D3" w:rsidP="006D0EB4">
      <w:pPr>
        <w:ind w:left="284"/>
        <w:jc w:val="both"/>
        <w:rPr>
          <w:rFonts w:ascii="Calibri" w:hAnsi="Calibri" w:cs="Calibri"/>
          <w:color w:val="000000"/>
        </w:rPr>
      </w:pPr>
      <w:r w:rsidRPr="00402111">
        <w:rPr>
          <w:rFonts w:ascii="Calibri" w:hAnsi="Calibri" w:cs="Calibri"/>
          <w:bCs/>
          <w:color w:val="000000"/>
        </w:rPr>
        <w:t>3</w:t>
      </w:r>
      <w:r w:rsidR="006D0EB4" w:rsidRPr="00402111">
        <w:rPr>
          <w:rFonts w:ascii="Calibri" w:hAnsi="Calibri" w:cs="Calibri"/>
          <w:bCs/>
          <w:color w:val="000000"/>
        </w:rPr>
        <w:t xml:space="preserve">) </w:t>
      </w:r>
      <w:r w:rsidR="006D0EB4" w:rsidRPr="00402111">
        <w:rPr>
          <w:rFonts w:ascii="Calibri" w:hAnsi="Calibri" w:cs="Calibri"/>
          <w:color w:val="000000"/>
        </w:rPr>
        <w:t xml:space="preserve">w miarę potrzeb, inni nauczyciele. </w:t>
      </w:r>
    </w:p>
    <w:p w:rsidR="006D0EB4" w:rsidRPr="00402111" w:rsidRDefault="006D0EB4" w:rsidP="006D0EB4">
      <w:pPr>
        <w:jc w:val="both"/>
        <w:rPr>
          <w:rFonts w:ascii="Calibri" w:hAnsi="Calibri" w:cs="Calibri"/>
          <w:color w:val="000000"/>
        </w:rPr>
      </w:pPr>
      <w:r w:rsidRPr="00402111">
        <w:rPr>
          <w:rFonts w:ascii="Calibri" w:hAnsi="Calibri" w:cs="Calibri"/>
          <w:bCs/>
          <w:color w:val="000000"/>
        </w:rPr>
        <w:t xml:space="preserve">3. </w:t>
      </w:r>
      <w:r w:rsidRPr="00402111">
        <w:rPr>
          <w:rFonts w:ascii="Calibri" w:hAnsi="Calibri" w:cs="Calibri"/>
          <w:color w:val="000000"/>
        </w:rPr>
        <w:t>Pracą zespołu kieruje osoba powołana przez dyrektora szkoły.</w:t>
      </w:r>
    </w:p>
    <w:p w:rsidR="006D0EB4" w:rsidRPr="00402111" w:rsidRDefault="006D0EB4" w:rsidP="006D0EB4">
      <w:pPr>
        <w:jc w:val="both"/>
        <w:rPr>
          <w:rFonts w:ascii="Calibri" w:hAnsi="Calibri" w:cs="Calibri"/>
          <w:color w:val="000000"/>
        </w:rPr>
      </w:pPr>
      <w:r w:rsidRPr="00402111">
        <w:rPr>
          <w:rFonts w:ascii="Calibri" w:hAnsi="Calibri" w:cs="Calibri"/>
          <w:bCs/>
          <w:color w:val="000000"/>
        </w:rPr>
        <w:t xml:space="preserve">4. </w:t>
      </w:r>
      <w:r w:rsidRPr="00402111">
        <w:rPr>
          <w:rFonts w:ascii="Calibri" w:hAnsi="Calibri" w:cs="Calibri"/>
          <w:color w:val="000000"/>
        </w:rPr>
        <w:t xml:space="preserve">Do zadań zespołu </w:t>
      </w:r>
      <w:r w:rsidR="000D45AD">
        <w:rPr>
          <w:rFonts w:ascii="Calibri" w:hAnsi="Calibri" w:cs="Calibri"/>
          <w:color w:val="000000"/>
        </w:rPr>
        <w:t>wychowawców</w:t>
      </w:r>
      <w:r w:rsidRPr="00402111">
        <w:rPr>
          <w:rFonts w:ascii="Calibri" w:hAnsi="Calibri" w:cs="Calibri"/>
          <w:color w:val="000000"/>
        </w:rPr>
        <w:t xml:space="preserve"> należy w szczególności:</w:t>
      </w:r>
    </w:p>
    <w:p w:rsidR="006D0EB4" w:rsidRPr="00402111" w:rsidRDefault="006D0EB4" w:rsidP="006D0EB4">
      <w:pPr>
        <w:ind w:left="284"/>
        <w:jc w:val="both"/>
        <w:rPr>
          <w:rFonts w:ascii="Calibri" w:hAnsi="Calibri" w:cs="Calibri"/>
          <w:color w:val="000000"/>
        </w:rPr>
      </w:pPr>
      <w:r w:rsidRPr="00402111">
        <w:rPr>
          <w:rFonts w:ascii="Calibri" w:hAnsi="Calibri" w:cs="Calibri"/>
          <w:color w:val="000000"/>
        </w:rPr>
        <w:t>1) rozpatrywanie szczególnie trudnych przypadków wychowawczych wśród uczniów</w:t>
      </w:r>
      <w:r w:rsidR="00004AA9">
        <w:rPr>
          <w:rFonts w:ascii="Calibri" w:hAnsi="Calibri" w:cs="Calibri"/>
          <w:color w:val="000000"/>
        </w:rPr>
        <w:t>;</w:t>
      </w:r>
    </w:p>
    <w:p w:rsidR="006D0EB4" w:rsidRPr="00402111" w:rsidRDefault="006D0EB4" w:rsidP="006D0EB4">
      <w:pPr>
        <w:ind w:left="284"/>
        <w:jc w:val="both"/>
        <w:rPr>
          <w:rFonts w:ascii="Calibri" w:hAnsi="Calibri" w:cs="Calibri"/>
          <w:color w:val="000000"/>
        </w:rPr>
      </w:pPr>
      <w:r w:rsidRPr="00402111">
        <w:rPr>
          <w:rFonts w:ascii="Calibri" w:hAnsi="Calibri" w:cs="Calibri"/>
          <w:color w:val="000000"/>
        </w:rPr>
        <w:t>2) ocena sytuacji wychowawczej szkoły</w:t>
      </w:r>
      <w:r w:rsidR="00004AA9">
        <w:rPr>
          <w:rFonts w:ascii="Calibri" w:hAnsi="Calibri" w:cs="Calibri"/>
          <w:color w:val="000000"/>
        </w:rPr>
        <w:t>;</w:t>
      </w:r>
    </w:p>
    <w:p w:rsidR="006D0EB4" w:rsidRPr="00402111" w:rsidRDefault="006D0EB4" w:rsidP="006D0EB4">
      <w:pPr>
        <w:ind w:left="284"/>
        <w:jc w:val="both"/>
        <w:rPr>
          <w:rFonts w:ascii="Calibri" w:hAnsi="Calibri" w:cs="Calibri"/>
          <w:color w:val="000000"/>
        </w:rPr>
      </w:pPr>
      <w:r w:rsidRPr="00402111">
        <w:rPr>
          <w:rFonts w:ascii="Calibri" w:hAnsi="Calibri" w:cs="Calibri"/>
          <w:color w:val="000000"/>
        </w:rPr>
        <w:t>3) wskazanie głównych kierunków działań wychowawczych radzie pedagogicznej</w:t>
      </w:r>
      <w:r w:rsidR="00004AA9">
        <w:rPr>
          <w:rFonts w:ascii="Calibri" w:hAnsi="Calibri" w:cs="Calibri"/>
          <w:color w:val="000000"/>
        </w:rPr>
        <w:t>;</w:t>
      </w:r>
    </w:p>
    <w:p w:rsidR="006D0EB4" w:rsidRDefault="006D0EB4" w:rsidP="00F6212F">
      <w:pPr>
        <w:ind w:left="284"/>
        <w:jc w:val="both"/>
        <w:rPr>
          <w:rFonts w:ascii="Calibri" w:hAnsi="Calibri" w:cs="Calibri"/>
          <w:color w:val="000000"/>
        </w:rPr>
      </w:pPr>
      <w:r w:rsidRPr="00402111">
        <w:rPr>
          <w:rFonts w:ascii="Calibri" w:hAnsi="Calibri" w:cs="Calibri"/>
          <w:color w:val="000000"/>
        </w:rPr>
        <w:t>4) op</w:t>
      </w:r>
      <w:r w:rsidR="00563A69" w:rsidRPr="00402111">
        <w:rPr>
          <w:rFonts w:ascii="Calibri" w:hAnsi="Calibri" w:cs="Calibri"/>
          <w:color w:val="000000"/>
        </w:rPr>
        <w:t>racowanie programu wychowawczo-profilaktycznego</w:t>
      </w:r>
      <w:r w:rsidRPr="00402111">
        <w:rPr>
          <w:rFonts w:ascii="Calibri" w:hAnsi="Calibri" w:cs="Calibri"/>
          <w:color w:val="000000"/>
        </w:rPr>
        <w:t xml:space="preserve"> s</w:t>
      </w:r>
      <w:r w:rsidR="00F6212F" w:rsidRPr="00402111">
        <w:rPr>
          <w:rFonts w:ascii="Calibri" w:hAnsi="Calibri" w:cs="Calibri"/>
          <w:color w:val="000000"/>
        </w:rPr>
        <w:t>zkoły i jego stała ewaluacja</w:t>
      </w:r>
      <w:r w:rsidR="00004AA9">
        <w:rPr>
          <w:rFonts w:ascii="Calibri" w:hAnsi="Calibri" w:cs="Calibri"/>
          <w:color w:val="000000"/>
        </w:rPr>
        <w:t>;</w:t>
      </w:r>
    </w:p>
    <w:p w:rsidR="00004AA9" w:rsidRPr="00402111" w:rsidRDefault="00004AA9" w:rsidP="00F6212F">
      <w:pPr>
        <w:ind w:left="284"/>
        <w:jc w:val="both"/>
        <w:rPr>
          <w:rFonts w:ascii="Calibri" w:hAnsi="Calibri" w:cs="Calibri"/>
          <w:color w:val="000000"/>
        </w:rPr>
      </w:pPr>
      <w:r>
        <w:rPr>
          <w:rFonts w:ascii="Calibri" w:hAnsi="Calibri" w:cs="Calibri"/>
          <w:color w:val="000000"/>
        </w:rPr>
        <w:t>5) doskonalenie kompetencji wychowawczych.</w:t>
      </w:r>
    </w:p>
    <w:p w:rsidR="004827EF" w:rsidRDefault="004827EF" w:rsidP="00004AA9">
      <w:pPr>
        <w:autoSpaceDE w:val="0"/>
        <w:autoSpaceDN w:val="0"/>
        <w:adjustRightInd w:val="0"/>
        <w:rPr>
          <w:rFonts w:ascii="Calibri" w:hAnsi="Calibri" w:cs="Calibri"/>
          <w:b/>
          <w:bCs/>
          <w:color w:val="000000"/>
        </w:rPr>
      </w:pPr>
    </w:p>
    <w:p w:rsidR="00ED3819" w:rsidRPr="00770299" w:rsidRDefault="0059650A" w:rsidP="00AD0852">
      <w:pPr>
        <w:autoSpaceDE w:val="0"/>
        <w:autoSpaceDN w:val="0"/>
        <w:adjustRightInd w:val="0"/>
        <w:ind w:hanging="120"/>
        <w:jc w:val="center"/>
        <w:rPr>
          <w:rFonts w:ascii="Calibri" w:hAnsi="Calibri" w:cs="Calibri"/>
          <w:bCs/>
          <w:color w:val="000000"/>
        </w:rPr>
      </w:pPr>
      <w:r>
        <w:rPr>
          <w:rFonts w:ascii="Calibri" w:hAnsi="Calibri" w:cs="Calibri"/>
          <w:bCs/>
          <w:color w:val="000000"/>
        </w:rPr>
        <w:t>§ 50</w:t>
      </w:r>
      <w:r w:rsidR="004827EF" w:rsidRPr="00770299">
        <w:rPr>
          <w:rFonts w:ascii="Calibri" w:hAnsi="Calibri" w:cs="Calibri"/>
          <w:bCs/>
          <w:color w:val="000000"/>
        </w:rPr>
        <w:t>.</w:t>
      </w:r>
    </w:p>
    <w:p w:rsidR="00F6212F" w:rsidRPr="00402111" w:rsidRDefault="00F6212F" w:rsidP="00AD0852">
      <w:pPr>
        <w:autoSpaceDE w:val="0"/>
        <w:autoSpaceDN w:val="0"/>
        <w:adjustRightInd w:val="0"/>
        <w:ind w:hanging="120"/>
        <w:jc w:val="center"/>
        <w:rPr>
          <w:rFonts w:ascii="Calibri" w:hAnsi="Calibri" w:cs="Calibri"/>
          <w:color w:val="000000"/>
        </w:rPr>
      </w:pPr>
    </w:p>
    <w:p w:rsidR="00ED3819" w:rsidRPr="002F2847" w:rsidRDefault="00ED3819" w:rsidP="00942CC0">
      <w:pPr>
        <w:numPr>
          <w:ilvl w:val="3"/>
          <w:numId w:val="82"/>
        </w:numPr>
        <w:ind w:left="426"/>
        <w:jc w:val="both"/>
        <w:rPr>
          <w:rFonts w:ascii="Calibri" w:hAnsi="Calibri" w:cs="Calibri"/>
        </w:rPr>
      </w:pPr>
      <w:r w:rsidRPr="002F2847">
        <w:rPr>
          <w:rFonts w:ascii="Calibri" w:hAnsi="Calibri" w:cs="Calibri"/>
        </w:rPr>
        <w:t>W szkole tworzy się następujące stanowiska obsługi:</w:t>
      </w:r>
    </w:p>
    <w:p w:rsidR="000511EA" w:rsidRPr="002F2847" w:rsidRDefault="000511EA" w:rsidP="00942CC0">
      <w:pPr>
        <w:numPr>
          <w:ilvl w:val="0"/>
          <w:numId w:val="111"/>
        </w:numPr>
        <w:jc w:val="both"/>
        <w:rPr>
          <w:rFonts w:ascii="Calibri" w:hAnsi="Calibri" w:cs="Calibri"/>
        </w:rPr>
      </w:pPr>
      <w:r w:rsidRPr="002F2847">
        <w:rPr>
          <w:rFonts w:ascii="Calibri" w:hAnsi="Calibri" w:cs="Calibri"/>
        </w:rPr>
        <w:t>sekretarz szkoły;</w:t>
      </w:r>
    </w:p>
    <w:p w:rsidR="00ED3819" w:rsidRPr="002F2847" w:rsidRDefault="00696B9F" w:rsidP="00942CC0">
      <w:pPr>
        <w:numPr>
          <w:ilvl w:val="0"/>
          <w:numId w:val="111"/>
        </w:numPr>
        <w:jc w:val="both"/>
        <w:rPr>
          <w:rFonts w:ascii="Calibri" w:hAnsi="Calibri" w:cs="Calibri"/>
        </w:rPr>
      </w:pPr>
      <w:r w:rsidRPr="002F2847">
        <w:rPr>
          <w:rFonts w:ascii="Calibri" w:hAnsi="Calibri" w:cs="Calibri"/>
        </w:rPr>
        <w:t>intendentka</w:t>
      </w:r>
      <w:r w:rsidR="00ED3819" w:rsidRPr="002F2847">
        <w:rPr>
          <w:rFonts w:ascii="Calibri" w:hAnsi="Calibri" w:cs="Calibri"/>
        </w:rPr>
        <w:t>;</w:t>
      </w:r>
    </w:p>
    <w:p w:rsidR="00714AE9" w:rsidRPr="002F2847" w:rsidRDefault="00714AE9" w:rsidP="00942CC0">
      <w:pPr>
        <w:numPr>
          <w:ilvl w:val="0"/>
          <w:numId w:val="111"/>
        </w:numPr>
        <w:jc w:val="both"/>
        <w:rPr>
          <w:rFonts w:ascii="Calibri" w:hAnsi="Calibri" w:cs="Calibri"/>
        </w:rPr>
      </w:pPr>
      <w:r w:rsidRPr="002F2847">
        <w:rPr>
          <w:rFonts w:ascii="Calibri" w:hAnsi="Calibri" w:cs="Calibri"/>
        </w:rPr>
        <w:t>szef kuchni;</w:t>
      </w:r>
    </w:p>
    <w:p w:rsidR="00714AE9" w:rsidRPr="002F2847" w:rsidRDefault="00714AE9" w:rsidP="00942CC0">
      <w:pPr>
        <w:numPr>
          <w:ilvl w:val="0"/>
          <w:numId w:val="111"/>
        </w:numPr>
        <w:jc w:val="both"/>
        <w:rPr>
          <w:rFonts w:ascii="Calibri" w:hAnsi="Calibri" w:cs="Calibri"/>
        </w:rPr>
      </w:pPr>
      <w:r w:rsidRPr="002F2847">
        <w:rPr>
          <w:rFonts w:ascii="Calibri" w:hAnsi="Calibri" w:cs="Calibri"/>
        </w:rPr>
        <w:t>pomoc kuchenna;</w:t>
      </w:r>
    </w:p>
    <w:p w:rsidR="00714AE9" w:rsidRPr="002F2847" w:rsidRDefault="00714AE9" w:rsidP="00942CC0">
      <w:pPr>
        <w:numPr>
          <w:ilvl w:val="0"/>
          <w:numId w:val="111"/>
        </w:numPr>
        <w:jc w:val="both"/>
        <w:rPr>
          <w:rFonts w:ascii="Calibri" w:hAnsi="Calibri" w:cs="Calibri"/>
        </w:rPr>
      </w:pPr>
      <w:r w:rsidRPr="002F2847">
        <w:rPr>
          <w:rFonts w:ascii="Calibri" w:hAnsi="Calibri" w:cs="Calibri"/>
        </w:rPr>
        <w:t>sprzątaczka;</w:t>
      </w:r>
    </w:p>
    <w:p w:rsidR="00714AE9" w:rsidRPr="002F2847" w:rsidRDefault="00714AE9" w:rsidP="00942CC0">
      <w:pPr>
        <w:numPr>
          <w:ilvl w:val="0"/>
          <w:numId w:val="111"/>
        </w:numPr>
        <w:jc w:val="both"/>
        <w:rPr>
          <w:rFonts w:ascii="Calibri" w:hAnsi="Calibri" w:cs="Calibri"/>
        </w:rPr>
      </w:pPr>
      <w:r w:rsidRPr="002F2847">
        <w:rPr>
          <w:rFonts w:ascii="Calibri" w:hAnsi="Calibri" w:cs="Calibri"/>
        </w:rPr>
        <w:t>palacz co;</w:t>
      </w:r>
    </w:p>
    <w:p w:rsidR="00ED3819" w:rsidRPr="002F2847" w:rsidRDefault="00ED3819" w:rsidP="00942CC0">
      <w:pPr>
        <w:numPr>
          <w:ilvl w:val="0"/>
          <w:numId w:val="111"/>
        </w:numPr>
        <w:jc w:val="both"/>
        <w:rPr>
          <w:rFonts w:ascii="Calibri" w:hAnsi="Calibri" w:cs="Calibri"/>
        </w:rPr>
      </w:pPr>
      <w:r w:rsidRPr="002F2847">
        <w:rPr>
          <w:rFonts w:ascii="Calibri" w:hAnsi="Calibri" w:cs="Calibri"/>
        </w:rPr>
        <w:t>konserwator;</w:t>
      </w:r>
    </w:p>
    <w:p w:rsidR="005E5BDD" w:rsidRPr="002F2847" w:rsidRDefault="000D45AD" w:rsidP="00942CC0">
      <w:pPr>
        <w:numPr>
          <w:ilvl w:val="0"/>
          <w:numId w:val="111"/>
        </w:numPr>
        <w:jc w:val="both"/>
        <w:rPr>
          <w:rFonts w:ascii="Calibri" w:hAnsi="Calibri" w:cs="Calibri"/>
        </w:rPr>
      </w:pPr>
      <w:r w:rsidRPr="002F2847">
        <w:rPr>
          <w:rFonts w:ascii="Calibri" w:hAnsi="Calibri" w:cs="Calibri"/>
        </w:rPr>
        <w:t>doradca</w:t>
      </w:r>
      <w:r w:rsidR="00FE1BAD" w:rsidRPr="002F2847">
        <w:rPr>
          <w:rFonts w:ascii="Calibri" w:hAnsi="Calibri" w:cs="Calibri"/>
        </w:rPr>
        <w:t xml:space="preserve"> bhp;</w:t>
      </w:r>
    </w:p>
    <w:p w:rsidR="00FE1BAD" w:rsidRPr="002F2847" w:rsidRDefault="00FE1BAD" w:rsidP="00942CC0">
      <w:pPr>
        <w:numPr>
          <w:ilvl w:val="0"/>
          <w:numId w:val="111"/>
        </w:numPr>
        <w:jc w:val="both"/>
        <w:rPr>
          <w:rFonts w:ascii="Calibri" w:hAnsi="Calibri" w:cs="Calibri"/>
        </w:rPr>
      </w:pPr>
      <w:r w:rsidRPr="002F2847">
        <w:rPr>
          <w:rFonts w:ascii="Calibri" w:hAnsi="Calibri" w:cs="Calibri"/>
        </w:rPr>
        <w:t>inspektor ds. ochrony danych osobowych.</w:t>
      </w:r>
    </w:p>
    <w:p w:rsidR="00ED3819" w:rsidRPr="002F2847" w:rsidRDefault="00ED3819" w:rsidP="00D832E8">
      <w:pPr>
        <w:numPr>
          <w:ilvl w:val="0"/>
          <w:numId w:val="18"/>
        </w:numPr>
        <w:tabs>
          <w:tab w:val="clear" w:pos="510"/>
          <w:tab w:val="num" w:pos="426"/>
        </w:tabs>
        <w:jc w:val="both"/>
        <w:rPr>
          <w:rFonts w:ascii="Calibri" w:hAnsi="Calibri" w:cs="Calibri"/>
        </w:rPr>
      </w:pPr>
      <w:r w:rsidRPr="002F2847">
        <w:rPr>
          <w:rFonts w:ascii="Calibri" w:hAnsi="Calibri" w:cs="Calibri"/>
        </w:rPr>
        <w:t xml:space="preserve">W szkole, za zgodą organu prowadzącego, można tworzyć inne stanowiska, zgodnie </w:t>
      </w:r>
      <w:r w:rsidR="004F0D3E" w:rsidRPr="002F2847">
        <w:rPr>
          <w:rFonts w:ascii="Calibri" w:hAnsi="Calibri" w:cs="Calibri"/>
        </w:rPr>
        <w:br/>
      </w:r>
      <w:r w:rsidRPr="002F2847">
        <w:rPr>
          <w:rFonts w:ascii="Calibri" w:hAnsi="Calibri" w:cs="Calibri"/>
        </w:rPr>
        <w:t>z ustawą o pracownikach samorządowych.</w:t>
      </w:r>
    </w:p>
    <w:p w:rsidR="00ED3819" w:rsidRPr="002F2847" w:rsidRDefault="00ED3819" w:rsidP="00D832E8">
      <w:pPr>
        <w:numPr>
          <w:ilvl w:val="0"/>
          <w:numId w:val="18"/>
        </w:numPr>
        <w:tabs>
          <w:tab w:val="clear" w:pos="510"/>
          <w:tab w:val="num" w:pos="426"/>
        </w:tabs>
        <w:jc w:val="both"/>
        <w:rPr>
          <w:rFonts w:ascii="Calibri" w:hAnsi="Calibri" w:cs="Calibri"/>
        </w:rPr>
      </w:pPr>
      <w:r w:rsidRPr="002F2847">
        <w:rPr>
          <w:rFonts w:ascii="Calibri" w:hAnsi="Calibri" w:cs="Calibri"/>
        </w:rPr>
        <w:t xml:space="preserve">Stanowiska, o których mowa w ust. 1 i ust. 2 </w:t>
      </w:r>
      <w:r w:rsidR="0059650A" w:rsidRPr="002F2847">
        <w:rPr>
          <w:rFonts w:ascii="Calibri" w:hAnsi="Calibri" w:cs="Calibri"/>
        </w:rPr>
        <w:t xml:space="preserve">ustala się na dany rok szkolny </w:t>
      </w:r>
      <w:r w:rsidRPr="002F2847">
        <w:rPr>
          <w:rFonts w:ascii="Calibri" w:hAnsi="Calibri" w:cs="Calibri"/>
        </w:rPr>
        <w:t>w arkuszu organizacyjnym.</w:t>
      </w:r>
    </w:p>
    <w:p w:rsidR="00ED3819" w:rsidRPr="002F2847" w:rsidRDefault="005E5BDD" w:rsidP="00D832E8">
      <w:pPr>
        <w:numPr>
          <w:ilvl w:val="0"/>
          <w:numId w:val="18"/>
        </w:numPr>
        <w:tabs>
          <w:tab w:val="clear" w:pos="510"/>
          <w:tab w:val="num" w:pos="426"/>
        </w:tabs>
        <w:jc w:val="both"/>
        <w:rPr>
          <w:rFonts w:ascii="Calibri" w:hAnsi="Calibri" w:cs="Calibri"/>
        </w:rPr>
      </w:pPr>
      <w:r w:rsidRPr="002F2847">
        <w:rPr>
          <w:rFonts w:ascii="Calibri" w:hAnsi="Calibri" w:cs="Calibri"/>
        </w:rPr>
        <w:t>Do zadań sekretarza szkoły należy:</w:t>
      </w:r>
    </w:p>
    <w:p w:rsidR="004827EF" w:rsidRPr="002F2847" w:rsidRDefault="00312657" w:rsidP="00942CC0">
      <w:pPr>
        <w:pStyle w:val="Tekstpodstawowy"/>
        <w:numPr>
          <w:ilvl w:val="1"/>
          <w:numId w:val="80"/>
        </w:numPr>
        <w:ind w:left="851"/>
        <w:rPr>
          <w:rFonts w:ascii="Calibri" w:hAnsi="Calibri" w:cs="Calibri"/>
          <w:i w:val="0"/>
          <w:szCs w:val="24"/>
        </w:rPr>
      </w:pPr>
      <w:r w:rsidRPr="002F2847">
        <w:rPr>
          <w:rFonts w:ascii="Calibri" w:hAnsi="Calibri" w:cs="Calibri"/>
          <w:i w:val="0"/>
        </w:rPr>
        <w:t>k</w:t>
      </w:r>
      <w:r w:rsidR="004827EF" w:rsidRPr="002F2847">
        <w:rPr>
          <w:rFonts w:ascii="Calibri" w:hAnsi="Calibri" w:cs="Calibri"/>
          <w:i w:val="0"/>
        </w:rPr>
        <w:t>i</w:t>
      </w:r>
      <w:r w:rsidRPr="002F2847">
        <w:rPr>
          <w:rFonts w:ascii="Calibri" w:hAnsi="Calibri" w:cs="Calibri"/>
          <w:i w:val="0"/>
        </w:rPr>
        <w:t>erowanie pracą sekretariatu szkoły;</w:t>
      </w:r>
    </w:p>
    <w:p w:rsidR="004827EF" w:rsidRPr="002F2847" w:rsidRDefault="00312657" w:rsidP="00942CC0">
      <w:pPr>
        <w:pStyle w:val="Tekstpodstawowy"/>
        <w:numPr>
          <w:ilvl w:val="1"/>
          <w:numId w:val="80"/>
        </w:numPr>
        <w:ind w:left="851"/>
        <w:rPr>
          <w:rFonts w:ascii="Calibri" w:hAnsi="Calibri" w:cs="Calibri"/>
          <w:i w:val="0"/>
          <w:szCs w:val="24"/>
        </w:rPr>
      </w:pPr>
      <w:r w:rsidRPr="002F2847">
        <w:rPr>
          <w:rFonts w:ascii="Calibri" w:hAnsi="Calibri" w:cs="Calibri"/>
          <w:i w:val="0"/>
        </w:rPr>
        <w:t xml:space="preserve">zbieranie składki od uczniów </w:t>
      </w:r>
      <w:r w:rsidR="004827EF" w:rsidRPr="002F2847">
        <w:rPr>
          <w:rFonts w:ascii="Calibri" w:hAnsi="Calibri" w:cs="Calibri"/>
          <w:i w:val="0"/>
        </w:rPr>
        <w:t xml:space="preserve">z upoważnienia i na zlecenie </w:t>
      </w:r>
      <w:r w:rsidR="005E5BDD" w:rsidRPr="002F2847">
        <w:rPr>
          <w:rFonts w:ascii="Calibri" w:hAnsi="Calibri" w:cs="Calibri"/>
          <w:i w:val="0"/>
        </w:rPr>
        <w:t>r</w:t>
      </w:r>
      <w:r w:rsidR="004827EF" w:rsidRPr="002F2847">
        <w:rPr>
          <w:rFonts w:ascii="Calibri" w:hAnsi="Calibri" w:cs="Calibri"/>
          <w:i w:val="0"/>
        </w:rPr>
        <w:t xml:space="preserve">ady </w:t>
      </w:r>
      <w:r w:rsidR="005E5BDD" w:rsidRPr="002F2847">
        <w:rPr>
          <w:rFonts w:ascii="Calibri" w:hAnsi="Calibri" w:cs="Calibri"/>
          <w:i w:val="0"/>
        </w:rPr>
        <w:t>r</w:t>
      </w:r>
      <w:r w:rsidRPr="002F2847">
        <w:rPr>
          <w:rFonts w:ascii="Calibri" w:hAnsi="Calibri" w:cs="Calibri"/>
          <w:i w:val="0"/>
        </w:rPr>
        <w:t>odziców;</w:t>
      </w:r>
    </w:p>
    <w:p w:rsidR="004827EF" w:rsidRPr="002F2847" w:rsidRDefault="00312657" w:rsidP="00942CC0">
      <w:pPr>
        <w:pStyle w:val="Tekstpodstawowy"/>
        <w:numPr>
          <w:ilvl w:val="1"/>
          <w:numId w:val="80"/>
        </w:numPr>
        <w:ind w:left="851"/>
        <w:rPr>
          <w:rFonts w:ascii="Calibri" w:hAnsi="Calibri" w:cs="Calibri"/>
          <w:i w:val="0"/>
          <w:szCs w:val="24"/>
        </w:rPr>
      </w:pPr>
      <w:r w:rsidRPr="002F2847">
        <w:rPr>
          <w:rFonts w:ascii="Calibri" w:hAnsi="Calibri" w:cs="Calibri"/>
          <w:i w:val="0"/>
        </w:rPr>
        <w:t>wydawanie</w:t>
      </w:r>
      <w:r w:rsidR="004827EF" w:rsidRPr="002F2847">
        <w:rPr>
          <w:rFonts w:ascii="Calibri" w:hAnsi="Calibri" w:cs="Calibri"/>
          <w:i w:val="0"/>
        </w:rPr>
        <w:t xml:space="preserve"> legitym</w:t>
      </w:r>
      <w:r w:rsidRPr="002F2847">
        <w:rPr>
          <w:rFonts w:ascii="Calibri" w:hAnsi="Calibri" w:cs="Calibri"/>
          <w:i w:val="0"/>
        </w:rPr>
        <w:t>acji szkolnych uczniom;</w:t>
      </w:r>
    </w:p>
    <w:p w:rsidR="004827EF" w:rsidRPr="002F2847" w:rsidRDefault="00312657" w:rsidP="00942CC0">
      <w:pPr>
        <w:pStyle w:val="Tekstpodstawowy"/>
        <w:numPr>
          <w:ilvl w:val="1"/>
          <w:numId w:val="80"/>
        </w:numPr>
        <w:ind w:left="709" w:hanging="218"/>
        <w:rPr>
          <w:rFonts w:ascii="Calibri" w:hAnsi="Calibri" w:cs="Calibri"/>
          <w:i w:val="0"/>
          <w:szCs w:val="24"/>
        </w:rPr>
      </w:pPr>
      <w:r w:rsidRPr="002F2847">
        <w:rPr>
          <w:rFonts w:ascii="Calibri" w:hAnsi="Calibri" w:cs="Calibri"/>
          <w:i w:val="0"/>
        </w:rPr>
        <w:t>s</w:t>
      </w:r>
      <w:r w:rsidR="004827EF" w:rsidRPr="002F2847">
        <w:rPr>
          <w:rFonts w:ascii="Calibri" w:hAnsi="Calibri" w:cs="Calibri"/>
          <w:i w:val="0"/>
        </w:rPr>
        <w:t>porządza</w:t>
      </w:r>
      <w:r w:rsidRPr="002F2847">
        <w:rPr>
          <w:rFonts w:ascii="Calibri" w:hAnsi="Calibri" w:cs="Calibri"/>
          <w:i w:val="0"/>
        </w:rPr>
        <w:t>nie i wydawanie duplikatów i odpisów</w:t>
      </w:r>
      <w:r w:rsidR="004827EF" w:rsidRPr="002F2847">
        <w:rPr>
          <w:rFonts w:ascii="Calibri" w:hAnsi="Calibri" w:cs="Calibri"/>
          <w:i w:val="0"/>
        </w:rPr>
        <w:t xml:space="preserve"> świadectw,</w:t>
      </w:r>
      <w:r w:rsidRPr="002F2847">
        <w:rPr>
          <w:rFonts w:ascii="Calibri" w:hAnsi="Calibri" w:cs="Calibri"/>
          <w:i w:val="0"/>
        </w:rPr>
        <w:t xml:space="preserve"> legitymacji szkolnych oraz innych dokumentów</w:t>
      </w:r>
      <w:r w:rsidR="004827EF" w:rsidRPr="002F2847">
        <w:rPr>
          <w:rFonts w:ascii="Calibri" w:hAnsi="Calibri" w:cs="Calibri"/>
          <w:i w:val="0"/>
        </w:rPr>
        <w:t xml:space="preserve"> dla uczniów</w:t>
      </w:r>
      <w:r w:rsidRPr="002F2847">
        <w:rPr>
          <w:rFonts w:ascii="Calibri" w:hAnsi="Calibri" w:cs="Calibri"/>
          <w:i w:val="0"/>
        </w:rPr>
        <w:t xml:space="preserve"> zgodnie z odrębnymi przepisami;</w:t>
      </w:r>
    </w:p>
    <w:p w:rsidR="004827EF" w:rsidRPr="002F2847" w:rsidRDefault="00312657" w:rsidP="00942CC0">
      <w:pPr>
        <w:pStyle w:val="Tekstpodstawowy"/>
        <w:numPr>
          <w:ilvl w:val="1"/>
          <w:numId w:val="80"/>
        </w:numPr>
        <w:ind w:left="709" w:hanging="218"/>
        <w:rPr>
          <w:rFonts w:ascii="Calibri" w:hAnsi="Calibri" w:cs="Calibri"/>
          <w:i w:val="0"/>
          <w:szCs w:val="24"/>
        </w:rPr>
      </w:pPr>
      <w:r w:rsidRPr="002F2847">
        <w:rPr>
          <w:rFonts w:ascii="Calibri" w:hAnsi="Calibri" w:cs="Calibri"/>
          <w:i w:val="0"/>
        </w:rPr>
        <w:t>d</w:t>
      </w:r>
      <w:r w:rsidR="004827EF" w:rsidRPr="002F2847">
        <w:rPr>
          <w:rFonts w:ascii="Calibri" w:hAnsi="Calibri" w:cs="Calibri"/>
          <w:i w:val="0"/>
        </w:rPr>
        <w:t>ba</w:t>
      </w:r>
      <w:r w:rsidRPr="002F2847">
        <w:rPr>
          <w:rFonts w:ascii="Calibri" w:hAnsi="Calibri" w:cs="Calibri"/>
          <w:i w:val="0"/>
        </w:rPr>
        <w:t>nie</w:t>
      </w:r>
      <w:r w:rsidR="004827EF" w:rsidRPr="002F2847">
        <w:rPr>
          <w:rFonts w:ascii="Calibri" w:hAnsi="Calibri" w:cs="Calibri"/>
          <w:i w:val="0"/>
        </w:rPr>
        <w:t xml:space="preserve"> o właściwe zabezpieczenie </w:t>
      </w:r>
      <w:r w:rsidRPr="002F2847">
        <w:rPr>
          <w:rFonts w:ascii="Calibri" w:hAnsi="Calibri" w:cs="Calibri"/>
          <w:i w:val="0"/>
        </w:rPr>
        <w:t>dokumentacji szkolnej, zachowywanie dyskrecji</w:t>
      </w:r>
      <w:r w:rsidRPr="002F2847">
        <w:rPr>
          <w:rFonts w:ascii="Calibri" w:hAnsi="Calibri" w:cs="Calibri"/>
          <w:i w:val="0"/>
        </w:rPr>
        <w:br/>
        <w:t>i tajemnic</w:t>
      </w:r>
      <w:r w:rsidR="004827EF" w:rsidRPr="002F2847">
        <w:rPr>
          <w:rFonts w:ascii="Calibri" w:hAnsi="Calibri" w:cs="Calibri"/>
          <w:i w:val="0"/>
        </w:rPr>
        <w:t xml:space="preserve"> załatwianych </w:t>
      </w:r>
      <w:r w:rsidRPr="002F2847">
        <w:rPr>
          <w:rFonts w:ascii="Calibri" w:hAnsi="Calibri" w:cs="Calibri"/>
          <w:i w:val="0"/>
        </w:rPr>
        <w:t>spraw;</w:t>
      </w:r>
    </w:p>
    <w:p w:rsidR="004827EF" w:rsidRPr="002F2847" w:rsidRDefault="00FE1BAD" w:rsidP="00942CC0">
      <w:pPr>
        <w:pStyle w:val="Tekstpodstawowy"/>
        <w:numPr>
          <w:ilvl w:val="1"/>
          <w:numId w:val="80"/>
        </w:numPr>
        <w:ind w:left="709" w:hanging="218"/>
        <w:rPr>
          <w:rFonts w:ascii="Calibri" w:hAnsi="Calibri" w:cs="Calibri"/>
          <w:i w:val="0"/>
          <w:szCs w:val="24"/>
        </w:rPr>
      </w:pPr>
      <w:r w:rsidRPr="002F2847">
        <w:rPr>
          <w:rFonts w:ascii="Calibri" w:hAnsi="Calibri" w:cs="Calibri"/>
          <w:i w:val="0"/>
        </w:rPr>
        <w:t>zbieranie składek</w:t>
      </w:r>
      <w:r w:rsidR="004827EF" w:rsidRPr="002F2847">
        <w:rPr>
          <w:rFonts w:ascii="Calibri" w:hAnsi="Calibri" w:cs="Calibri"/>
          <w:i w:val="0"/>
        </w:rPr>
        <w:t xml:space="preserve"> na ubezpieczenie </w:t>
      </w:r>
      <w:r w:rsidRPr="002F2847">
        <w:rPr>
          <w:rFonts w:ascii="Calibri" w:hAnsi="Calibri" w:cs="Calibri"/>
          <w:i w:val="0"/>
        </w:rPr>
        <w:t xml:space="preserve">chętnych </w:t>
      </w:r>
      <w:r w:rsidR="004827EF" w:rsidRPr="002F2847">
        <w:rPr>
          <w:rFonts w:ascii="Calibri" w:hAnsi="Calibri" w:cs="Calibri"/>
          <w:i w:val="0"/>
        </w:rPr>
        <w:t>uczniów</w:t>
      </w:r>
      <w:r w:rsidR="00A360FC" w:rsidRPr="002F2847">
        <w:rPr>
          <w:rFonts w:ascii="Calibri" w:hAnsi="Calibri" w:cs="Calibri"/>
          <w:i w:val="0"/>
        </w:rPr>
        <w:t xml:space="preserve"> i nauczycieli</w:t>
      </w:r>
      <w:r w:rsidR="004827EF" w:rsidRPr="002F2847">
        <w:rPr>
          <w:rFonts w:ascii="Calibri" w:hAnsi="Calibri" w:cs="Calibri"/>
          <w:i w:val="0"/>
        </w:rPr>
        <w:t xml:space="preserve"> po ustal</w:t>
      </w:r>
      <w:r w:rsidRPr="002F2847">
        <w:rPr>
          <w:rFonts w:ascii="Calibri" w:hAnsi="Calibri" w:cs="Calibri"/>
          <w:i w:val="0"/>
        </w:rPr>
        <w:t>eniu ubezpieczyciela</w:t>
      </w:r>
      <w:r w:rsidR="00312657" w:rsidRPr="002F2847">
        <w:rPr>
          <w:rFonts w:ascii="Calibri" w:hAnsi="Calibri" w:cs="Calibri"/>
          <w:i w:val="0"/>
        </w:rPr>
        <w:t>;</w:t>
      </w:r>
    </w:p>
    <w:p w:rsidR="004827EF" w:rsidRPr="002F2847" w:rsidRDefault="00312657" w:rsidP="00942CC0">
      <w:pPr>
        <w:pStyle w:val="Tekstpodstawowy"/>
        <w:numPr>
          <w:ilvl w:val="1"/>
          <w:numId w:val="80"/>
        </w:numPr>
        <w:ind w:left="851"/>
        <w:rPr>
          <w:rFonts w:ascii="Calibri" w:hAnsi="Calibri" w:cs="Calibri"/>
          <w:i w:val="0"/>
          <w:szCs w:val="24"/>
        </w:rPr>
      </w:pPr>
      <w:r w:rsidRPr="002F2847">
        <w:rPr>
          <w:rFonts w:ascii="Calibri" w:hAnsi="Calibri" w:cs="Calibri"/>
          <w:i w:val="0"/>
        </w:rPr>
        <w:t>prowadzenie ewidencji</w:t>
      </w:r>
      <w:r w:rsidR="004827EF" w:rsidRPr="002F2847">
        <w:rPr>
          <w:rFonts w:ascii="Calibri" w:hAnsi="Calibri" w:cs="Calibri"/>
          <w:i w:val="0"/>
        </w:rPr>
        <w:t xml:space="preserve"> zwolnień uczniów </w:t>
      </w:r>
      <w:r w:rsidRPr="002F2847">
        <w:rPr>
          <w:rFonts w:ascii="Calibri" w:hAnsi="Calibri" w:cs="Calibri"/>
          <w:i w:val="0"/>
        </w:rPr>
        <w:t>z niektórych zajęć;</w:t>
      </w:r>
    </w:p>
    <w:p w:rsidR="00312657" w:rsidRPr="002F2847" w:rsidRDefault="00312657" w:rsidP="00942CC0">
      <w:pPr>
        <w:pStyle w:val="Tekstpodstawowy"/>
        <w:numPr>
          <w:ilvl w:val="1"/>
          <w:numId w:val="80"/>
        </w:numPr>
        <w:ind w:left="851"/>
        <w:rPr>
          <w:rFonts w:ascii="Calibri" w:hAnsi="Calibri" w:cs="Calibri"/>
          <w:i w:val="0"/>
          <w:szCs w:val="24"/>
        </w:rPr>
      </w:pPr>
      <w:r w:rsidRPr="002F2847">
        <w:rPr>
          <w:rFonts w:ascii="Calibri" w:eastAsia="Lucida Sans Unicode" w:hAnsi="Calibri" w:cs="Calibri"/>
          <w:i w:val="0"/>
        </w:rPr>
        <w:t>w</w:t>
      </w:r>
      <w:r w:rsidR="004827EF" w:rsidRPr="002F2847">
        <w:rPr>
          <w:rFonts w:ascii="Calibri" w:eastAsia="Lucida Sans Unicode" w:hAnsi="Calibri" w:cs="Calibri"/>
          <w:i w:val="0"/>
        </w:rPr>
        <w:t>ystawia</w:t>
      </w:r>
      <w:r w:rsidRPr="002F2847">
        <w:rPr>
          <w:rFonts w:ascii="Calibri" w:eastAsia="Lucida Sans Unicode" w:hAnsi="Calibri" w:cs="Calibri"/>
          <w:i w:val="0"/>
        </w:rPr>
        <w:t>nie</w:t>
      </w:r>
      <w:r w:rsidR="004827EF" w:rsidRPr="002F2847">
        <w:rPr>
          <w:rFonts w:ascii="Calibri" w:eastAsia="Lucida Sans Unicode" w:hAnsi="Calibri" w:cs="Calibri"/>
          <w:i w:val="0"/>
        </w:rPr>
        <w:t xml:space="preserve"> </w:t>
      </w:r>
      <w:r w:rsidRPr="002F2847">
        <w:rPr>
          <w:rFonts w:ascii="Calibri" w:eastAsia="Lucida Sans Unicode" w:hAnsi="Calibri" w:cs="Calibri"/>
          <w:i w:val="0"/>
        </w:rPr>
        <w:t>różnorodnych druków i zaświadczeń;</w:t>
      </w:r>
    </w:p>
    <w:p w:rsidR="004827EF" w:rsidRPr="008255F3" w:rsidRDefault="00312657" w:rsidP="00942CC0">
      <w:pPr>
        <w:pStyle w:val="Tekstpodstawowy"/>
        <w:numPr>
          <w:ilvl w:val="1"/>
          <w:numId w:val="80"/>
        </w:numPr>
        <w:ind w:left="851"/>
        <w:rPr>
          <w:rFonts w:ascii="Calibri" w:hAnsi="Calibri" w:cs="Calibri"/>
          <w:i w:val="0"/>
          <w:szCs w:val="24"/>
        </w:rPr>
      </w:pPr>
      <w:r w:rsidRPr="008255F3">
        <w:rPr>
          <w:rFonts w:ascii="Calibri" w:eastAsia="Lucida Sans Unicode" w:hAnsi="Calibri" w:cs="Calibri"/>
          <w:i w:val="0"/>
        </w:rPr>
        <w:t>obsługa</w:t>
      </w:r>
      <w:r w:rsidR="004827EF" w:rsidRPr="008255F3">
        <w:rPr>
          <w:rFonts w:ascii="Calibri" w:eastAsia="Lucida Sans Unicode" w:hAnsi="Calibri" w:cs="Calibri"/>
          <w:i w:val="0"/>
        </w:rPr>
        <w:t xml:space="preserve"> interesantów, udziela</w:t>
      </w:r>
      <w:r w:rsidRPr="008255F3">
        <w:rPr>
          <w:rFonts w:ascii="Calibri" w:eastAsia="Lucida Sans Unicode" w:hAnsi="Calibri" w:cs="Calibri"/>
          <w:i w:val="0"/>
        </w:rPr>
        <w:t>nie informacji;</w:t>
      </w:r>
    </w:p>
    <w:p w:rsidR="004827EF" w:rsidRPr="008255F3" w:rsidRDefault="00312657" w:rsidP="00942CC0">
      <w:pPr>
        <w:pStyle w:val="Tekstpodstawowy"/>
        <w:numPr>
          <w:ilvl w:val="1"/>
          <w:numId w:val="80"/>
        </w:numPr>
        <w:ind w:left="851"/>
        <w:rPr>
          <w:rFonts w:ascii="Calibri" w:hAnsi="Calibri" w:cs="Calibri"/>
          <w:i w:val="0"/>
          <w:szCs w:val="24"/>
        </w:rPr>
      </w:pPr>
      <w:r w:rsidRPr="008255F3">
        <w:rPr>
          <w:rFonts w:ascii="Calibri" w:hAnsi="Calibri" w:cs="Calibri"/>
          <w:i w:val="0"/>
        </w:rPr>
        <w:t>prowadzenie spraw kadrowych szkoły;</w:t>
      </w:r>
    </w:p>
    <w:p w:rsidR="004827EF" w:rsidRPr="008255F3" w:rsidRDefault="00312657" w:rsidP="00942CC0">
      <w:pPr>
        <w:pStyle w:val="Tekstpodstawowy"/>
        <w:numPr>
          <w:ilvl w:val="1"/>
          <w:numId w:val="80"/>
        </w:numPr>
        <w:ind w:left="851"/>
        <w:rPr>
          <w:rFonts w:ascii="Calibri" w:hAnsi="Calibri" w:cs="Calibri"/>
          <w:i w:val="0"/>
          <w:szCs w:val="24"/>
        </w:rPr>
      </w:pPr>
      <w:r w:rsidRPr="008255F3">
        <w:rPr>
          <w:rFonts w:ascii="Calibri" w:hAnsi="Calibri" w:cs="Calibri"/>
          <w:i w:val="0"/>
        </w:rPr>
        <w:t>prowadzenie akt osobowych pracowników;</w:t>
      </w:r>
    </w:p>
    <w:p w:rsidR="004827EF" w:rsidRPr="008255F3" w:rsidRDefault="008255F3" w:rsidP="00942CC0">
      <w:pPr>
        <w:pStyle w:val="Tekstpodstawowy"/>
        <w:numPr>
          <w:ilvl w:val="1"/>
          <w:numId w:val="80"/>
        </w:numPr>
        <w:ind w:left="851"/>
        <w:rPr>
          <w:rFonts w:ascii="Calibri" w:hAnsi="Calibri" w:cs="Calibri"/>
          <w:i w:val="0"/>
          <w:szCs w:val="24"/>
        </w:rPr>
      </w:pPr>
      <w:r w:rsidRPr="008255F3">
        <w:rPr>
          <w:rFonts w:ascii="Calibri" w:hAnsi="Calibri" w:cs="Calibri"/>
          <w:i w:val="0"/>
        </w:rPr>
        <w:t>c</w:t>
      </w:r>
      <w:r w:rsidR="004827EF" w:rsidRPr="008255F3">
        <w:rPr>
          <w:rFonts w:ascii="Calibri" w:hAnsi="Calibri" w:cs="Calibri"/>
          <w:i w:val="0"/>
        </w:rPr>
        <w:t>hroni</w:t>
      </w:r>
      <w:r w:rsidRPr="008255F3">
        <w:rPr>
          <w:rFonts w:ascii="Calibri" w:hAnsi="Calibri" w:cs="Calibri"/>
          <w:i w:val="0"/>
        </w:rPr>
        <w:t>enie</w:t>
      </w:r>
      <w:r w:rsidR="004827EF" w:rsidRPr="008255F3">
        <w:rPr>
          <w:rFonts w:ascii="Calibri" w:hAnsi="Calibri" w:cs="Calibri"/>
          <w:i w:val="0"/>
        </w:rPr>
        <w:t xml:space="preserve"> </w:t>
      </w:r>
      <w:r w:rsidRPr="008255F3">
        <w:rPr>
          <w:rFonts w:ascii="Calibri" w:hAnsi="Calibri" w:cs="Calibri"/>
          <w:i w:val="0"/>
        </w:rPr>
        <w:t>danych osobowych</w:t>
      </w:r>
      <w:r w:rsidR="004827EF" w:rsidRPr="008255F3">
        <w:rPr>
          <w:rFonts w:ascii="Calibri" w:hAnsi="Calibri" w:cs="Calibri"/>
          <w:i w:val="0"/>
        </w:rPr>
        <w:t xml:space="preserve"> pracowników i uczniów</w:t>
      </w:r>
      <w:r w:rsidRPr="008255F3">
        <w:rPr>
          <w:rFonts w:ascii="Calibri" w:hAnsi="Calibri" w:cs="Calibri"/>
          <w:i w:val="0"/>
        </w:rPr>
        <w:t xml:space="preserve"> zgodnie z odrębnymi przepisami;</w:t>
      </w:r>
    </w:p>
    <w:p w:rsidR="004827EF" w:rsidRPr="005873B7" w:rsidRDefault="008255F3" w:rsidP="00942CC0">
      <w:pPr>
        <w:pStyle w:val="Tekstpodstawowy"/>
        <w:numPr>
          <w:ilvl w:val="1"/>
          <w:numId w:val="80"/>
        </w:numPr>
        <w:ind w:left="851"/>
        <w:rPr>
          <w:rFonts w:ascii="Calibri" w:hAnsi="Calibri" w:cs="Calibri"/>
          <w:i w:val="0"/>
          <w:szCs w:val="24"/>
        </w:rPr>
      </w:pPr>
      <w:r w:rsidRPr="008255F3">
        <w:rPr>
          <w:rFonts w:ascii="Calibri" w:hAnsi="Calibri" w:cs="Calibri"/>
          <w:i w:val="0"/>
        </w:rPr>
        <w:t>s</w:t>
      </w:r>
      <w:r w:rsidR="004827EF" w:rsidRPr="008255F3">
        <w:rPr>
          <w:rFonts w:ascii="Calibri" w:hAnsi="Calibri" w:cs="Calibri"/>
          <w:i w:val="0"/>
        </w:rPr>
        <w:t>porządz</w:t>
      </w:r>
      <w:r w:rsidRPr="008255F3">
        <w:rPr>
          <w:rFonts w:ascii="Calibri" w:hAnsi="Calibri" w:cs="Calibri"/>
          <w:i w:val="0"/>
        </w:rPr>
        <w:t>anie sprawozdań</w:t>
      </w:r>
      <w:r w:rsidR="004827EF" w:rsidRPr="008255F3">
        <w:rPr>
          <w:rFonts w:ascii="Calibri" w:hAnsi="Calibri" w:cs="Calibri"/>
          <w:i w:val="0"/>
        </w:rPr>
        <w:t xml:space="preserve"> </w:t>
      </w:r>
      <w:r w:rsidRPr="008255F3">
        <w:rPr>
          <w:rFonts w:ascii="Calibri" w:hAnsi="Calibri" w:cs="Calibri"/>
          <w:i w:val="0"/>
          <w:color w:val="000000"/>
        </w:rPr>
        <w:t>statystycznych</w:t>
      </w:r>
      <w:r w:rsidR="004827EF" w:rsidRPr="008255F3">
        <w:rPr>
          <w:rFonts w:ascii="Calibri" w:hAnsi="Calibri" w:cs="Calibri"/>
          <w:i w:val="0"/>
          <w:color w:val="000000"/>
        </w:rPr>
        <w:t>,</w:t>
      </w:r>
      <w:r w:rsidR="005873B7">
        <w:rPr>
          <w:rFonts w:ascii="Calibri" w:hAnsi="Calibri" w:cs="Calibri"/>
          <w:i w:val="0"/>
        </w:rPr>
        <w:t xml:space="preserve">  w tym </w:t>
      </w:r>
      <w:r w:rsidRPr="008255F3">
        <w:rPr>
          <w:rFonts w:ascii="Calibri" w:hAnsi="Calibri" w:cs="Calibri"/>
          <w:i w:val="0"/>
        </w:rPr>
        <w:t>SIO;</w:t>
      </w:r>
    </w:p>
    <w:p w:rsidR="004827EF" w:rsidRPr="008255F3" w:rsidRDefault="008255F3" w:rsidP="00942CC0">
      <w:pPr>
        <w:pStyle w:val="Tekstpodstawowy"/>
        <w:numPr>
          <w:ilvl w:val="1"/>
          <w:numId w:val="80"/>
        </w:numPr>
        <w:ind w:left="851"/>
        <w:rPr>
          <w:rFonts w:ascii="Calibri" w:hAnsi="Calibri" w:cs="Calibri"/>
          <w:i w:val="0"/>
          <w:szCs w:val="24"/>
        </w:rPr>
      </w:pPr>
      <w:r w:rsidRPr="008255F3">
        <w:rPr>
          <w:rFonts w:ascii="Calibri" w:hAnsi="Calibri" w:cs="Calibri"/>
          <w:i w:val="0"/>
        </w:rPr>
        <w:t>s</w:t>
      </w:r>
      <w:r w:rsidR="004827EF" w:rsidRPr="008255F3">
        <w:rPr>
          <w:rFonts w:ascii="Calibri" w:hAnsi="Calibri" w:cs="Calibri"/>
          <w:i w:val="0"/>
        </w:rPr>
        <w:t>porządza</w:t>
      </w:r>
      <w:r w:rsidRPr="008255F3">
        <w:rPr>
          <w:rFonts w:ascii="Calibri" w:hAnsi="Calibri" w:cs="Calibri"/>
          <w:i w:val="0"/>
        </w:rPr>
        <w:t>nie inwentaryzacji</w:t>
      </w:r>
      <w:r w:rsidR="004827EF" w:rsidRPr="008255F3">
        <w:rPr>
          <w:rFonts w:ascii="Calibri" w:hAnsi="Calibri" w:cs="Calibri"/>
          <w:i w:val="0"/>
        </w:rPr>
        <w:t xml:space="preserve"> majątku szkoły </w:t>
      </w:r>
      <w:r w:rsidRPr="008255F3">
        <w:rPr>
          <w:rFonts w:ascii="Calibri" w:hAnsi="Calibri" w:cs="Calibri"/>
          <w:i w:val="0"/>
        </w:rPr>
        <w:t xml:space="preserve">na polecenie dyrektora </w:t>
      </w:r>
      <w:r w:rsidR="00770299">
        <w:rPr>
          <w:rFonts w:ascii="Calibri" w:hAnsi="Calibri" w:cs="Calibri"/>
          <w:i w:val="0"/>
        </w:rPr>
        <w:t>z</w:t>
      </w:r>
      <w:r w:rsidRPr="008255F3">
        <w:rPr>
          <w:rFonts w:ascii="Calibri" w:hAnsi="Calibri" w:cs="Calibri"/>
          <w:i w:val="0"/>
        </w:rPr>
        <w:t>espołu,</w:t>
      </w:r>
    </w:p>
    <w:p w:rsidR="004827EF" w:rsidRPr="008255F3" w:rsidRDefault="008255F3" w:rsidP="00942CC0">
      <w:pPr>
        <w:pStyle w:val="Tekstpodstawowy"/>
        <w:numPr>
          <w:ilvl w:val="1"/>
          <w:numId w:val="80"/>
        </w:numPr>
        <w:ind w:left="851"/>
        <w:rPr>
          <w:rFonts w:ascii="Calibri" w:hAnsi="Calibri" w:cs="Calibri"/>
          <w:i w:val="0"/>
          <w:szCs w:val="24"/>
        </w:rPr>
      </w:pPr>
      <w:r w:rsidRPr="008255F3">
        <w:rPr>
          <w:rFonts w:ascii="Calibri" w:hAnsi="Calibri" w:cs="Calibri"/>
          <w:i w:val="0"/>
        </w:rPr>
        <w:t>gospodarka drukami ścisłego zarachowania;</w:t>
      </w:r>
    </w:p>
    <w:p w:rsidR="004827EF" w:rsidRPr="008255F3" w:rsidRDefault="008255F3" w:rsidP="00942CC0">
      <w:pPr>
        <w:pStyle w:val="Tekstpodstawowy"/>
        <w:numPr>
          <w:ilvl w:val="1"/>
          <w:numId w:val="80"/>
        </w:numPr>
        <w:ind w:left="851"/>
        <w:rPr>
          <w:rFonts w:ascii="Calibri" w:hAnsi="Calibri" w:cs="Calibri"/>
          <w:i w:val="0"/>
          <w:szCs w:val="24"/>
        </w:rPr>
      </w:pPr>
      <w:r w:rsidRPr="008255F3">
        <w:rPr>
          <w:rFonts w:ascii="Calibri" w:hAnsi="Calibri" w:cs="Calibri"/>
          <w:i w:val="0"/>
        </w:rPr>
        <w:t>dokonywanie</w:t>
      </w:r>
      <w:r w:rsidR="004827EF" w:rsidRPr="008255F3">
        <w:rPr>
          <w:rFonts w:ascii="Calibri" w:hAnsi="Calibri" w:cs="Calibri"/>
          <w:i w:val="0"/>
        </w:rPr>
        <w:t xml:space="preserve"> zakupów niezbędny</w:t>
      </w:r>
      <w:r w:rsidRPr="008255F3">
        <w:rPr>
          <w:rFonts w:ascii="Calibri" w:hAnsi="Calibri" w:cs="Calibri"/>
          <w:i w:val="0"/>
        </w:rPr>
        <w:t>ch w szkole materiałów, prowadzenie gospodarki magazynowej;</w:t>
      </w:r>
    </w:p>
    <w:p w:rsidR="004827EF" w:rsidRPr="002F2847" w:rsidRDefault="008255F3" w:rsidP="00942CC0">
      <w:pPr>
        <w:pStyle w:val="Tekstpodstawowy"/>
        <w:numPr>
          <w:ilvl w:val="1"/>
          <w:numId w:val="80"/>
        </w:numPr>
        <w:ind w:left="851"/>
        <w:rPr>
          <w:rFonts w:ascii="Calibri" w:hAnsi="Calibri" w:cs="Calibri"/>
          <w:i w:val="0"/>
          <w:szCs w:val="24"/>
        </w:rPr>
      </w:pPr>
      <w:r w:rsidRPr="008255F3">
        <w:rPr>
          <w:rFonts w:ascii="Calibri" w:hAnsi="Calibri" w:cs="Calibri"/>
          <w:i w:val="0"/>
        </w:rPr>
        <w:t>prowadzenie</w:t>
      </w:r>
      <w:r w:rsidR="004827EF" w:rsidRPr="008255F3">
        <w:rPr>
          <w:rFonts w:ascii="Calibri" w:hAnsi="Calibri" w:cs="Calibri"/>
          <w:i w:val="0"/>
        </w:rPr>
        <w:t xml:space="preserve"> dziennik</w:t>
      </w:r>
      <w:r w:rsidRPr="008255F3">
        <w:rPr>
          <w:rFonts w:ascii="Calibri" w:hAnsi="Calibri" w:cs="Calibri"/>
          <w:i w:val="0"/>
        </w:rPr>
        <w:t>a korespondencji, dekretowanie pism</w:t>
      </w:r>
      <w:r w:rsidR="00FD50FE">
        <w:rPr>
          <w:rFonts w:ascii="Calibri" w:hAnsi="Calibri" w:cs="Calibri"/>
          <w:i w:val="0"/>
        </w:rPr>
        <w:t xml:space="preserve"> zgodnie</w:t>
      </w:r>
      <w:r w:rsidR="00FD50FE">
        <w:rPr>
          <w:rFonts w:ascii="Calibri" w:hAnsi="Calibri" w:cs="Calibri"/>
          <w:i w:val="0"/>
        </w:rPr>
        <w:br/>
      </w:r>
      <w:r w:rsidR="004827EF" w:rsidRPr="002F2847">
        <w:rPr>
          <w:rFonts w:ascii="Calibri" w:hAnsi="Calibri" w:cs="Calibri"/>
          <w:i w:val="0"/>
        </w:rPr>
        <w:t>z obowiązując</w:t>
      </w:r>
      <w:r w:rsidR="00FE1BAD" w:rsidRPr="002F2847">
        <w:rPr>
          <w:rFonts w:ascii="Calibri" w:hAnsi="Calibri" w:cs="Calibri"/>
          <w:i w:val="0"/>
        </w:rPr>
        <w:t>ym rzeczowym wykazem akt.</w:t>
      </w:r>
    </w:p>
    <w:p w:rsidR="002140E4" w:rsidRPr="002F2847" w:rsidRDefault="002140E4" w:rsidP="00942CC0">
      <w:pPr>
        <w:pStyle w:val="Tekstpodstawowy"/>
        <w:numPr>
          <w:ilvl w:val="1"/>
          <w:numId w:val="80"/>
        </w:numPr>
        <w:ind w:left="851"/>
        <w:rPr>
          <w:rFonts w:ascii="Calibri" w:hAnsi="Calibri" w:cs="Calibri"/>
          <w:i w:val="0"/>
          <w:szCs w:val="24"/>
        </w:rPr>
      </w:pPr>
      <w:r w:rsidRPr="002F2847">
        <w:rPr>
          <w:rFonts w:ascii="Calibri" w:hAnsi="Calibri" w:cs="Calibri"/>
          <w:i w:val="0"/>
        </w:rPr>
        <w:t>tworzenie i składanie informacji w systemie ePFRON2;</w:t>
      </w:r>
    </w:p>
    <w:p w:rsidR="004827EF" w:rsidRPr="002F2847" w:rsidRDefault="007E68F6" w:rsidP="00D832E8">
      <w:pPr>
        <w:pStyle w:val="Tekstpodstawowy"/>
        <w:numPr>
          <w:ilvl w:val="0"/>
          <w:numId w:val="18"/>
        </w:numPr>
        <w:tabs>
          <w:tab w:val="clear" w:pos="510"/>
          <w:tab w:val="num" w:pos="426"/>
        </w:tabs>
        <w:jc w:val="left"/>
        <w:rPr>
          <w:rFonts w:ascii="Calibri" w:hAnsi="Calibri" w:cs="Calibri"/>
          <w:bCs/>
          <w:i w:val="0"/>
          <w:szCs w:val="24"/>
        </w:rPr>
      </w:pPr>
      <w:r w:rsidRPr="002F2847">
        <w:rPr>
          <w:rFonts w:ascii="Calibri" w:hAnsi="Calibri" w:cs="Calibri"/>
          <w:bCs/>
          <w:i w:val="0"/>
          <w:szCs w:val="24"/>
        </w:rPr>
        <w:t>Do zadań intendentki</w:t>
      </w:r>
      <w:r w:rsidR="005E5BDD" w:rsidRPr="002F2847">
        <w:rPr>
          <w:rFonts w:ascii="Calibri" w:hAnsi="Calibri" w:cs="Calibri"/>
          <w:bCs/>
          <w:i w:val="0"/>
          <w:szCs w:val="24"/>
        </w:rPr>
        <w:t xml:space="preserve"> należy:</w:t>
      </w:r>
    </w:p>
    <w:p w:rsidR="000D45AD" w:rsidRPr="002F2847" w:rsidRDefault="000D45AD" w:rsidP="00942CC0">
      <w:pPr>
        <w:pStyle w:val="Nagwek1"/>
        <w:numPr>
          <w:ilvl w:val="1"/>
          <w:numId w:val="79"/>
        </w:numPr>
        <w:tabs>
          <w:tab w:val="left" w:pos="709"/>
          <w:tab w:val="left" w:pos="1416"/>
          <w:tab w:val="left" w:pos="3020"/>
        </w:tabs>
        <w:ind w:left="709"/>
        <w:jc w:val="both"/>
        <w:rPr>
          <w:rFonts w:ascii="Calibri" w:hAnsi="Calibri" w:cs="Calibri"/>
          <w:b w:val="0"/>
          <w:bCs/>
          <w:sz w:val="24"/>
        </w:rPr>
      </w:pPr>
      <w:r w:rsidRPr="002F2847">
        <w:rPr>
          <w:rFonts w:ascii="Calibri" w:hAnsi="Calibri" w:cs="Calibri"/>
          <w:b w:val="0"/>
          <w:bCs/>
          <w:sz w:val="24"/>
        </w:rPr>
        <w:t>prowadzenie elektronicznej ewidencji obecności dzieci w przedszkolu i uczniów korzystających z obiadów, w tym m. in. rozliczanie opłat;</w:t>
      </w:r>
    </w:p>
    <w:p w:rsidR="000D45AD" w:rsidRPr="002F2847" w:rsidRDefault="000D45AD" w:rsidP="00942CC0">
      <w:pPr>
        <w:numPr>
          <w:ilvl w:val="1"/>
          <w:numId w:val="79"/>
        </w:numPr>
        <w:ind w:left="709"/>
        <w:rPr>
          <w:rFonts w:ascii="Calibri" w:hAnsi="Calibri" w:cs="Calibri"/>
        </w:rPr>
      </w:pPr>
      <w:r w:rsidRPr="002F2847">
        <w:rPr>
          <w:rFonts w:ascii="Calibri" w:hAnsi="Calibri" w:cs="Calibri"/>
        </w:rPr>
        <w:t>rozliczanie dochodów z główną księgową;</w:t>
      </w:r>
    </w:p>
    <w:p w:rsidR="000D45AD" w:rsidRPr="002F2847" w:rsidRDefault="005873B7" w:rsidP="00942CC0">
      <w:pPr>
        <w:numPr>
          <w:ilvl w:val="1"/>
          <w:numId w:val="79"/>
        </w:numPr>
        <w:ind w:left="709"/>
        <w:rPr>
          <w:rFonts w:ascii="Calibri" w:hAnsi="Calibri" w:cs="Calibri"/>
        </w:rPr>
      </w:pPr>
      <w:r w:rsidRPr="002F2847">
        <w:rPr>
          <w:rFonts w:ascii="Calibri" w:hAnsi="Calibri" w:cs="Calibri"/>
        </w:rPr>
        <w:t>naliczanie  opłat za pobyt w przedszkolu i wyżywienie</w:t>
      </w:r>
      <w:r w:rsidR="000D45AD" w:rsidRPr="002F2847">
        <w:rPr>
          <w:rFonts w:ascii="Calibri" w:hAnsi="Calibri" w:cs="Calibri"/>
        </w:rPr>
        <w:t>;</w:t>
      </w:r>
    </w:p>
    <w:p w:rsidR="000D45AD" w:rsidRPr="002F2847" w:rsidRDefault="005873B7" w:rsidP="00942CC0">
      <w:pPr>
        <w:numPr>
          <w:ilvl w:val="1"/>
          <w:numId w:val="79"/>
        </w:numPr>
        <w:ind w:left="709"/>
        <w:jc w:val="both"/>
        <w:rPr>
          <w:rFonts w:ascii="Calibri" w:hAnsi="Calibri" w:cs="Calibri"/>
        </w:rPr>
      </w:pPr>
      <w:r w:rsidRPr="002F2847">
        <w:rPr>
          <w:rFonts w:ascii="Calibri" w:hAnsi="Calibri" w:cs="Calibri"/>
        </w:rPr>
        <w:t>przesyłanie informacji o odpłatnościach drogą elektroniczną</w:t>
      </w:r>
      <w:r w:rsidR="00FF41CC" w:rsidRPr="002F2847">
        <w:rPr>
          <w:rFonts w:ascii="Calibri" w:hAnsi="Calibri" w:cs="Calibri"/>
        </w:rPr>
        <w:t>, kontrolowanie systematyczności wpłat</w:t>
      </w:r>
      <w:r w:rsidR="009435F2" w:rsidRPr="002F2847">
        <w:rPr>
          <w:rFonts w:ascii="Calibri" w:hAnsi="Calibri" w:cs="Calibri"/>
        </w:rPr>
        <w:t>;</w:t>
      </w:r>
    </w:p>
    <w:p w:rsidR="009435F2" w:rsidRPr="002F2847" w:rsidRDefault="009435F2" w:rsidP="00942CC0">
      <w:pPr>
        <w:numPr>
          <w:ilvl w:val="1"/>
          <w:numId w:val="79"/>
        </w:numPr>
        <w:ind w:left="709"/>
        <w:rPr>
          <w:rFonts w:ascii="Calibri" w:hAnsi="Calibri" w:cs="Calibri"/>
        </w:rPr>
      </w:pPr>
      <w:r w:rsidRPr="002F2847">
        <w:rPr>
          <w:rFonts w:ascii="Calibri" w:hAnsi="Calibri" w:cs="Calibri"/>
        </w:rPr>
        <w:t>przedkładanie do podpisu dyrektorowi szkoły rachunków i faktur;</w:t>
      </w:r>
    </w:p>
    <w:p w:rsidR="009435F2" w:rsidRPr="002F2847" w:rsidRDefault="009435F2" w:rsidP="00942CC0">
      <w:pPr>
        <w:numPr>
          <w:ilvl w:val="1"/>
          <w:numId w:val="79"/>
        </w:numPr>
        <w:ind w:left="709"/>
        <w:rPr>
          <w:rFonts w:ascii="Calibri" w:hAnsi="Calibri" w:cs="Calibri"/>
        </w:rPr>
      </w:pPr>
      <w:r w:rsidRPr="002F2847">
        <w:rPr>
          <w:rFonts w:ascii="Calibri" w:hAnsi="Calibri" w:cs="Calibri"/>
        </w:rPr>
        <w:t>prowadzenie programu komputerowego Spiżarnia, w tym m. in. rozliczanie artykułów spożywczych;</w:t>
      </w:r>
    </w:p>
    <w:p w:rsidR="009435F2" w:rsidRPr="002F2847" w:rsidRDefault="009435F2" w:rsidP="00942CC0">
      <w:pPr>
        <w:numPr>
          <w:ilvl w:val="1"/>
          <w:numId w:val="79"/>
        </w:numPr>
        <w:ind w:left="709"/>
        <w:rPr>
          <w:rFonts w:ascii="Calibri" w:hAnsi="Calibri" w:cs="Calibri"/>
        </w:rPr>
      </w:pPr>
      <w:r w:rsidRPr="002F2847">
        <w:rPr>
          <w:rFonts w:ascii="Calibri" w:hAnsi="Calibri" w:cs="Calibri"/>
        </w:rPr>
        <w:t>uzgadnianie sald magazynu z główną księgową;</w:t>
      </w:r>
    </w:p>
    <w:p w:rsidR="009435F2" w:rsidRPr="002F2847" w:rsidRDefault="009435F2" w:rsidP="00942CC0">
      <w:pPr>
        <w:numPr>
          <w:ilvl w:val="1"/>
          <w:numId w:val="79"/>
        </w:numPr>
        <w:ind w:left="709"/>
        <w:rPr>
          <w:rFonts w:ascii="Calibri" w:hAnsi="Calibri" w:cs="Calibri"/>
        </w:rPr>
      </w:pPr>
      <w:r w:rsidRPr="002F2847">
        <w:rPr>
          <w:rFonts w:ascii="Calibri" w:hAnsi="Calibri" w:cs="Calibri"/>
        </w:rPr>
        <w:t>uczestniczenie w spisach z natury stanu stołówki, majątku szkoły;</w:t>
      </w:r>
    </w:p>
    <w:p w:rsidR="009435F2" w:rsidRPr="002F2847" w:rsidRDefault="009435F2" w:rsidP="00942CC0">
      <w:pPr>
        <w:numPr>
          <w:ilvl w:val="1"/>
          <w:numId w:val="79"/>
        </w:numPr>
        <w:ind w:left="709"/>
        <w:rPr>
          <w:rFonts w:ascii="Calibri" w:hAnsi="Calibri" w:cs="Calibri"/>
        </w:rPr>
      </w:pPr>
      <w:r w:rsidRPr="002F2847">
        <w:rPr>
          <w:rFonts w:ascii="Calibri" w:hAnsi="Calibri" w:cs="Calibri"/>
        </w:rPr>
        <w:t>zabezpieczenie magazynów przed  kradzieżą, pożarem i zniszczeniem;</w:t>
      </w:r>
    </w:p>
    <w:p w:rsidR="009435F2" w:rsidRPr="002F2847" w:rsidRDefault="009435F2" w:rsidP="00942CC0">
      <w:pPr>
        <w:numPr>
          <w:ilvl w:val="1"/>
          <w:numId w:val="79"/>
        </w:numPr>
        <w:ind w:left="709"/>
        <w:rPr>
          <w:rFonts w:ascii="Calibri" w:hAnsi="Calibri" w:cs="Calibri"/>
        </w:rPr>
      </w:pPr>
      <w:r w:rsidRPr="002F2847">
        <w:rPr>
          <w:rFonts w:ascii="Calibri" w:hAnsi="Calibri" w:cs="Calibri"/>
        </w:rPr>
        <w:t xml:space="preserve"> racjonalne i oszczędne gospodarowanie powierzonymi składnikami majątku;</w:t>
      </w:r>
    </w:p>
    <w:p w:rsidR="009435F2" w:rsidRPr="002F2847" w:rsidRDefault="0085245A" w:rsidP="00942CC0">
      <w:pPr>
        <w:numPr>
          <w:ilvl w:val="1"/>
          <w:numId w:val="79"/>
        </w:numPr>
        <w:ind w:left="709"/>
        <w:jc w:val="both"/>
        <w:rPr>
          <w:rFonts w:ascii="Calibri" w:hAnsi="Calibri" w:cs="Calibri"/>
        </w:rPr>
      </w:pPr>
      <w:r w:rsidRPr="002F2847">
        <w:rPr>
          <w:rFonts w:ascii="Calibri" w:hAnsi="Calibri" w:cs="Calibri"/>
        </w:rPr>
        <w:t>prowadzenie zakupów</w:t>
      </w:r>
      <w:r w:rsidR="009435F2" w:rsidRPr="002F2847">
        <w:rPr>
          <w:rFonts w:ascii="Calibri" w:hAnsi="Calibri" w:cs="Calibri"/>
        </w:rPr>
        <w:t xml:space="preserve"> i przyjęć</w:t>
      </w:r>
      <w:r w:rsidR="004827EF" w:rsidRPr="002F2847">
        <w:rPr>
          <w:rFonts w:ascii="Calibri" w:hAnsi="Calibri" w:cs="Calibri"/>
        </w:rPr>
        <w:t xml:space="preserve"> materiałów i artykułów żywnościowych  do magazynu z zachowaniem wymaganych formalności</w:t>
      </w:r>
      <w:r w:rsidR="009435F2" w:rsidRPr="002F2847">
        <w:rPr>
          <w:rFonts w:ascii="Calibri" w:hAnsi="Calibri" w:cs="Calibri"/>
        </w:rPr>
        <w:t>, w tym także konkurencyjności cen;</w:t>
      </w:r>
    </w:p>
    <w:p w:rsidR="004827EF" w:rsidRPr="002F2847" w:rsidRDefault="009435F2" w:rsidP="00942CC0">
      <w:pPr>
        <w:numPr>
          <w:ilvl w:val="1"/>
          <w:numId w:val="79"/>
        </w:numPr>
        <w:ind w:left="709"/>
        <w:jc w:val="both"/>
        <w:rPr>
          <w:rFonts w:ascii="Calibri" w:hAnsi="Calibri" w:cs="Calibri"/>
        </w:rPr>
      </w:pPr>
      <w:r w:rsidRPr="002F2847">
        <w:rPr>
          <w:rFonts w:ascii="Calibri" w:hAnsi="Calibri" w:cs="Calibri"/>
        </w:rPr>
        <w:t xml:space="preserve"> </w:t>
      </w:r>
      <w:r w:rsidR="0085245A" w:rsidRPr="002F2847">
        <w:rPr>
          <w:rFonts w:ascii="Calibri" w:hAnsi="Calibri" w:cs="Calibri"/>
        </w:rPr>
        <w:t>wydawanie materiałów i artykułów spożywczych</w:t>
      </w:r>
      <w:r w:rsidR="004827EF" w:rsidRPr="002F2847">
        <w:rPr>
          <w:rFonts w:ascii="Calibri" w:hAnsi="Calibri" w:cs="Calibri"/>
        </w:rPr>
        <w:t xml:space="preserve"> na podstawie zapotrzebowania żywnościowego sporządzonego przez </w:t>
      </w:r>
      <w:r w:rsidRPr="002F2847">
        <w:rPr>
          <w:rFonts w:ascii="Calibri" w:hAnsi="Calibri" w:cs="Calibri"/>
        </w:rPr>
        <w:t>kucharkę</w:t>
      </w:r>
      <w:r w:rsidR="0085245A" w:rsidRPr="002F2847">
        <w:rPr>
          <w:rFonts w:ascii="Calibri" w:hAnsi="Calibri" w:cs="Calibri"/>
        </w:rPr>
        <w:t>;</w:t>
      </w:r>
    </w:p>
    <w:p w:rsidR="004827EF" w:rsidRPr="002F2847" w:rsidRDefault="00FD50FE" w:rsidP="00942CC0">
      <w:pPr>
        <w:numPr>
          <w:ilvl w:val="1"/>
          <w:numId w:val="79"/>
        </w:numPr>
        <w:ind w:left="709"/>
        <w:jc w:val="both"/>
        <w:rPr>
          <w:rFonts w:ascii="Calibri" w:hAnsi="Calibri" w:cs="Calibri"/>
        </w:rPr>
      </w:pPr>
      <w:r w:rsidRPr="002F2847">
        <w:rPr>
          <w:rFonts w:ascii="Calibri" w:hAnsi="Calibri" w:cs="Calibri"/>
        </w:rPr>
        <w:t>wyda</w:t>
      </w:r>
      <w:r w:rsidR="009435F2" w:rsidRPr="002F2847">
        <w:rPr>
          <w:rFonts w:ascii="Calibri" w:hAnsi="Calibri" w:cs="Calibri"/>
        </w:rPr>
        <w:t>wanie artykułów spożywczych i materiałów po poprzednim ich dokładnym</w:t>
      </w:r>
      <w:r w:rsidR="004827EF" w:rsidRPr="002F2847">
        <w:rPr>
          <w:rFonts w:ascii="Calibri" w:hAnsi="Calibri" w:cs="Calibri"/>
        </w:rPr>
        <w:t xml:space="preserve"> zważ</w:t>
      </w:r>
      <w:r w:rsidR="009435F2" w:rsidRPr="002F2847">
        <w:rPr>
          <w:rFonts w:ascii="Calibri" w:hAnsi="Calibri" w:cs="Calibri"/>
        </w:rPr>
        <w:t>eniu, zmierzeniu lub policzeniu</w:t>
      </w:r>
      <w:r w:rsidR="0085245A" w:rsidRPr="002F2847">
        <w:rPr>
          <w:rFonts w:ascii="Calibri" w:hAnsi="Calibri" w:cs="Calibri"/>
        </w:rPr>
        <w:t>;</w:t>
      </w:r>
    </w:p>
    <w:p w:rsidR="0085245A" w:rsidRPr="002F2847" w:rsidRDefault="0085245A" w:rsidP="00942CC0">
      <w:pPr>
        <w:numPr>
          <w:ilvl w:val="1"/>
          <w:numId w:val="79"/>
        </w:numPr>
        <w:ind w:left="709"/>
        <w:jc w:val="both"/>
        <w:rPr>
          <w:rFonts w:ascii="Calibri" w:hAnsi="Calibri" w:cs="Calibri"/>
        </w:rPr>
      </w:pPr>
      <w:r w:rsidRPr="002F2847">
        <w:rPr>
          <w:rFonts w:ascii="Calibri" w:hAnsi="Calibri" w:cs="Calibri"/>
        </w:rPr>
        <w:t>prowadzenie wszystkich obrotów materiałowych</w:t>
      </w:r>
      <w:r w:rsidR="004827EF" w:rsidRPr="002F2847">
        <w:rPr>
          <w:rFonts w:ascii="Calibri" w:hAnsi="Calibri" w:cs="Calibri"/>
        </w:rPr>
        <w:t xml:space="preserve"> na podstawie odpowiednich, prawidłowo sporządzonych dokumen</w:t>
      </w:r>
      <w:r w:rsidRPr="002F2847">
        <w:rPr>
          <w:rFonts w:ascii="Calibri" w:hAnsi="Calibri" w:cs="Calibri"/>
        </w:rPr>
        <w:t>tów zewnętrznych i wewnętrznych;</w:t>
      </w:r>
    </w:p>
    <w:p w:rsidR="004827EF" w:rsidRPr="002F2847" w:rsidRDefault="00433ECA" w:rsidP="00942CC0">
      <w:pPr>
        <w:numPr>
          <w:ilvl w:val="1"/>
          <w:numId w:val="79"/>
        </w:numPr>
        <w:ind w:left="709"/>
        <w:jc w:val="both"/>
        <w:rPr>
          <w:rFonts w:ascii="Calibri" w:hAnsi="Calibri" w:cs="Calibri"/>
        </w:rPr>
      </w:pPr>
      <w:r w:rsidRPr="002F2847">
        <w:rPr>
          <w:rFonts w:ascii="Calibri" w:hAnsi="Calibri" w:cs="Calibri"/>
        </w:rPr>
        <w:t>poznanie i stosowanie instrukcji</w:t>
      </w:r>
      <w:r w:rsidR="004827EF" w:rsidRPr="002F2847">
        <w:rPr>
          <w:rFonts w:ascii="Calibri" w:hAnsi="Calibri" w:cs="Calibri"/>
        </w:rPr>
        <w:t xml:space="preserve"> o </w:t>
      </w:r>
      <w:r w:rsidRPr="002F2847">
        <w:rPr>
          <w:rFonts w:ascii="Calibri" w:hAnsi="Calibri" w:cs="Calibri"/>
        </w:rPr>
        <w:t xml:space="preserve">gospodarce magazynowej oraz innych przepisów </w:t>
      </w:r>
      <w:r w:rsidR="00D97477" w:rsidRPr="002F2847">
        <w:rPr>
          <w:rFonts w:ascii="Calibri" w:hAnsi="Calibri" w:cs="Calibri"/>
        </w:rPr>
        <w:br/>
      </w:r>
      <w:r w:rsidRPr="002F2847">
        <w:rPr>
          <w:rFonts w:ascii="Calibri" w:hAnsi="Calibri" w:cs="Calibri"/>
        </w:rPr>
        <w:t>w tym zakresie;</w:t>
      </w:r>
    </w:p>
    <w:p w:rsidR="004827EF" w:rsidRPr="002F2847" w:rsidRDefault="00FF41CC" w:rsidP="00942CC0">
      <w:pPr>
        <w:numPr>
          <w:ilvl w:val="1"/>
          <w:numId w:val="79"/>
        </w:numPr>
        <w:ind w:left="709"/>
        <w:jc w:val="both"/>
        <w:rPr>
          <w:rFonts w:ascii="Calibri" w:hAnsi="Calibri" w:cs="Calibri"/>
        </w:rPr>
      </w:pPr>
      <w:r w:rsidRPr="002F2847">
        <w:rPr>
          <w:rFonts w:ascii="Calibri" w:hAnsi="Calibri" w:cs="Calibri"/>
        </w:rPr>
        <w:t>przygotowywanie i przeprowadzenie zgodnie z ustawą o zamówieniach publicznych procedury zamawiania towarów do stołówki szkolnej</w:t>
      </w:r>
      <w:r w:rsidR="00433ECA" w:rsidRPr="002F2847">
        <w:rPr>
          <w:rFonts w:ascii="Calibri" w:hAnsi="Calibri" w:cs="Calibri"/>
        </w:rPr>
        <w:t>;</w:t>
      </w:r>
    </w:p>
    <w:p w:rsidR="00D97477" w:rsidRPr="002F2847" w:rsidRDefault="00D97477" w:rsidP="00942CC0">
      <w:pPr>
        <w:numPr>
          <w:ilvl w:val="1"/>
          <w:numId w:val="79"/>
        </w:numPr>
        <w:ind w:left="709"/>
        <w:jc w:val="both"/>
        <w:rPr>
          <w:rFonts w:ascii="Calibri" w:hAnsi="Calibri" w:cs="Calibri"/>
        </w:rPr>
      </w:pPr>
      <w:r w:rsidRPr="002F2847">
        <w:rPr>
          <w:rFonts w:ascii="Calibri" w:hAnsi="Calibri" w:cs="Calibri"/>
        </w:rPr>
        <w:t>bieżące ujawnianie zbędnych lub nadmiernych zapasów materiałowych;</w:t>
      </w:r>
    </w:p>
    <w:p w:rsidR="004827EF" w:rsidRPr="002F2847" w:rsidRDefault="00433ECA" w:rsidP="00942CC0">
      <w:pPr>
        <w:numPr>
          <w:ilvl w:val="1"/>
          <w:numId w:val="79"/>
        </w:numPr>
        <w:ind w:left="709"/>
        <w:jc w:val="both"/>
        <w:rPr>
          <w:rFonts w:ascii="Calibri" w:hAnsi="Calibri" w:cs="Calibri"/>
        </w:rPr>
      </w:pPr>
      <w:r w:rsidRPr="002F2847">
        <w:rPr>
          <w:rFonts w:ascii="Calibri" w:hAnsi="Calibri" w:cs="Calibri"/>
        </w:rPr>
        <w:t>u</w:t>
      </w:r>
      <w:r w:rsidR="004827EF" w:rsidRPr="002F2847">
        <w:rPr>
          <w:rFonts w:ascii="Calibri" w:hAnsi="Calibri" w:cs="Calibri"/>
        </w:rPr>
        <w:t>trzymywanie w stałej i pełnej sprawności technicznej urządzeń chłodni</w:t>
      </w:r>
      <w:r w:rsidRPr="002F2847">
        <w:rPr>
          <w:rFonts w:ascii="Calibri" w:hAnsi="Calibri" w:cs="Calibri"/>
        </w:rPr>
        <w:t>czych oraz sprzętu magazynowego;</w:t>
      </w:r>
    </w:p>
    <w:p w:rsidR="004827EF" w:rsidRPr="002F2847" w:rsidRDefault="00433ECA" w:rsidP="00942CC0">
      <w:pPr>
        <w:numPr>
          <w:ilvl w:val="1"/>
          <w:numId w:val="79"/>
        </w:numPr>
        <w:ind w:left="709"/>
        <w:jc w:val="both"/>
        <w:rPr>
          <w:rFonts w:ascii="Calibri" w:hAnsi="Calibri" w:cs="Calibri"/>
        </w:rPr>
      </w:pPr>
      <w:r w:rsidRPr="002F2847">
        <w:rPr>
          <w:rFonts w:ascii="Calibri" w:hAnsi="Calibri" w:cs="Calibri"/>
        </w:rPr>
        <w:t>s</w:t>
      </w:r>
      <w:r w:rsidR="004827EF" w:rsidRPr="002F2847">
        <w:rPr>
          <w:rFonts w:ascii="Calibri" w:hAnsi="Calibri" w:cs="Calibri"/>
        </w:rPr>
        <w:t>tałe utrzymywanie czystości i porządku w pomieszczeni</w:t>
      </w:r>
      <w:r w:rsidRPr="002F2847">
        <w:rPr>
          <w:rFonts w:ascii="Calibri" w:hAnsi="Calibri" w:cs="Calibri"/>
        </w:rPr>
        <w:t>ach i urządzeniach magazynowych;</w:t>
      </w:r>
    </w:p>
    <w:p w:rsidR="004827EF" w:rsidRPr="002F2847" w:rsidRDefault="00433ECA" w:rsidP="00942CC0">
      <w:pPr>
        <w:numPr>
          <w:ilvl w:val="1"/>
          <w:numId w:val="79"/>
        </w:numPr>
        <w:ind w:left="709"/>
        <w:jc w:val="both"/>
        <w:rPr>
          <w:rFonts w:ascii="Calibri" w:hAnsi="Calibri" w:cs="Calibri"/>
        </w:rPr>
      </w:pPr>
      <w:r w:rsidRPr="002F2847">
        <w:rPr>
          <w:rFonts w:ascii="Calibri" w:hAnsi="Calibri" w:cs="Calibri"/>
        </w:rPr>
        <w:t>n</w:t>
      </w:r>
      <w:r w:rsidR="004827EF" w:rsidRPr="002F2847">
        <w:rPr>
          <w:rFonts w:ascii="Calibri" w:hAnsi="Calibri" w:cs="Calibri"/>
        </w:rPr>
        <w:t xml:space="preserve">iezwłoczne </w:t>
      </w:r>
      <w:r w:rsidR="00281479" w:rsidRPr="002F2847">
        <w:rPr>
          <w:rFonts w:ascii="Calibri" w:hAnsi="Calibri" w:cs="Calibri"/>
        </w:rPr>
        <w:t>informowanie</w:t>
      </w:r>
      <w:r w:rsidR="004827EF" w:rsidRPr="002F2847">
        <w:rPr>
          <w:rFonts w:ascii="Calibri" w:hAnsi="Calibri" w:cs="Calibri"/>
        </w:rPr>
        <w:t xml:space="preserve"> dyrekt</w:t>
      </w:r>
      <w:r w:rsidR="00281479" w:rsidRPr="002F2847">
        <w:rPr>
          <w:rFonts w:ascii="Calibri" w:hAnsi="Calibri" w:cs="Calibri"/>
        </w:rPr>
        <w:t>ora</w:t>
      </w:r>
      <w:r w:rsidR="004827EF" w:rsidRPr="002F2847">
        <w:rPr>
          <w:rFonts w:ascii="Calibri" w:hAnsi="Calibri" w:cs="Calibri"/>
        </w:rPr>
        <w:t xml:space="preserve"> o wszelkich uszkodzeniach i awariach sprzętu, urządzeń magazynowych oraz kradzieżach, brakach i zepsuciu artykułów spożywczych i materiałów</w:t>
      </w:r>
      <w:r w:rsidRPr="002F2847">
        <w:rPr>
          <w:rFonts w:ascii="Calibri" w:hAnsi="Calibri" w:cs="Calibri"/>
        </w:rPr>
        <w:t>;</w:t>
      </w:r>
    </w:p>
    <w:p w:rsidR="00D97477" w:rsidRPr="002F2847" w:rsidRDefault="00D97477" w:rsidP="00942CC0">
      <w:pPr>
        <w:numPr>
          <w:ilvl w:val="1"/>
          <w:numId w:val="79"/>
        </w:numPr>
        <w:ind w:left="709"/>
        <w:jc w:val="both"/>
        <w:rPr>
          <w:rFonts w:ascii="Calibri" w:hAnsi="Calibri" w:cs="Calibri"/>
        </w:rPr>
      </w:pPr>
      <w:r w:rsidRPr="002F2847">
        <w:rPr>
          <w:rFonts w:ascii="Calibri" w:hAnsi="Calibri" w:cs="Calibri"/>
        </w:rPr>
        <w:t>dokładne poznanie i stosowa</w:t>
      </w:r>
      <w:r w:rsidR="00FF41CC" w:rsidRPr="002F2847">
        <w:rPr>
          <w:rFonts w:ascii="Calibri" w:hAnsi="Calibri" w:cs="Calibri"/>
        </w:rPr>
        <w:t>nie przepisów bhp oraz sanitarnych obowiązujących</w:t>
      </w:r>
      <w:r w:rsidRPr="002F2847">
        <w:rPr>
          <w:rFonts w:ascii="Calibri" w:hAnsi="Calibri" w:cs="Calibri"/>
        </w:rPr>
        <w:t xml:space="preserve"> na tym stanowisku pracy;</w:t>
      </w:r>
    </w:p>
    <w:p w:rsidR="00D97477" w:rsidRPr="002F2847" w:rsidRDefault="00D97477" w:rsidP="00942CC0">
      <w:pPr>
        <w:numPr>
          <w:ilvl w:val="1"/>
          <w:numId w:val="79"/>
        </w:numPr>
        <w:ind w:left="709"/>
        <w:jc w:val="both"/>
        <w:rPr>
          <w:rFonts w:ascii="Calibri" w:hAnsi="Calibri" w:cs="Calibri"/>
        </w:rPr>
      </w:pPr>
      <w:r w:rsidRPr="002F2847">
        <w:rPr>
          <w:rFonts w:ascii="Calibri" w:hAnsi="Calibri" w:cs="Calibri"/>
        </w:rPr>
        <w:t>bieżące kontrolowanie stanu bezpieczeństwa przeciwpożarowego w obsługiwanych obiektach, niezwłoczne informowanie przełożonych o zauważonych zagrożeniach;</w:t>
      </w:r>
    </w:p>
    <w:p w:rsidR="00A5302A" w:rsidRPr="002F2847" w:rsidRDefault="00A5302A" w:rsidP="00942CC0">
      <w:pPr>
        <w:numPr>
          <w:ilvl w:val="1"/>
          <w:numId w:val="79"/>
        </w:numPr>
        <w:ind w:left="709"/>
        <w:jc w:val="both"/>
        <w:rPr>
          <w:rFonts w:ascii="Calibri" w:hAnsi="Calibri" w:cs="Calibri"/>
        </w:rPr>
      </w:pPr>
      <w:r w:rsidRPr="002F2847">
        <w:rPr>
          <w:rFonts w:ascii="Calibri" w:hAnsi="Calibri" w:cs="Calibri"/>
        </w:rPr>
        <w:t>dbanie o bezpieczeństwo i kulturę spożywania posiłków uczniów;</w:t>
      </w:r>
    </w:p>
    <w:p w:rsidR="00A5302A" w:rsidRPr="002F2847" w:rsidRDefault="00A5302A" w:rsidP="00942CC0">
      <w:pPr>
        <w:numPr>
          <w:ilvl w:val="1"/>
          <w:numId w:val="79"/>
        </w:numPr>
        <w:ind w:left="709"/>
        <w:jc w:val="both"/>
        <w:rPr>
          <w:rFonts w:ascii="Calibri" w:hAnsi="Calibri" w:cs="Calibri"/>
        </w:rPr>
      </w:pPr>
      <w:r w:rsidRPr="002F2847">
        <w:rPr>
          <w:rFonts w:ascii="Calibri" w:hAnsi="Calibri" w:cs="Calibri"/>
        </w:rPr>
        <w:t>współdziałanie z dyrektorem nad kontrolą funkcjonowania urządzeń, sprzętów, instalacji elektrycznej, gazowej, gaśnic, itp.;</w:t>
      </w:r>
    </w:p>
    <w:p w:rsidR="00A5302A" w:rsidRPr="002F2847" w:rsidRDefault="00A5302A" w:rsidP="00942CC0">
      <w:pPr>
        <w:numPr>
          <w:ilvl w:val="1"/>
          <w:numId w:val="79"/>
        </w:numPr>
        <w:ind w:left="709"/>
        <w:jc w:val="both"/>
        <w:rPr>
          <w:rFonts w:ascii="Calibri" w:hAnsi="Calibri" w:cs="Calibri"/>
        </w:rPr>
      </w:pPr>
      <w:r w:rsidRPr="002F2847">
        <w:rPr>
          <w:rFonts w:ascii="Calibri" w:hAnsi="Calibri" w:cs="Calibri"/>
        </w:rPr>
        <w:t>troska o czystość magazynów i prawidłowe przechowywanie produktów;</w:t>
      </w:r>
    </w:p>
    <w:p w:rsidR="00A5302A" w:rsidRPr="002F2847" w:rsidRDefault="00A5302A" w:rsidP="00942CC0">
      <w:pPr>
        <w:numPr>
          <w:ilvl w:val="1"/>
          <w:numId w:val="79"/>
        </w:numPr>
        <w:ind w:left="709"/>
        <w:jc w:val="both"/>
        <w:rPr>
          <w:rFonts w:ascii="Calibri" w:hAnsi="Calibri" w:cs="Calibri"/>
        </w:rPr>
      </w:pPr>
      <w:r w:rsidRPr="002F2847">
        <w:rPr>
          <w:rFonts w:ascii="Calibri" w:hAnsi="Calibri" w:cs="Calibri"/>
        </w:rPr>
        <w:t>współdziałanie z dyrektorem, radą pedagogiczną w zakresie organizacji pracy placówki;</w:t>
      </w:r>
    </w:p>
    <w:p w:rsidR="00A5302A" w:rsidRPr="002F2847" w:rsidRDefault="00A5302A" w:rsidP="00942CC0">
      <w:pPr>
        <w:numPr>
          <w:ilvl w:val="1"/>
          <w:numId w:val="79"/>
        </w:numPr>
        <w:ind w:left="709"/>
        <w:jc w:val="both"/>
        <w:rPr>
          <w:rFonts w:ascii="Calibri" w:hAnsi="Calibri" w:cs="Calibri"/>
        </w:rPr>
      </w:pPr>
      <w:r w:rsidRPr="002F2847">
        <w:rPr>
          <w:rFonts w:ascii="Calibri" w:hAnsi="Calibri" w:cs="Calibri"/>
        </w:rPr>
        <w:t>współuczestniczenie w przygotowywaniu danych do opracowania planu finansowego stołówki i przedszkola na dany rok budżetowy;</w:t>
      </w:r>
    </w:p>
    <w:p w:rsidR="00A5302A" w:rsidRPr="002F2847" w:rsidRDefault="00A5302A" w:rsidP="00942CC0">
      <w:pPr>
        <w:numPr>
          <w:ilvl w:val="1"/>
          <w:numId w:val="79"/>
        </w:numPr>
        <w:ind w:left="709"/>
        <w:jc w:val="both"/>
        <w:rPr>
          <w:rFonts w:ascii="Calibri" w:hAnsi="Calibri" w:cs="Calibri"/>
        </w:rPr>
      </w:pPr>
      <w:r w:rsidRPr="002F2847">
        <w:rPr>
          <w:rFonts w:ascii="Calibri" w:hAnsi="Calibri" w:cs="Calibri"/>
        </w:rPr>
        <w:t>prowadzenie programu komputerowego Wikt, w tym m. in. obliczanie kaloryczności posiłków;</w:t>
      </w:r>
    </w:p>
    <w:p w:rsidR="00A5302A" w:rsidRPr="002F2847" w:rsidRDefault="00A5302A" w:rsidP="00942CC0">
      <w:pPr>
        <w:numPr>
          <w:ilvl w:val="1"/>
          <w:numId w:val="79"/>
        </w:numPr>
        <w:ind w:left="709"/>
        <w:jc w:val="both"/>
        <w:rPr>
          <w:rFonts w:ascii="Calibri" w:hAnsi="Calibri" w:cs="Calibri"/>
        </w:rPr>
      </w:pPr>
      <w:r w:rsidRPr="002F2847">
        <w:rPr>
          <w:rFonts w:ascii="Calibri" w:hAnsi="Calibri" w:cs="Calibri"/>
        </w:rPr>
        <w:t>planowanie jadłospisów zgodnie z obowiązującymi normami i kalorycznością, wywieszanie ich do wiadomości rodziców;</w:t>
      </w:r>
    </w:p>
    <w:p w:rsidR="00A5302A" w:rsidRPr="002F2847" w:rsidRDefault="00A5302A" w:rsidP="00942CC0">
      <w:pPr>
        <w:numPr>
          <w:ilvl w:val="1"/>
          <w:numId w:val="79"/>
        </w:numPr>
        <w:ind w:left="709"/>
        <w:jc w:val="both"/>
        <w:rPr>
          <w:rFonts w:ascii="Calibri" w:hAnsi="Calibri" w:cs="Calibri"/>
        </w:rPr>
      </w:pPr>
      <w:r w:rsidRPr="002F2847">
        <w:rPr>
          <w:rFonts w:ascii="Calibri" w:hAnsi="Calibri" w:cs="Calibri"/>
        </w:rPr>
        <w:t>planowanie i organizacja zakupów, wydawanie do kuchni artykułów spożywczych;</w:t>
      </w:r>
    </w:p>
    <w:p w:rsidR="00A5302A" w:rsidRPr="002F2847" w:rsidRDefault="00A5302A" w:rsidP="00942CC0">
      <w:pPr>
        <w:numPr>
          <w:ilvl w:val="1"/>
          <w:numId w:val="79"/>
        </w:numPr>
        <w:ind w:left="709"/>
        <w:jc w:val="both"/>
        <w:rPr>
          <w:rFonts w:ascii="Calibri" w:hAnsi="Calibri" w:cs="Calibri"/>
        </w:rPr>
      </w:pPr>
      <w:r w:rsidRPr="002F2847">
        <w:rPr>
          <w:rFonts w:ascii="Calibri" w:hAnsi="Calibri" w:cs="Calibri"/>
        </w:rPr>
        <w:t>przestrzeganie stawki żywieniowej;</w:t>
      </w:r>
    </w:p>
    <w:p w:rsidR="00FF41CC" w:rsidRPr="002F2847" w:rsidRDefault="00A5302A" w:rsidP="00942CC0">
      <w:pPr>
        <w:numPr>
          <w:ilvl w:val="1"/>
          <w:numId w:val="79"/>
        </w:numPr>
        <w:ind w:left="709"/>
        <w:jc w:val="both"/>
        <w:rPr>
          <w:rFonts w:ascii="Calibri" w:hAnsi="Calibri" w:cs="Calibri"/>
        </w:rPr>
      </w:pPr>
      <w:r w:rsidRPr="002F2847">
        <w:rPr>
          <w:rFonts w:ascii="Calibri" w:hAnsi="Calibri" w:cs="Calibri"/>
        </w:rPr>
        <w:t>przestrzeganie terminó</w:t>
      </w:r>
      <w:r w:rsidR="008439C4" w:rsidRPr="002F2847">
        <w:rPr>
          <w:rFonts w:ascii="Calibri" w:hAnsi="Calibri" w:cs="Calibri"/>
        </w:rPr>
        <w:t>w</w:t>
      </w:r>
      <w:r w:rsidRPr="002F2847">
        <w:rPr>
          <w:rFonts w:ascii="Calibri" w:hAnsi="Calibri" w:cs="Calibri"/>
        </w:rPr>
        <w:t xml:space="preserve"> przydatności do spożycia artykułów znajdujących się </w:t>
      </w:r>
      <w:r w:rsidR="008439C4" w:rsidRPr="002F2847">
        <w:rPr>
          <w:rFonts w:ascii="Calibri" w:hAnsi="Calibri" w:cs="Calibri"/>
        </w:rPr>
        <w:br/>
      </w:r>
      <w:r w:rsidRPr="002F2847">
        <w:rPr>
          <w:rFonts w:ascii="Calibri" w:hAnsi="Calibri" w:cs="Calibri"/>
        </w:rPr>
        <w:t>w magazynie</w:t>
      </w:r>
      <w:r w:rsidR="008439C4" w:rsidRPr="002F2847">
        <w:rPr>
          <w:rFonts w:ascii="Calibri" w:hAnsi="Calibri" w:cs="Calibri"/>
        </w:rPr>
        <w:t>, właściwe przechowywanie ich i zabezpieczenie przed zniszczeniem</w:t>
      </w:r>
      <w:r w:rsidR="00FF41CC" w:rsidRPr="002F2847">
        <w:rPr>
          <w:rFonts w:ascii="Calibri" w:hAnsi="Calibri" w:cs="Calibri"/>
        </w:rPr>
        <w:t>;</w:t>
      </w:r>
    </w:p>
    <w:p w:rsidR="00A5302A" w:rsidRPr="002F2847" w:rsidRDefault="00FF41CC" w:rsidP="00942CC0">
      <w:pPr>
        <w:numPr>
          <w:ilvl w:val="1"/>
          <w:numId w:val="79"/>
        </w:numPr>
        <w:ind w:left="709"/>
        <w:jc w:val="both"/>
        <w:rPr>
          <w:rFonts w:ascii="Calibri" w:hAnsi="Calibri" w:cs="Calibri"/>
        </w:rPr>
      </w:pPr>
      <w:r w:rsidRPr="002F2847">
        <w:rPr>
          <w:rFonts w:ascii="Calibri" w:hAnsi="Calibri" w:cs="Calibri"/>
        </w:rPr>
        <w:t>prowadzenie akcji i działań mających na celu propagowanie zdrowego odżywiania</w:t>
      </w:r>
      <w:r w:rsidR="008439C4" w:rsidRPr="002F2847">
        <w:rPr>
          <w:rFonts w:ascii="Calibri" w:hAnsi="Calibri" w:cs="Calibri"/>
        </w:rPr>
        <w:t>.</w:t>
      </w:r>
    </w:p>
    <w:p w:rsidR="004827EF" w:rsidRPr="002F2847" w:rsidRDefault="005E5BDD" w:rsidP="00D832E8">
      <w:pPr>
        <w:pStyle w:val="Tekstpodstawowy"/>
        <w:numPr>
          <w:ilvl w:val="0"/>
          <w:numId w:val="18"/>
        </w:numPr>
        <w:tabs>
          <w:tab w:val="clear" w:pos="510"/>
          <w:tab w:val="num" w:pos="284"/>
        </w:tabs>
        <w:ind w:left="426" w:hanging="426"/>
        <w:jc w:val="left"/>
        <w:rPr>
          <w:rFonts w:ascii="Calibri" w:hAnsi="Calibri" w:cs="Calibri"/>
          <w:bCs/>
          <w:i w:val="0"/>
          <w:szCs w:val="24"/>
        </w:rPr>
      </w:pPr>
      <w:r w:rsidRPr="002F2847">
        <w:rPr>
          <w:rFonts w:ascii="Calibri" w:hAnsi="Calibri" w:cs="Calibri"/>
          <w:bCs/>
          <w:i w:val="0"/>
          <w:szCs w:val="24"/>
        </w:rPr>
        <w:t xml:space="preserve">Do zadań </w:t>
      </w:r>
      <w:r w:rsidR="007E68F6" w:rsidRPr="002F2847">
        <w:rPr>
          <w:rFonts w:ascii="Calibri" w:hAnsi="Calibri" w:cs="Calibri"/>
          <w:bCs/>
          <w:i w:val="0"/>
          <w:szCs w:val="24"/>
        </w:rPr>
        <w:t xml:space="preserve">szefa kuchni </w:t>
      </w:r>
      <w:r w:rsidRPr="002F2847">
        <w:rPr>
          <w:rFonts w:ascii="Calibri" w:hAnsi="Calibri" w:cs="Calibri"/>
          <w:bCs/>
          <w:i w:val="0"/>
          <w:szCs w:val="24"/>
        </w:rPr>
        <w:t>należy:</w:t>
      </w:r>
    </w:p>
    <w:p w:rsidR="004827EF" w:rsidRPr="002F2847" w:rsidRDefault="00433ECA" w:rsidP="00F94618">
      <w:pPr>
        <w:numPr>
          <w:ilvl w:val="0"/>
          <w:numId w:val="50"/>
        </w:numPr>
        <w:jc w:val="both"/>
        <w:rPr>
          <w:rFonts w:ascii="Calibri" w:hAnsi="Calibri" w:cs="Calibri"/>
        </w:rPr>
      </w:pPr>
      <w:r w:rsidRPr="002F2847">
        <w:rPr>
          <w:rFonts w:ascii="Calibri" w:hAnsi="Calibri" w:cs="Calibri"/>
        </w:rPr>
        <w:t>s</w:t>
      </w:r>
      <w:r w:rsidR="004827EF" w:rsidRPr="002F2847">
        <w:rPr>
          <w:rFonts w:ascii="Calibri" w:hAnsi="Calibri" w:cs="Calibri"/>
        </w:rPr>
        <w:t>porządzanie posiłków według norm żywnościowych, jadłospisu i zasad hig</w:t>
      </w:r>
      <w:r w:rsidRPr="002F2847">
        <w:rPr>
          <w:rFonts w:ascii="Calibri" w:hAnsi="Calibri" w:cs="Calibri"/>
        </w:rPr>
        <w:t>ieny żywienia;</w:t>
      </w:r>
    </w:p>
    <w:p w:rsidR="004827EF" w:rsidRPr="002F2847" w:rsidRDefault="00433ECA" w:rsidP="00F94618">
      <w:pPr>
        <w:numPr>
          <w:ilvl w:val="0"/>
          <w:numId w:val="50"/>
        </w:numPr>
        <w:jc w:val="both"/>
        <w:rPr>
          <w:rFonts w:ascii="Calibri" w:hAnsi="Calibri" w:cs="Calibri"/>
        </w:rPr>
      </w:pPr>
      <w:r w:rsidRPr="002F2847">
        <w:rPr>
          <w:rFonts w:ascii="Calibri" w:hAnsi="Calibri" w:cs="Calibri"/>
        </w:rPr>
        <w:t>p</w:t>
      </w:r>
      <w:r w:rsidR="004827EF" w:rsidRPr="002F2847">
        <w:rPr>
          <w:rFonts w:ascii="Calibri" w:hAnsi="Calibri" w:cs="Calibri"/>
        </w:rPr>
        <w:t>rowadzenie dokumentacji zwią</w:t>
      </w:r>
      <w:r w:rsidRPr="002F2847">
        <w:rPr>
          <w:rFonts w:ascii="Calibri" w:hAnsi="Calibri" w:cs="Calibri"/>
        </w:rPr>
        <w:t>zanej ze sporządzaniem posiłków;</w:t>
      </w:r>
    </w:p>
    <w:p w:rsidR="004827EF" w:rsidRPr="002F2847" w:rsidRDefault="00433ECA" w:rsidP="00F94618">
      <w:pPr>
        <w:numPr>
          <w:ilvl w:val="0"/>
          <w:numId w:val="50"/>
        </w:numPr>
        <w:jc w:val="both"/>
        <w:rPr>
          <w:rFonts w:ascii="Calibri" w:hAnsi="Calibri" w:cs="Calibri"/>
        </w:rPr>
      </w:pPr>
      <w:r w:rsidRPr="002F2847">
        <w:rPr>
          <w:rFonts w:ascii="Calibri" w:hAnsi="Calibri" w:cs="Calibri"/>
        </w:rPr>
        <w:t>s</w:t>
      </w:r>
      <w:r w:rsidR="004827EF" w:rsidRPr="002F2847">
        <w:rPr>
          <w:rFonts w:ascii="Calibri" w:hAnsi="Calibri" w:cs="Calibri"/>
        </w:rPr>
        <w:t xml:space="preserve">prawdzanie towaru wydanego przez magazyn pod względem ilości, wagi, miary </w:t>
      </w:r>
      <w:r w:rsidRPr="002F2847">
        <w:rPr>
          <w:rFonts w:ascii="Calibri" w:hAnsi="Calibri" w:cs="Calibri"/>
        </w:rPr>
        <w:br/>
        <w:t>i jakości;</w:t>
      </w:r>
    </w:p>
    <w:p w:rsidR="004827EF" w:rsidRDefault="00433ECA" w:rsidP="00F94618">
      <w:pPr>
        <w:numPr>
          <w:ilvl w:val="0"/>
          <w:numId w:val="50"/>
        </w:numPr>
        <w:jc w:val="both"/>
        <w:rPr>
          <w:rFonts w:ascii="Calibri" w:hAnsi="Calibri" w:cs="Calibri"/>
        </w:rPr>
      </w:pPr>
      <w:r w:rsidRPr="002F2847">
        <w:rPr>
          <w:rFonts w:ascii="Calibri" w:hAnsi="Calibri" w:cs="Calibri"/>
        </w:rPr>
        <w:t>z</w:t>
      </w:r>
      <w:r w:rsidR="004827EF" w:rsidRPr="002F2847">
        <w:rPr>
          <w:rFonts w:ascii="Calibri" w:hAnsi="Calibri" w:cs="Calibri"/>
        </w:rPr>
        <w:t xml:space="preserve">najomość i stosowanie przepisów z zakresu </w:t>
      </w:r>
      <w:r w:rsidR="004827EF" w:rsidRPr="00433ECA">
        <w:rPr>
          <w:rFonts w:ascii="Calibri" w:hAnsi="Calibri" w:cs="Calibri"/>
        </w:rPr>
        <w:t>higieny, higieny żywienia, bezpieczeństwa i higieny prac</w:t>
      </w:r>
      <w:r>
        <w:rPr>
          <w:rFonts w:ascii="Calibri" w:hAnsi="Calibri" w:cs="Calibri"/>
        </w:rPr>
        <w:t>y oraz ochrony przeciwpożarowej;</w:t>
      </w:r>
    </w:p>
    <w:p w:rsidR="004827EF" w:rsidRDefault="00433ECA" w:rsidP="00F94618">
      <w:pPr>
        <w:numPr>
          <w:ilvl w:val="0"/>
          <w:numId w:val="50"/>
        </w:numPr>
        <w:jc w:val="both"/>
        <w:rPr>
          <w:rFonts w:ascii="Calibri" w:hAnsi="Calibri" w:cs="Calibri"/>
        </w:rPr>
      </w:pPr>
      <w:r>
        <w:rPr>
          <w:rFonts w:ascii="Calibri" w:hAnsi="Calibri" w:cs="Calibri"/>
        </w:rPr>
        <w:t>dbanie</w:t>
      </w:r>
      <w:r w:rsidR="004827EF" w:rsidRPr="00433ECA">
        <w:rPr>
          <w:rFonts w:ascii="Calibri" w:hAnsi="Calibri" w:cs="Calibri"/>
        </w:rPr>
        <w:t xml:space="preserve"> o należy</w:t>
      </w:r>
      <w:r>
        <w:rPr>
          <w:rFonts w:ascii="Calibri" w:hAnsi="Calibri" w:cs="Calibri"/>
        </w:rPr>
        <w:t>ty stan produktów żywnościowych;</w:t>
      </w:r>
    </w:p>
    <w:p w:rsidR="004827EF" w:rsidRDefault="00433ECA" w:rsidP="00F94618">
      <w:pPr>
        <w:numPr>
          <w:ilvl w:val="0"/>
          <w:numId w:val="50"/>
        </w:numPr>
        <w:jc w:val="both"/>
        <w:rPr>
          <w:rFonts w:ascii="Calibri" w:hAnsi="Calibri" w:cs="Calibri"/>
        </w:rPr>
      </w:pPr>
      <w:r>
        <w:rPr>
          <w:rFonts w:ascii="Calibri" w:hAnsi="Calibri" w:cs="Calibri"/>
        </w:rPr>
        <w:t>z</w:t>
      </w:r>
      <w:r w:rsidR="004827EF" w:rsidRPr="00433ECA">
        <w:rPr>
          <w:rFonts w:ascii="Calibri" w:hAnsi="Calibri" w:cs="Calibri"/>
        </w:rPr>
        <w:t>achowanie porządku i czystości podczas sp</w:t>
      </w:r>
      <w:r>
        <w:rPr>
          <w:rFonts w:ascii="Calibri" w:hAnsi="Calibri" w:cs="Calibri"/>
        </w:rPr>
        <w:t>orządzania i wydawania posiłków;</w:t>
      </w:r>
    </w:p>
    <w:p w:rsidR="004827EF" w:rsidRDefault="00433ECA" w:rsidP="00F94618">
      <w:pPr>
        <w:numPr>
          <w:ilvl w:val="0"/>
          <w:numId w:val="50"/>
        </w:numPr>
        <w:jc w:val="both"/>
        <w:rPr>
          <w:rFonts w:ascii="Calibri" w:hAnsi="Calibri" w:cs="Calibri"/>
        </w:rPr>
      </w:pPr>
      <w:r>
        <w:rPr>
          <w:rFonts w:ascii="Calibri" w:hAnsi="Calibri" w:cs="Calibri"/>
        </w:rPr>
        <w:t>d</w:t>
      </w:r>
      <w:r w:rsidR="004827EF" w:rsidRPr="00433ECA">
        <w:rPr>
          <w:rFonts w:ascii="Calibri" w:hAnsi="Calibri" w:cs="Calibri"/>
        </w:rPr>
        <w:t xml:space="preserve">bałość o czystość i właściwy stan techniczny wszelkich urządzeń technicznych </w:t>
      </w:r>
      <w:r>
        <w:rPr>
          <w:rFonts w:ascii="Calibri" w:hAnsi="Calibri" w:cs="Calibri"/>
        </w:rPr>
        <w:br/>
      </w:r>
      <w:r w:rsidR="004827EF" w:rsidRPr="00433ECA">
        <w:rPr>
          <w:rFonts w:ascii="Calibri" w:hAnsi="Calibri" w:cs="Calibri"/>
        </w:rPr>
        <w:t>w kuchni oraz naczyń  i przyborów do spor</w:t>
      </w:r>
      <w:r>
        <w:rPr>
          <w:rFonts w:ascii="Calibri" w:hAnsi="Calibri" w:cs="Calibri"/>
        </w:rPr>
        <w:t>ządzania i spożywania  posiłków;</w:t>
      </w:r>
    </w:p>
    <w:p w:rsidR="004827EF" w:rsidRDefault="00433ECA" w:rsidP="00F94618">
      <w:pPr>
        <w:numPr>
          <w:ilvl w:val="0"/>
          <w:numId w:val="50"/>
        </w:numPr>
        <w:jc w:val="both"/>
        <w:rPr>
          <w:rFonts w:ascii="Calibri" w:hAnsi="Calibri" w:cs="Calibri"/>
        </w:rPr>
      </w:pPr>
      <w:r>
        <w:rPr>
          <w:rFonts w:ascii="Calibri" w:hAnsi="Calibri" w:cs="Calibri"/>
        </w:rPr>
        <w:t>p</w:t>
      </w:r>
      <w:r w:rsidR="004827EF" w:rsidRPr="00433ECA">
        <w:rPr>
          <w:rFonts w:ascii="Calibri" w:hAnsi="Calibri" w:cs="Calibri"/>
        </w:rPr>
        <w:t>rzestrzeganie instrukcji dobrej praktyki higieniczne</w:t>
      </w:r>
      <w:r>
        <w:rPr>
          <w:rFonts w:ascii="Calibri" w:hAnsi="Calibri" w:cs="Calibri"/>
        </w:rPr>
        <w:t>j, HACCP;</w:t>
      </w:r>
    </w:p>
    <w:p w:rsidR="004827EF" w:rsidRDefault="00433ECA" w:rsidP="00F94618">
      <w:pPr>
        <w:numPr>
          <w:ilvl w:val="0"/>
          <w:numId w:val="50"/>
        </w:numPr>
        <w:jc w:val="both"/>
        <w:rPr>
          <w:rFonts w:ascii="Calibri" w:hAnsi="Calibri" w:cs="Calibri"/>
        </w:rPr>
      </w:pPr>
      <w:r>
        <w:rPr>
          <w:rFonts w:ascii="Calibri" w:hAnsi="Calibri" w:cs="Calibri"/>
        </w:rPr>
        <w:t>b</w:t>
      </w:r>
      <w:r w:rsidR="004827EF" w:rsidRPr="00433ECA">
        <w:rPr>
          <w:rFonts w:ascii="Calibri" w:hAnsi="Calibri" w:cs="Calibri"/>
        </w:rPr>
        <w:t>ieżące zabezpieczenie pomieszczeń kuchni przed w</w:t>
      </w:r>
      <w:r>
        <w:rPr>
          <w:rFonts w:ascii="Calibri" w:hAnsi="Calibri" w:cs="Calibri"/>
        </w:rPr>
        <w:t xml:space="preserve">łamaniami, kradzieżą </w:t>
      </w:r>
      <w:r>
        <w:rPr>
          <w:rFonts w:ascii="Calibri" w:hAnsi="Calibri" w:cs="Calibri"/>
        </w:rPr>
        <w:br/>
        <w:t>i pożarem;</w:t>
      </w:r>
    </w:p>
    <w:p w:rsidR="004827EF" w:rsidRPr="00433ECA" w:rsidRDefault="004827EF" w:rsidP="00F94618">
      <w:pPr>
        <w:numPr>
          <w:ilvl w:val="0"/>
          <w:numId w:val="50"/>
        </w:numPr>
        <w:jc w:val="both"/>
        <w:rPr>
          <w:rFonts w:ascii="Calibri" w:hAnsi="Calibri" w:cs="Calibri"/>
        </w:rPr>
      </w:pPr>
      <w:r w:rsidRPr="00433ECA">
        <w:rPr>
          <w:rFonts w:ascii="Calibri" w:hAnsi="Calibri" w:cs="Calibri"/>
        </w:rPr>
        <w:t>przydziela</w:t>
      </w:r>
      <w:r w:rsidR="00433ECA">
        <w:rPr>
          <w:rFonts w:ascii="Calibri" w:hAnsi="Calibri" w:cs="Calibri"/>
        </w:rPr>
        <w:t>nie</w:t>
      </w:r>
      <w:r w:rsidRPr="00433ECA">
        <w:rPr>
          <w:rFonts w:ascii="Calibri" w:hAnsi="Calibri" w:cs="Calibri"/>
        </w:rPr>
        <w:t xml:space="preserve"> </w:t>
      </w:r>
      <w:r w:rsidR="00433ECA">
        <w:rPr>
          <w:rFonts w:ascii="Calibri" w:hAnsi="Calibri" w:cs="Calibri"/>
        </w:rPr>
        <w:t>pracownikom kuchni szczegółowych zadań  do wykonania, kontrolowanie</w:t>
      </w:r>
      <w:r w:rsidRPr="00433ECA">
        <w:rPr>
          <w:rFonts w:ascii="Calibri" w:hAnsi="Calibri" w:cs="Calibri"/>
        </w:rPr>
        <w:t xml:space="preserve"> i</w:t>
      </w:r>
      <w:r w:rsidR="00433ECA">
        <w:rPr>
          <w:rFonts w:ascii="Calibri" w:hAnsi="Calibri" w:cs="Calibri"/>
        </w:rPr>
        <w:t xml:space="preserve"> ocenia ich wykonanie, wnioskowanie</w:t>
      </w:r>
      <w:r w:rsidRPr="00433ECA">
        <w:rPr>
          <w:rFonts w:ascii="Calibri" w:hAnsi="Calibri" w:cs="Calibri"/>
        </w:rPr>
        <w:t xml:space="preserve"> do dyrektora o przyznanie lub pozbawienie premii, nagród i kar.</w:t>
      </w:r>
    </w:p>
    <w:p w:rsidR="004827EF" w:rsidRPr="005E5BDD" w:rsidRDefault="005E5BDD" w:rsidP="00D832E8">
      <w:pPr>
        <w:pStyle w:val="NormalnyWeb"/>
        <w:numPr>
          <w:ilvl w:val="0"/>
          <w:numId w:val="18"/>
        </w:numPr>
        <w:tabs>
          <w:tab w:val="clear" w:pos="510"/>
          <w:tab w:val="num" w:pos="284"/>
        </w:tabs>
        <w:spacing w:before="0" w:beforeAutospacing="0" w:after="0" w:afterAutospacing="0"/>
        <w:rPr>
          <w:rFonts w:ascii="Calibri" w:hAnsi="Calibri" w:cs="Calibri"/>
        </w:rPr>
      </w:pPr>
      <w:r>
        <w:rPr>
          <w:rFonts w:ascii="Calibri" w:hAnsi="Calibri" w:cs="Calibri"/>
        </w:rPr>
        <w:t>Do zadań pomocy kuchennej</w:t>
      </w:r>
      <w:r w:rsidR="00433ECA">
        <w:rPr>
          <w:rFonts w:ascii="Calibri" w:hAnsi="Calibri" w:cs="Calibri"/>
        </w:rPr>
        <w:t xml:space="preserve"> należy</w:t>
      </w:r>
      <w:r>
        <w:rPr>
          <w:rFonts w:ascii="Calibri" w:hAnsi="Calibri" w:cs="Calibri"/>
        </w:rPr>
        <w:t>:</w:t>
      </w:r>
    </w:p>
    <w:p w:rsidR="00AF1F7F" w:rsidRDefault="00AF1F7F" w:rsidP="00F94618">
      <w:pPr>
        <w:numPr>
          <w:ilvl w:val="0"/>
          <w:numId w:val="48"/>
        </w:numPr>
        <w:jc w:val="both"/>
        <w:rPr>
          <w:rFonts w:ascii="Calibri" w:hAnsi="Calibri" w:cs="Calibri"/>
        </w:rPr>
      </w:pPr>
      <w:r>
        <w:rPr>
          <w:rFonts w:ascii="Calibri" w:hAnsi="Calibri" w:cs="Calibri"/>
        </w:rPr>
        <w:t>współodpowiedzialność za całokształt pracy kuchni;</w:t>
      </w:r>
    </w:p>
    <w:p w:rsidR="004827EF" w:rsidRPr="00AF1F7F" w:rsidRDefault="004827EF" w:rsidP="00F94618">
      <w:pPr>
        <w:numPr>
          <w:ilvl w:val="0"/>
          <w:numId w:val="48"/>
        </w:numPr>
        <w:jc w:val="both"/>
        <w:rPr>
          <w:rFonts w:ascii="Calibri" w:hAnsi="Calibri" w:cs="Calibri"/>
        </w:rPr>
      </w:pPr>
      <w:r w:rsidRPr="001D3C90">
        <w:rPr>
          <w:rFonts w:ascii="Calibri" w:hAnsi="Calibri" w:cs="Calibri"/>
        </w:rPr>
        <w:t xml:space="preserve"> </w:t>
      </w:r>
      <w:r w:rsidR="00AF1F7F">
        <w:rPr>
          <w:rFonts w:ascii="Calibri" w:hAnsi="Calibri" w:cs="Calibri"/>
        </w:rPr>
        <w:t>d</w:t>
      </w:r>
      <w:r w:rsidRPr="00AF1F7F">
        <w:rPr>
          <w:rFonts w:ascii="Calibri" w:hAnsi="Calibri" w:cs="Calibri"/>
        </w:rPr>
        <w:t>ba</w:t>
      </w:r>
      <w:r w:rsidR="00AF1F7F">
        <w:rPr>
          <w:rFonts w:ascii="Calibri" w:hAnsi="Calibri" w:cs="Calibri"/>
        </w:rPr>
        <w:t>nie</w:t>
      </w:r>
      <w:r w:rsidRPr="00AF1F7F">
        <w:rPr>
          <w:rFonts w:ascii="Calibri" w:hAnsi="Calibri" w:cs="Calibri"/>
        </w:rPr>
        <w:t xml:space="preserve"> o dobre jakościowo produkty pobi</w:t>
      </w:r>
      <w:r w:rsidR="00AF1F7F">
        <w:rPr>
          <w:rFonts w:ascii="Calibri" w:hAnsi="Calibri" w:cs="Calibri"/>
        </w:rPr>
        <w:t>erane do przygotowania posiłków;</w:t>
      </w:r>
      <w:r w:rsidRPr="00AF1F7F">
        <w:rPr>
          <w:rFonts w:ascii="Calibri" w:hAnsi="Calibri" w:cs="Calibri"/>
        </w:rPr>
        <w:t xml:space="preserve"> </w:t>
      </w:r>
    </w:p>
    <w:p w:rsidR="004827EF" w:rsidRPr="001D3C90" w:rsidRDefault="00FF41CC" w:rsidP="00F94618">
      <w:pPr>
        <w:numPr>
          <w:ilvl w:val="0"/>
          <w:numId w:val="48"/>
        </w:numPr>
        <w:jc w:val="both"/>
        <w:rPr>
          <w:rFonts w:ascii="Calibri" w:hAnsi="Calibri" w:cs="Calibri"/>
        </w:rPr>
      </w:pPr>
      <w:r>
        <w:rPr>
          <w:rFonts w:ascii="Calibri" w:hAnsi="Calibri" w:cs="Calibri"/>
        </w:rPr>
        <w:t>odpowiedzialność</w:t>
      </w:r>
      <w:r w:rsidR="004827EF" w:rsidRPr="001D3C90">
        <w:rPr>
          <w:rFonts w:ascii="Calibri" w:hAnsi="Calibri" w:cs="Calibri"/>
        </w:rPr>
        <w:t xml:space="preserve"> za jakość sporządzanych posiłk</w:t>
      </w:r>
      <w:r w:rsidR="00AF1F7F">
        <w:rPr>
          <w:rFonts w:ascii="Calibri" w:hAnsi="Calibri" w:cs="Calibri"/>
        </w:rPr>
        <w:t>ów i punktualność ich wydawania;</w:t>
      </w:r>
      <w:r w:rsidR="004827EF" w:rsidRPr="001D3C90">
        <w:rPr>
          <w:rFonts w:ascii="Calibri" w:hAnsi="Calibri" w:cs="Calibri"/>
        </w:rPr>
        <w:t xml:space="preserve"> </w:t>
      </w:r>
    </w:p>
    <w:p w:rsidR="004827EF" w:rsidRPr="001D3C90" w:rsidRDefault="00AF1F7F" w:rsidP="00F94618">
      <w:pPr>
        <w:numPr>
          <w:ilvl w:val="0"/>
          <w:numId w:val="48"/>
        </w:numPr>
        <w:jc w:val="both"/>
        <w:rPr>
          <w:rFonts w:ascii="Calibri" w:hAnsi="Calibri" w:cs="Calibri"/>
        </w:rPr>
      </w:pPr>
      <w:r>
        <w:rPr>
          <w:rFonts w:ascii="Calibri" w:hAnsi="Calibri" w:cs="Calibri"/>
        </w:rPr>
        <w:t>o</w:t>
      </w:r>
      <w:r w:rsidR="00FF41CC">
        <w:rPr>
          <w:rFonts w:ascii="Calibri" w:hAnsi="Calibri" w:cs="Calibri"/>
        </w:rPr>
        <w:t>dpowiedzialność</w:t>
      </w:r>
      <w:r w:rsidR="004827EF" w:rsidRPr="001D3C90">
        <w:rPr>
          <w:rFonts w:ascii="Calibri" w:hAnsi="Calibri" w:cs="Calibri"/>
        </w:rPr>
        <w:t xml:space="preserve"> za stan sanitamo–higieniczny pomieszczeń kuchni, zaplecza, naczyń </w:t>
      </w:r>
      <w:r>
        <w:rPr>
          <w:rFonts w:ascii="Calibri" w:hAnsi="Calibri" w:cs="Calibri"/>
        </w:rPr>
        <w:br/>
        <w:t>i wydawanych posiłków;</w:t>
      </w:r>
    </w:p>
    <w:p w:rsidR="004827EF" w:rsidRPr="001D3C90" w:rsidRDefault="00AF1F7F" w:rsidP="00F94618">
      <w:pPr>
        <w:numPr>
          <w:ilvl w:val="0"/>
          <w:numId w:val="48"/>
        </w:numPr>
        <w:jc w:val="both"/>
        <w:rPr>
          <w:rFonts w:ascii="Calibri" w:hAnsi="Calibri" w:cs="Calibri"/>
        </w:rPr>
      </w:pPr>
      <w:r>
        <w:rPr>
          <w:rFonts w:ascii="Calibri" w:hAnsi="Calibri" w:cs="Calibri"/>
        </w:rPr>
        <w:t>d</w:t>
      </w:r>
      <w:r w:rsidR="004827EF" w:rsidRPr="001D3C90">
        <w:rPr>
          <w:rFonts w:ascii="Calibri" w:hAnsi="Calibri" w:cs="Calibri"/>
        </w:rPr>
        <w:t>ba</w:t>
      </w:r>
      <w:r>
        <w:rPr>
          <w:rFonts w:ascii="Calibri" w:hAnsi="Calibri" w:cs="Calibri"/>
        </w:rPr>
        <w:t>nie</w:t>
      </w:r>
      <w:r w:rsidR="004827EF" w:rsidRPr="001D3C90">
        <w:rPr>
          <w:rFonts w:ascii="Calibri" w:hAnsi="Calibri" w:cs="Calibri"/>
        </w:rPr>
        <w:t xml:space="preserve"> o prawidłowy rozdział posił</w:t>
      </w:r>
      <w:r>
        <w:rPr>
          <w:rFonts w:ascii="Calibri" w:hAnsi="Calibri" w:cs="Calibri"/>
        </w:rPr>
        <w:t>ków (jednakowe porcje żywności);</w:t>
      </w:r>
      <w:r w:rsidR="004827EF" w:rsidRPr="001D3C90">
        <w:rPr>
          <w:rFonts w:ascii="Calibri" w:hAnsi="Calibri" w:cs="Calibri"/>
        </w:rPr>
        <w:t xml:space="preserve"> </w:t>
      </w:r>
    </w:p>
    <w:p w:rsidR="004827EF" w:rsidRPr="001D3C90" w:rsidRDefault="00AF1F7F" w:rsidP="00F94618">
      <w:pPr>
        <w:numPr>
          <w:ilvl w:val="0"/>
          <w:numId w:val="48"/>
        </w:numPr>
        <w:jc w:val="both"/>
        <w:rPr>
          <w:rFonts w:ascii="Calibri" w:hAnsi="Calibri" w:cs="Calibri"/>
        </w:rPr>
      </w:pPr>
      <w:r>
        <w:rPr>
          <w:rFonts w:ascii="Calibri" w:hAnsi="Calibri" w:cs="Calibri"/>
        </w:rPr>
        <w:t>w</w:t>
      </w:r>
      <w:r w:rsidR="004827EF" w:rsidRPr="001D3C90">
        <w:rPr>
          <w:rFonts w:ascii="Calibri" w:hAnsi="Calibri" w:cs="Calibri"/>
        </w:rPr>
        <w:t>spółdziała</w:t>
      </w:r>
      <w:r>
        <w:rPr>
          <w:rFonts w:ascii="Calibri" w:hAnsi="Calibri" w:cs="Calibri"/>
        </w:rPr>
        <w:t>nie</w:t>
      </w:r>
      <w:r w:rsidR="004827EF" w:rsidRPr="001D3C90">
        <w:rPr>
          <w:rFonts w:ascii="Calibri" w:hAnsi="Calibri" w:cs="Calibri"/>
        </w:rPr>
        <w:t xml:space="preserve"> z pracownikam</w:t>
      </w:r>
      <w:r>
        <w:rPr>
          <w:rFonts w:ascii="Calibri" w:hAnsi="Calibri" w:cs="Calibri"/>
        </w:rPr>
        <w:t>i nad kulturą spożycia posiłków;</w:t>
      </w:r>
      <w:r w:rsidR="004827EF" w:rsidRPr="001D3C90">
        <w:rPr>
          <w:rFonts w:ascii="Calibri" w:hAnsi="Calibri" w:cs="Calibri"/>
        </w:rPr>
        <w:t xml:space="preserve"> </w:t>
      </w:r>
    </w:p>
    <w:p w:rsidR="004827EF" w:rsidRPr="001D3C90" w:rsidRDefault="00AF1F7F" w:rsidP="00F94618">
      <w:pPr>
        <w:numPr>
          <w:ilvl w:val="0"/>
          <w:numId w:val="48"/>
        </w:numPr>
        <w:jc w:val="both"/>
        <w:rPr>
          <w:rFonts w:ascii="Calibri" w:hAnsi="Calibri" w:cs="Calibri"/>
        </w:rPr>
      </w:pPr>
      <w:r>
        <w:rPr>
          <w:rFonts w:ascii="Calibri" w:hAnsi="Calibri" w:cs="Calibri"/>
        </w:rPr>
        <w:t>w</w:t>
      </w:r>
      <w:r w:rsidR="004827EF" w:rsidRPr="001D3C90">
        <w:rPr>
          <w:rFonts w:ascii="Calibri" w:hAnsi="Calibri" w:cs="Calibri"/>
        </w:rPr>
        <w:t>ykonywanie innych czynności</w:t>
      </w:r>
      <w:r>
        <w:rPr>
          <w:rFonts w:ascii="Calibri" w:hAnsi="Calibri" w:cs="Calibri"/>
        </w:rPr>
        <w:t xml:space="preserve"> wynikających z potrzeb szkoły,</w:t>
      </w:r>
      <w:r w:rsidR="004827EF" w:rsidRPr="001D3C90">
        <w:rPr>
          <w:rFonts w:ascii="Calibri" w:hAnsi="Calibri" w:cs="Calibri"/>
        </w:rPr>
        <w:t xml:space="preserve"> zleconych przez dyrektora. </w:t>
      </w:r>
    </w:p>
    <w:p w:rsidR="004827EF" w:rsidRPr="00AF1F7F" w:rsidRDefault="004827EF" w:rsidP="00D832E8">
      <w:pPr>
        <w:numPr>
          <w:ilvl w:val="0"/>
          <w:numId w:val="18"/>
        </w:numPr>
        <w:tabs>
          <w:tab w:val="clear" w:pos="510"/>
          <w:tab w:val="num" w:pos="284"/>
        </w:tabs>
        <w:jc w:val="both"/>
        <w:rPr>
          <w:rFonts w:ascii="Calibri" w:hAnsi="Calibri" w:cs="Calibri"/>
        </w:rPr>
      </w:pPr>
      <w:r w:rsidRPr="001D3C90">
        <w:rPr>
          <w:rFonts w:ascii="Calibri" w:hAnsi="Calibri" w:cs="Calibri"/>
        </w:rPr>
        <w:t xml:space="preserve"> </w:t>
      </w:r>
      <w:r w:rsidR="005E5BDD" w:rsidRPr="00AF1F7F">
        <w:rPr>
          <w:rFonts w:ascii="Calibri" w:hAnsi="Calibri" w:cs="Calibri"/>
          <w:bCs/>
        </w:rPr>
        <w:t>Do zadań sprzątaczki należy:</w:t>
      </w:r>
    </w:p>
    <w:p w:rsidR="004827EF" w:rsidRPr="00AF1F7F" w:rsidRDefault="00AF1F7F" w:rsidP="00942CC0">
      <w:pPr>
        <w:numPr>
          <w:ilvl w:val="0"/>
          <w:numId w:val="93"/>
        </w:numPr>
        <w:jc w:val="both"/>
        <w:rPr>
          <w:rFonts w:ascii="Calibri" w:hAnsi="Calibri" w:cs="Calibri"/>
        </w:rPr>
      </w:pPr>
      <w:r w:rsidRPr="00AF1F7F">
        <w:rPr>
          <w:rFonts w:ascii="Calibri" w:hAnsi="Calibri" w:cs="Calibri"/>
        </w:rPr>
        <w:t xml:space="preserve">codzienne </w:t>
      </w:r>
      <w:r w:rsidRPr="00AF1F7F">
        <w:rPr>
          <w:rFonts w:ascii="Calibri" w:hAnsi="Calibri" w:cs="Calibri"/>
          <w:bCs/>
        </w:rPr>
        <w:t>s</w:t>
      </w:r>
      <w:r w:rsidR="004827EF" w:rsidRPr="00AF1F7F">
        <w:rPr>
          <w:rFonts w:ascii="Calibri" w:hAnsi="Calibri" w:cs="Calibri"/>
        </w:rPr>
        <w:t xml:space="preserve">przątanie </w:t>
      </w:r>
      <w:r w:rsidRPr="00AF1F7F">
        <w:rPr>
          <w:rFonts w:ascii="Calibri" w:hAnsi="Calibri" w:cs="Calibri"/>
        </w:rPr>
        <w:t>po zakończeniu zajęć lekcyjnych</w:t>
      </w:r>
      <w:r w:rsidR="00281479">
        <w:rPr>
          <w:rFonts w:ascii="Calibri" w:hAnsi="Calibri" w:cs="Calibri"/>
        </w:rPr>
        <w:t xml:space="preserve"> i przed rozpoczęciem lekcji</w:t>
      </w:r>
      <w:r w:rsidRPr="00AF1F7F">
        <w:rPr>
          <w:rFonts w:ascii="Calibri" w:hAnsi="Calibri" w:cs="Calibri"/>
        </w:rPr>
        <w:t>;</w:t>
      </w:r>
    </w:p>
    <w:p w:rsidR="004827EF" w:rsidRPr="00AF1F7F" w:rsidRDefault="00AF1F7F" w:rsidP="00942CC0">
      <w:pPr>
        <w:numPr>
          <w:ilvl w:val="0"/>
          <w:numId w:val="93"/>
        </w:numPr>
        <w:jc w:val="both"/>
        <w:rPr>
          <w:rFonts w:ascii="Calibri" w:hAnsi="Calibri" w:cs="Calibri"/>
          <w:i/>
        </w:rPr>
      </w:pPr>
      <w:r>
        <w:rPr>
          <w:rFonts w:ascii="Calibri" w:hAnsi="Calibri" w:cs="Calibri"/>
        </w:rPr>
        <w:t>sprawdzenie</w:t>
      </w:r>
      <w:r w:rsidRPr="00AF1F7F">
        <w:rPr>
          <w:rFonts w:ascii="Calibri" w:hAnsi="Calibri" w:cs="Calibri"/>
        </w:rPr>
        <w:t xml:space="preserve"> </w:t>
      </w:r>
      <w:r>
        <w:rPr>
          <w:rFonts w:ascii="Calibri" w:hAnsi="Calibri" w:cs="Calibri"/>
        </w:rPr>
        <w:t>p</w:t>
      </w:r>
      <w:r w:rsidR="004827EF" w:rsidRPr="00AF1F7F">
        <w:rPr>
          <w:rFonts w:ascii="Calibri" w:hAnsi="Calibri" w:cs="Calibri"/>
        </w:rPr>
        <w:t>o sprzątnięciu zabezpieczen</w:t>
      </w:r>
      <w:r>
        <w:rPr>
          <w:rFonts w:ascii="Calibri" w:hAnsi="Calibri" w:cs="Calibri"/>
        </w:rPr>
        <w:t>ie okien, kranów, drzwi, wygaszenie oświetlenia;</w:t>
      </w:r>
    </w:p>
    <w:p w:rsidR="004827EF" w:rsidRPr="00677BDD" w:rsidRDefault="00677BDD" w:rsidP="00942CC0">
      <w:pPr>
        <w:numPr>
          <w:ilvl w:val="0"/>
          <w:numId w:val="93"/>
        </w:numPr>
        <w:jc w:val="both"/>
        <w:rPr>
          <w:rFonts w:ascii="Calibri" w:hAnsi="Calibri" w:cs="Calibri"/>
          <w:i/>
        </w:rPr>
      </w:pPr>
      <w:r>
        <w:rPr>
          <w:rFonts w:ascii="Calibri" w:hAnsi="Calibri" w:cs="Calibri"/>
        </w:rPr>
        <w:t>zgłaszanie</w:t>
      </w:r>
      <w:r w:rsidRPr="00677BDD">
        <w:rPr>
          <w:rFonts w:ascii="Calibri" w:hAnsi="Calibri" w:cs="Calibri"/>
        </w:rPr>
        <w:t xml:space="preserve"> </w:t>
      </w:r>
      <w:r>
        <w:rPr>
          <w:rFonts w:ascii="Calibri" w:hAnsi="Calibri" w:cs="Calibri"/>
        </w:rPr>
        <w:t>zauważonego</w:t>
      </w:r>
      <w:r w:rsidR="004827EF" w:rsidRPr="00677BDD">
        <w:rPr>
          <w:rFonts w:ascii="Calibri" w:hAnsi="Calibri" w:cs="Calibri"/>
        </w:rPr>
        <w:t xml:space="preserve"> uszkodzenia sprzętu i urządzeń </w:t>
      </w:r>
      <w:r w:rsidR="00931193">
        <w:rPr>
          <w:rFonts w:ascii="Calibri" w:hAnsi="Calibri" w:cs="Calibri"/>
        </w:rPr>
        <w:t>do</w:t>
      </w:r>
      <w:r>
        <w:rPr>
          <w:rFonts w:ascii="Calibri" w:hAnsi="Calibri" w:cs="Calibri"/>
        </w:rPr>
        <w:t xml:space="preserve"> konserwatora lub dyrektora;</w:t>
      </w:r>
    </w:p>
    <w:p w:rsidR="004827EF" w:rsidRPr="00677BDD" w:rsidRDefault="00677BDD" w:rsidP="00942CC0">
      <w:pPr>
        <w:numPr>
          <w:ilvl w:val="0"/>
          <w:numId w:val="93"/>
        </w:numPr>
        <w:jc w:val="both"/>
        <w:rPr>
          <w:rFonts w:ascii="Calibri" w:hAnsi="Calibri" w:cs="Calibri"/>
        </w:rPr>
      </w:pPr>
      <w:r w:rsidRPr="00677BDD">
        <w:rPr>
          <w:rFonts w:ascii="Calibri" w:hAnsi="Calibri" w:cs="Calibri"/>
        </w:rPr>
        <w:t xml:space="preserve">okresowe </w:t>
      </w:r>
      <w:r>
        <w:rPr>
          <w:rFonts w:ascii="Calibri" w:hAnsi="Calibri" w:cs="Calibri"/>
        </w:rPr>
        <w:t>s</w:t>
      </w:r>
      <w:r w:rsidR="004827EF" w:rsidRPr="00677BDD">
        <w:rPr>
          <w:rFonts w:ascii="Calibri" w:hAnsi="Calibri" w:cs="Calibri"/>
        </w:rPr>
        <w:t>przątanie</w:t>
      </w:r>
      <w:r>
        <w:rPr>
          <w:rFonts w:ascii="Calibri" w:hAnsi="Calibri" w:cs="Calibri"/>
        </w:rPr>
        <w:t>, które obejmuje</w:t>
      </w:r>
      <w:r w:rsidR="004827EF" w:rsidRPr="00677BDD">
        <w:rPr>
          <w:rFonts w:ascii="Calibri" w:hAnsi="Calibri" w:cs="Calibri"/>
        </w:rPr>
        <w:t xml:space="preserve"> obejmuje:</w:t>
      </w:r>
    </w:p>
    <w:p w:rsidR="004827EF" w:rsidRPr="00677BDD" w:rsidRDefault="00677BDD" w:rsidP="00F94618">
      <w:pPr>
        <w:numPr>
          <w:ilvl w:val="0"/>
          <w:numId w:val="52"/>
        </w:numPr>
        <w:jc w:val="both"/>
        <w:rPr>
          <w:rFonts w:ascii="Calibri" w:hAnsi="Calibri" w:cs="Calibri"/>
        </w:rPr>
      </w:pPr>
      <w:r>
        <w:rPr>
          <w:rFonts w:ascii="Calibri" w:hAnsi="Calibri" w:cs="Calibri"/>
        </w:rPr>
        <w:t>c</w:t>
      </w:r>
      <w:r w:rsidR="004827EF" w:rsidRPr="00677BDD">
        <w:rPr>
          <w:rFonts w:ascii="Calibri" w:hAnsi="Calibri" w:cs="Calibri"/>
        </w:rPr>
        <w:t>otygodniowe przeprowadzenie dezynfekcji urzą</w:t>
      </w:r>
      <w:r>
        <w:rPr>
          <w:rFonts w:ascii="Calibri" w:hAnsi="Calibri" w:cs="Calibri"/>
        </w:rPr>
        <w:t>dzeń sanitarno – higienicznych</w:t>
      </w:r>
      <w:r w:rsidR="00931193">
        <w:rPr>
          <w:rFonts w:ascii="Calibri" w:hAnsi="Calibri" w:cs="Calibri"/>
        </w:rPr>
        <w:t xml:space="preserve"> lub częstsze w przypadku okresowych infekcji</w:t>
      </w:r>
      <w:r>
        <w:rPr>
          <w:rFonts w:ascii="Calibri" w:hAnsi="Calibri" w:cs="Calibri"/>
        </w:rPr>
        <w:t>,</w:t>
      </w:r>
    </w:p>
    <w:p w:rsidR="004827EF" w:rsidRPr="00677BDD" w:rsidRDefault="00C256F0" w:rsidP="00F94618">
      <w:pPr>
        <w:numPr>
          <w:ilvl w:val="0"/>
          <w:numId w:val="52"/>
        </w:numPr>
        <w:jc w:val="both"/>
        <w:rPr>
          <w:rFonts w:ascii="Calibri" w:hAnsi="Calibri" w:cs="Calibri"/>
        </w:rPr>
      </w:pPr>
      <w:r>
        <w:rPr>
          <w:rFonts w:ascii="Calibri" w:hAnsi="Calibri" w:cs="Calibri"/>
        </w:rPr>
        <w:t>dokładne czyszczenie podłóg,</w:t>
      </w:r>
    </w:p>
    <w:p w:rsidR="004827EF" w:rsidRPr="00677BDD" w:rsidRDefault="00C256F0" w:rsidP="00F94618">
      <w:pPr>
        <w:numPr>
          <w:ilvl w:val="0"/>
          <w:numId w:val="52"/>
        </w:numPr>
        <w:jc w:val="both"/>
        <w:rPr>
          <w:rFonts w:ascii="Calibri" w:hAnsi="Calibri" w:cs="Calibri"/>
        </w:rPr>
      </w:pPr>
      <w:r>
        <w:rPr>
          <w:rFonts w:ascii="Calibri" w:hAnsi="Calibri" w:cs="Calibri"/>
        </w:rPr>
        <w:t>mycie szyb i okien,</w:t>
      </w:r>
    </w:p>
    <w:p w:rsidR="004827EF" w:rsidRPr="00677BDD" w:rsidRDefault="00C256F0" w:rsidP="00F94618">
      <w:pPr>
        <w:numPr>
          <w:ilvl w:val="0"/>
          <w:numId w:val="52"/>
        </w:numPr>
        <w:jc w:val="both"/>
        <w:rPr>
          <w:rFonts w:ascii="Calibri" w:hAnsi="Calibri" w:cs="Calibri"/>
        </w:rPr>
      </w:pPr>
      <w:r>
        <w:rPr>
          <w:rFonts w:ascii="Calibri" w:hAnsi="Calibri" w:cs="Calibri"/>
        </w:rPr>
        <w:t>s</w:t>
      </w:r>
      <w:r w:rsidR="004827EF" w:rsidRPr="00677BDD">
        <w:rPr>
          <w:rFonts w:ascii="Calibri" w:hAnsi="Calibri" w:cs="Calibri"/>
        </w:rPr>
        <w:t>przątanie szkoły po remonta</w:t>
      </w:r>
      <w:r>
        <w:rPr>
          <w:rFonts w:ascii="Calibri" w:hAnsi="Calibri" w:cs="Calibri"/>
        </w:rPr>
        <w:t>ch,</w:t>
      </w:r>
      <w:r w:rsidR="004827EF" w:rsidRPr="00677BDD">
        <w:rPr>
          <w:rFonts w:ascii="Calibri" w:hAnsi="Calibri" w:cs="Calibri"/>
        </w:rPr>
        <w:t xml:space="preserve"> </w:t>
      </w:r>
    </w:p>
    <w:p w:rsidR="004827EF" w:rsidRPr="00677BDD" w:rsidRDefault="004827EF" w:rsidP="00F94618">
      <w:pPr>
        <w:numPr>
          <w:ilvl w:val="0"/>
          <w:numId w:val="52"/>
        </w:numPr>
        <w:jc w:val="both"/>
        <w:rPr>
          <w:rFonts w:ascii="Calibri" w:hAnsi="Calibri" w:cs="Calibri"/>
        </w:rPr>
      </w:pPr>
      <w:r w:rsidRPr="00677BDD">
        <w:rPr>
          <w:rFonts w:ascii="Calibri" w:hAnsi="Calibri" w:cs="Calibri"/>
        </w:rPr>
        <w:t>porządkowanie, zasadzenie kwiatami wyznaczonego terenu wokół szkoły.</w:t>
      </w:r>
    </w:p>
    <w:p w:rsidR="004827EF" w:rsidRPr="00677BDD" w:rsidRDefault="00C256F0" w:rsidP="00942CC0">
      <w:pPr>
        <w:numPr>
          <w:ilvl w:val="0"/>
          <w:numId w:val="93"/>
        </w:numPr>
        <w:jc w:val="both"/>
        <w:rPr>
          <w:rFonts w:ascii="Calibri" w:hAnsi="Calibri" w:cs="Calibri"/>
        </w:rPr>
      </w:pPr>
      <w:r>
        <w:rPr>
          <w:rFonts w:ascii="Calibri" w:hAnsi="Calibri" w:cs="Calibri"/>
        </w:rPr>
        <w:t>s</w:t>
      </w:r>
      <w:r w:rsidR="004827EF" w:rsidRPr="00677BDD">
        <w:rPr>
          <w:rFonts w:ascii="Calibri" w:hAnsi="Calibri" w:cs="Calibri"/>
        </w:rPr>
        <w:t>przątanie szkoły podczas ferii i wakacji</w:t>
      </w:r>
      <w:r w:rsidR="00931193">
        <w:rPr>
          <w:rFonts w:ascii="Calibri" w:hAnsi="Calibri" w:cs="Calibri"/>
        </w:rPr>
        <w:t>, podlewanie ogródka szkolnego w okresie letnim</w:t>
      </w:r>
      <w:r>
        <w:rPr>
          <w:rFonts w:ascii="Calibri" w:hAnsi="Calibri" w:cs="Calibri"/>
        </w:rPr>
        <w:t>.</w:t>
      </w:r>
    </w:p>
    <w:p w:rsidR="004827EF" w:rsidRPr="005E5BDD" w:rsidRDefault="00C256F0" w:rsidP="004827EF">
      <w:pPr>
        <w:jc w:val="both"/>
        <w:rPr>
          <w:rFonts w:ascii="Calibri" w:hAnsi="Calibri" w:cs="Calibri"/>
        </w:rPr>
      </w:pPr>
      <w:r>
        <w:rPr>
          <w:rFonts w:ascii="Calibri" w:hAnsi="Calibri" w:cs="Calibri"/>
        </w:rPr>
        <w:t xml:space="preserve">9.  </w:t>
      </w:r>
      <w:r w:rsidR="005E5BDD">
        <w:rPr>
          <w:rFonts w:ascii="Calibri" w:hAnsi="Calibri" w:cs="Calibri"/>
          <w:bCs/>
        </w:rPr>
        <w:t>Do zadań p</w:t>
      </w:r>
      <w:r w:rsidR="004827EF" w:rsidRPr="005E5BDD">
        <w:rPr>
          <w:rFonts w:ascii="Calibri" w:hAnsi="Calibri" w:cs="Calibri"/>
          <w:bCs/>
        </w:rPr>
        <w:t>alacz</w:t>
      </w:r>
      <w:r w:rsidR="005E5BDD">
        <w:rPr>
          <w:rFonts w:ascii="Calibri" w:hAnsi="Calibri" w:cs="Calibri"/>
          <w:bCs/>
        </w:rPr>
        <w:t>a</w:t>
      </w:r>
      <w:r w:rsidR="004827EF" w:rsidRPr="005E5BDD">
        <w:rPr>
          <w:rFonts w:ascii="Calibri" w:hAnsi="Calibri" w:cs="Calibri"/>
          <w:bCs/>
        </w:rPr>
        <w:t xml:space="preserve"> centralnego ogrzewania</w:t>
      </w:r>
      <w:r w:rsidR="005E5BDD">
        <w:rPr>
          <w:rFonts w:ascii="Calibri" w:hAnsi="Calibri" w:cs="Calibri"/>
          <w:bCs/>
        </w:rPr>
        <w:t xml:space="preserve"> należy:</w:t>
      </w:r>
    </w:p>
    <w:p w:rsidR="00C256F0" w:rsidRDefault="00C256F0" w:rsidP="00C256F0">
      <w:pPr>
        <w:ind w:left="360"/>
        <w:jc w:val="both"/>
        <w:rPr>
          <w:rFonts w:ascii="Calibri" w:hAnsi="Calibri" w:cs="Calibri"/>
        </w:rPr>
      </w:pPr>
      <w:r>
        <w:rPr>
          <w:rFonts w:ascii="Calibri" w:hAnsi="Calibri" w:cs="Calibri"/>
        </w:rPr>
        <w:t>1) posiadanie aktualnego świadectwa</w:t>
      </w:r>
      <w:r w:rsidR="004827EF" w:rsidRPr="001D3C90">
        <w:rPr>
          <w:rFonts w:ascii="Calibri" w:hAnsi="Calibri" w:cs="Calibri"/>
        </w:rPr>
        <w:t xml:space="preserve"> ukończenia kursu dla palaczy c.o. lub inne uprawni</w:t>
      </w:r>
      <w:r>
        <w:rPr>
          <w:rFonts w:ascii="Calibri" w:hAnsi="Calibri" w:cs="Calibri"/>
        </w:rPr>
        <w:t>enia do wykonywania tego zawodu;</w:t>
      </w:r>
    </w:p>
    <w:p w:rsidR="004827EF" w:rsidRDefault="000866AF" w:rsidP="00C256F0">
      <w:pPr>
        <w:ind w:left="542" w:hanging="182"/>
        <w:jc w:val="both"/>
        <w:rPr>
          <w:rFonts w:ascii="Calibri" w:hAnsi="Calibri" w:cs="Calibri"/>
        </w:rPr>
      </w:pPr>
      <w:r>
        <w:rPr>
          <w:rFonts w:ascii="Calibri" w:hAnsi="Calibri" w:cs="Calibri"/>
        </w:rPr>
        <w:t>2) sprawdzanie prawidłowości</w:t>
      </w:r>
      <w:r w:rsidR="00C256F0">
        <w:rPr>
          <w:rFonts w:ascii="Calibri" w:hAnsi="Calibri" w:cs="Calibri"/>
        </w:rPr>
        <w:t xml:space="preserve"> armatur </w:t>
      </w:r>
      <w:r w:rsidR="004827EF" w:rsidRPr="001D3C90">
        <w:rPr>
          <w:rFonts w:ascii="Calibri" w:hAnsi="Calibri" w:cs="Calibri"/>
        </w:rPr>
        <w:t>i stan</w:t>
      </w:r>
      <w:r w:rsidR="00C256F0">
        <w:rPr>
          <w:rFonts w:ascii="Calibri" w:hAnsi="Calibri" w:cs="Calibri"/>
        </w:rPr>
        <w:t>u pieców;</w:t>
      </w:r>
    </w:p>
    <w:p w:rsidR="00C256F0" w:rsidRDefault="00C256F0" w:rsidP="00C256F0">
      <w:pPr>
        <w:ind w:left="542" w:hanging="182"/>
        <w:jc w:val="both"/>
        <w:rPr>
          <w:rFonts w:ascii="Calibri" w:hAnsi="Calibri" w:cs="Calibri"/>
        </w:rPr>
      </w:pPr>
      <w:r>
        <w:rPr>
          <w:rFonts w:ascii="Calibri" w:hAnsi="Calibri" w:cs="Calibri"/>
        </w:rPr>
        <w:t>3)</w:t>
      </w:r>
      <w:r w:rsidRPr="00C256F0">
        <w:rPr>
          <w:rFonts w:ascii="Calibri" w:hAnsi="Calibri" w:cs="Calibri"/>
        </w:rPr>
        <w:t xml:space="preserve"> </w:t>
      </w:r>
      <w:r w:rsidRPr="001D3C90">
        <w:rPr>
          <w:rFonts w:ascii="Calibri" w:hAnsi="Calibri" w:cs="Calibri"/>
        </w:rPr>
        <w:t>pow</w:t>
      </w:r>
      <w:r>
        <w:rPr>
          <w:rFonts w:ascii="Calibri" w:hAnsi="Calibri" w:cs="Calibri"/>
        </w:rPr>
        <w:t>iadomienie dyrektora w</w:t>
      </w:r>
      <w:r w:rsidR="004827EF" w:rsidRPr="001D3C90">
        <w:rPr>
          <w:rFonts w:ascii="Calibri" w:hAnsi="Calibri" w:cs="Calibri"/>
        </w:rPr>
        <w:t xml:space="preserve"> przypadku stwierdzenia usterek lub awarii pracy kotłów</w:t>
      </w:r>
      <w:r>
        <w:rPr>
          <w:rFonts w:ascii="Calibri" w:hAnsi="Calibri" w:cs="Calibri"/>
        </w:rPr>
        <w:t xml:space="preserve"> lub instalacji c.o.;</w:t>
      </w:r>
    </w:p>
    <w:p w:rsidR="006B60E2" w:rsidRDefault="00C256F0" w:rsidP="006B60E2">
      <w:pPr>
        <w:ind w:left="542" w:hanging="182"/>
        <w:jc w:val="both"/>
        <w:rPr>
          <w:rFonts w:ascii="Calibri" w:hAnsi="Calibri" w:cs="Calibri"/>
        </w:rPr>
      </w:pPr>
      <w:r>
        <w:rPr>
          <w:rFonts w:ascii="Calibri" w:hAnsi="Calibri" w:cs="Calibri"/>
        </w:rPr>
        <w:t>4) stosowanie</w:t>
      </w:r>
      <w:r w:rsidR="004827EF" w:rsidRPr="001D3C90">
        <w:rPr>
          <w:rFonts w:ascii="Calibri" w:hAnsi="Calibri" w:cs="Calibri"/>
        </w:rPr>
        <w:t xml:space="preserve"> właściwe</w:t>
      </w:r>
      <w:r>
        <w:rPr>
          <w:rFonts w:ascii="Calibri" w:hAnsi="Calibri" w:cs="Calibri"/>
        </w:rPr>
        <w:t>j</w:t>
      </w:r>
      <w:r w:rsidR="004827EF" w:rsidRPr="001D3C90">
        <w:rPr>
          <w:rFonts w:ascii="Calibri" w:hAnsi="Calibri" w:cs="Calibri"/>
        </w:rPr>
        <w:t xml:space="preserve"> mieszanki paliw,</w:t>
      </w:r>
      <w:r w:rsidR="006B60E2">
        <w:rPr>
          <w:rFonts w:ascii="Calibri" w:hAnsi="Calibri" w:cs="Calibri"/>
        </w:rPr>
        <w:t xml:space="preserve"> oszczędne spalanie</w:t>
      </w:r>
      <w:r w:rsidR="004827EF" w:rsidRPr="001D3C90">
        <w:rPr>
          <w:rFonts w:ascii="Calibri" w:hAnsi="Calibri" w:cs="Calibri"/>
        </w:rPr>
        <w:t xml:space="preserve"> opał</w:t>
      </w:r>
      <w:r w:rsidR="006B60E2">
        <w:rPr>
          <w:rFonts w:ascii="Calibri" w:hAnsi="Calibri" w:cs="Calibri"/>
        </w:rPr>
        <w:t>u;</w:t>
      </w:r>
    </w:p>
    <w:p w:rsidR="006B60E2" w:rsidRDefault="006B60E2" w:rsidP="006B60E2">
      <w:pPr>
        <w:ind w:left="542" w:hanging="182"/>
        <w:jc w:val="both"/>
        <w:rPr>
          <w:rFonts w:ascii="Calibri" w:hAnsi="Calibri" w:cs="Calibri"/>
        </w:rPr>
      </w:pPr>
      <w:r>
        <w:rPr>
          <w:rFonts w:ascii="Calibri" w:hAnsi="Calibri" w:cs="Calibri"/>
        </w:rPr>
        <w:t>5) zabezpieczenie instalacji</w:t>
      </w:r>
      <w:r w:rsidR="004827EF" w:rsidRPr="001D3C90">
        <w:rPr>
          <w:rFonts w:ascii="Calibri" w:hAnsi="Calibri" w:cs="Calibri"/>
        </w:rPr>
        <w:t xml:space="preserve"> c.o. prz</w:t>
      </w:r>
      <w:r>
        <w:rPr>
          <w:rFonts w:ascii="Calibri" w:hAnsi="Calibri" w:cs="Calibri"/>
        </w:rPr>
        <w:t>ed zniszczeniem w okresie zimy;</w:t>
      </w:r>
    </w:p>
    <w:p w:rsidR="004827EF" w:rsidRDefault="006B60E2" w:rsidP="006B60E2">
      <w:pPr>
        <w:ind w:left="542" w:hanging="182"/>
        <w:jc w:val="both"/>
        <w:rPr>
          <w:rFonts w:ascii="Calibri" w:hAnsi="Calibri" w:cs="Calibri"/>
        </w:rPr>
      </w:pPr>
      <w:r>
        <w:rPr>
          <w:rFonts w:ascii="Calibri" w:hAnsi="Calibri" w:cs="Calibri"/>
        </w:rPr>
        <w:t>6) utrzymywanie</w:t>
      </w:r>
      <w:r w:rsidR="004827EF" w:rsidRPr="001D3C90">
        <w:rPr>
          <w:rFonts w:ascii="Calibri" w:hAnsi="Calibri" w:cs="Calibri"/>
        </w:rPr>
        <w:t xml:space="preserve"> w cz</w:t>
      </w:r>
      <w:r>
        <w:rPr>
          <w:rFonts w:ascii="Calibri" w:hAnsi="Calibri" w:cs="Calibri"/>
        </w:rPr>
        <w:t>ystości i porządku pomieszczeń kotłowni i na zewnątrz;</w:t>
      </w:r>
    </w:p>
    <w:p w:rsidR="004827EF" w:rsidRDefault="006B60E2" w:rsidP="006B60E2">
      <w:pPr>
        <w:ind w:left="542" w:hanging="182"/>
        <w:jc w:val="both"/>
        <w:rPr>
          <w:rFonts w:ascii="Calibri" w:hAnsi="Calibri" w:cs="Calibri"/>
        </w:rPr>
      </w:pPr>
      <w:r>
        <w:rPr>
          <w:rFonts w:ascii="Calibri" w:hAnsi="Calibri" w:cs="Calibri"/>
        </w:rPr>
        <w:t>7) przygotowywanie drewna</w:t>
      </w:r>
      <w:r w:rsidR="004827EF" w:rsidRPr="001D3C90">
        <w:rPr>
          <w:rFonts w:ascii="Calibri" w:hAnsi="Calibri" w:cs="Calibri"/>
        </w:rPr>
        <w:t xml:space="preserve"> opałowe</w:t>
      </w:r>
      <w:r>
        <w:rPr>
          <w:rFonts w:ascii="Calibri" w:hAnsi="Calibri" w:cs="Calibri"/>
        </w:rPr>
        <w:t>go</w:t>
      </w:r>
      <w:r w:rsidR="004827EF" w:rsidRPr="001D3C90">
        <w:rPr>
          <w:rFonts w:ascii="Calibri" w:hAnsi="Calibri" w:cs="Calibri"/>
        </w:rPr>
        <w:t>,</w:t>
      </w:r>
    </w:p>
    <w:p w:rsidR="000866AF" w:rsidRDefault="006B60E2" w:rsidP="000866AF">
      <w:pPr>
        <w:ind w:left="542" w:hanging="182"/>
        <w:jc w:val="both"/>
        <w:rPr>
          <w:rFonts w:ascii="Calibri" w:hAnsi="Calibri" w:cs="Calibri"/>
        </w:rPr>
      </w:pPr>
      <w:r>
        <w:rPr>
          <w:rFonts w:ascii="Calibri" w:hAnsi="Calibri" w:cs="Calibri"/>
        </w:rPr>
        <w:t>8) utrzymywanie odpowiedniej temperatury grzewczej;</w:t>
      </w:r>
    </w:p>
    <w:p w:rsidR="004827EF" w:rsidRPr="001D3C90" w:rsidRDefault="000866AF" w:rsidP="006B60E2">
      <w:pPr>
        <w:ind w:left="542" w:hanging="182"/>
        <w:jc w:val="both"/>
        <w:rPr>
          <w:rFonts w:ascii="Calibri" w:hAnsi="Calibri" w:cs="Calibri"/>
        </w:rPr>
      </w:pPr>
      <w:r>
        <w:rPr>
          <w:rFonts w:ascii="Calibri" w:hAnsi="Calibri" w:cs="Calibri"/>
        </w:rPr>
        <w:t>9</w:t>
      </w:r>
      <w:r w:rsidR="006B60E2">
        <w:rPr>
          <w:rFonts w:ascii="Calibri" w:hAnsi="Calibri" w:cs="Calibri"/>
        </w:rPr>
        <w:t>) p</w:t>
      </w:r>
      <w:r w:rsidR="004827EF" w:rsidRPr="001D3C90">
        <w:rPr>
          <w:rFonts w:ascii="Calibri" w:hAnsi="Calibri" w:cs="Calibri"/>
        </w:rPr>
        <w:t>o zakoń</w:t>
      </w:r>
      <w:r w:rsidR="006B60E2">
        <w:rPr>
          <w:rFonts w:ascii="Calibri" w:hAnsi="Calibri" w:cs="Calibri"/>
        </w:rPr>
        <w:t>czeniu sezonu opałowego dokładn</w:t>
      </w:r>
      <w:r w:rsidR="004827EF" w:rsidRPr="001D3C90">
        <w:rPr>
          <w:rFonts w:ascii="Calibri" w:hAnsi="Calibri" w:cs="Calibri"/>
        </w:rPr>
        <w:t>e wyc</w:t>
      </w:r>
      <w:r w:rsidR="006B60E2">
        <w:rPr>
          <w:rFonts w:ascii="Calibri" w:hAnsi="Calibri" w:cs="Calibri"/>
        </w:rPr>
        <w:t>zyszczenie palenisk piecowych, zakonserwowanie i zabezpieczenie piecy na okres lata, zabezpieczenie włazów</w:t>
      </w:r>
      <w:r w:rsidR="004827EF" w:rsidRPr="001D3C90">
        <w:rPr>
          <w:rFonts w:ascii="Calibri" w:hAnsi="Calibri" w:cs="Calibri"/>
        </w:rPr>
        <w:t xml:space="preserve"> i drzwi do magazynu opałowego.</w:t>
      </w:r>
    </w:p>
    <w:p w:rsidR="004827EF" w:rsidRPr="006B60E2" w:rsidRDefault="006B60E2" w:rsidP="006B60E2">
      <w:pPr>
        <w:ind w:left="360" w:right="70" w:hanging="360"/>
        <w:rPr>
          <w:rFonts w:ascii="Calibri" w:hAnsi="Calibri" w:cs="Calibri"/>
        </w:rPr>
      </w:pPr>
      <w:r>
        <w:rPr>
          <w:rFonts w:ascii="Calibri" w:hAnsi="Calibri" w:cs="Calibri"/>
        </w:rPr>
        <w:t xml:space="preserve">10.  </w:t>
      </w:r>
      <w:r w:rsidR="00367FCD">
        <w:rPr>
          <w:rFonts w:ascii="Calibri" w:hAnsi="Calibri" w:cs="Calibri"/>
          <w:bCs/>
        </w:rPr>
        <w:t>Do zadań konserwatora należy:</w:t>
      </w:r>
    </w:p>
    <w:p w:rsidR="004827EF" w:rsidRPr="001D3C90" w:rsidRDefault="006B60E2" w:rsidP="00F94618">
      <w:pPr>
        <w:numPr>
          <w:ilvl w:val="0"/>
          <w:numId w:val="51"/>
        </w:numPr>
        <w:jc w:val="both"/>
        <w:rPr>
          <w:rFonts w:ascii="Calibri" w:hAnsi="Calibri" w:cs="Calibri"/>
        </w:rPr>
      </w:pPr>
      <w:r>
        <w:rPr>
          <w:rFonts w:ascii="Calibri" w:hAnsi="Calibri" w:cs="Calibri"/>
        </w:rPr>
        <w:t>k</w:t>
      </w:r>
      <w:r w:rsidR="004827EF" w:rsidRPr="001D3C90">
        <w:rPr>
          <w:rFonts w:ascii="Calibri" w:hAnsi="Calibri" w:cs="Calibri"/>
        </w:rPr>
        <w:t>ontrola sprawności i napraw</w:t>
      </w:r>
      <w:r>
        <w:rPr>
          <w:rFonts w:ascii="Calibri" w:hAnsi="Calibri" w:cs="Calibri"/>
        </w:rPr>
        <w:t>a urządzeń i sprzętu szkolnego;</w:t>
      </w:r>
    </w:p>
    <w:p w:rsidR="004827EF" w:rsidRDefault="006B60E2" w:rsidP="00F94618">
      <w:pPr>
        <w:numPr>
          <w:ilvl w:val="0"/>
          <w:numId w:val="51"/>
        </w:numPr>
        <w:jc w:val="both"/>
        <w:rPr>
          <w:rFonts w:ascii="Calibri" w:hAnsi="Calibri" w:cs="Calibri"/>
        </w:rPr>
      </w:pPr>
      <w:r>
        <w:rPr>
          <w:rFonts w:ascii="Calibri" w:hAnsi="Calibri" w:cs="Calibri"/>
        </w:rPr>
        <w:t>o</w:t>
      </w:r>
      <w:r w:rsidR="004827EF" w:rsidRPr="001D3C90">
        <w:rPr>
          <w:rFonts w:ascii="Calibri" w:hAnsi="Calibri" w:cs="Calibri"/>
        </w:rPr>
        <w:t>kr</w:t>
      </w:r>
      <w:r w:rsidR="000866AF">
        <w:rPr>
          <w:rFonts w:ascii="Calibri" w:hAnsi="Calibri" w:cs="Calibri"/>
        </w:rPr>
        <w:t xml:space="preserve">esowe konserwowanie </w:t>
      </w:r>
      <w:r w:rsidR="004827EF" w:rsidRPr="001D3C90">
        <w:rPr>
          <w:rFonts w:ascii="Calibri" w:hAnsi="Calibri" w:cs="Calibri"/>
        </w:rPr>
        <w:t>elementów</w:t>
      </w:r>
      <w:r w:rsidR="000866AF">
        <w:rPr>
          <w:rFonts w:ascii="Calibri" w:hAnsi="Calibri" w:cs="Calibri"/>
        </w:rPr>
        <w:t xml:space="preserve"> metalowych </w:t>
      </w:r>
      <w:r w:rsidR="004827EF" w:rsidRPr="001D3C90">
        <w:rPr>
          <w:rFonts w:ascii="Calibri" w:hAnsi="Calibri" w:cs="Calibri"/>
        </w:rPr>
        <w:t xml:space="preserve">i </w:t>
      </w:r>
      <w:r w:rsidR="000866AF">
        <w:rPr>
          <w:rFonts w:ascii="Calibri" w:hAnsi="Calibri" w:cs="Calibri"/>
        </w:rPr>
        <w:t>drewnianych</w:t>
      </w:r>
      <w:r>
        <w:rPr>
          <w:rFonts w:ascii="Calibri" w:hAnsi="Calibri" w:cs="Calibri"/>
        </w:rPr>
        <w:t>;</w:t>
      </w:r>
    </w:p>
    <w:p w:rsidR="000866AF" w:rsidRPr="001D3C90" w:rsidRDefault="000866AF" w:rsidP="00F94618">
      <w:pPr>
        <w:numPr>
          <w:ilvl w:val="0"/>
          <w:numId w:val="51"/>
        </w:numPr>
        <w:jc w:val="both"/>
        <w:rPr>
          <w:rFonts w:ascii="Calibri" w:hAnsi="Calibri" w:cs="Calibri"/>
        </w:rPr>
      </w:pPr>
      <w:r>
        <w:rPr>
          <w:rFonts w:ascii="Calibri" w:hAnsi="Calibri" w:cs="Calibri"/>
        </w:rPr>
        <w:t>odmalowywanie pomieszczeń szkolnych;</w:t>
      </w:r>
    </w:p>
    <w:p w:rsidR="004827EF" w:rsidRPr="001D3C90" w:rsidRDefault="006B60E2" w:rsidP="00F94618">
      <w:pPr>
        <w:numPr>
          <w:ilvl w:val="0"/>
          <w:numId w:val="51"/>
        </w:numPr>
        <w:jc w:val="both"/>
        <w:rPr>
          <w:rFonts w:ascii="Calibri" w:hAnsi="Calibri" w:cs="Calibri"/>
        </w:rPr>
      </w:pPr>
      <w:r>
        <w:rPr>
          <w:rFonts w:ascii="Calibri" w:hAnsi="Calibri" w:cs="Calibri"/>
        </w:rPr>
        <w:t>k</w:t>
      </w:r>
      <w:r w:rsidR="004827EF" w:rsidRPr="001D3C90">
        <w:rPr>
          <w:rFonts w:ascii="Calibri" w:hAnsi="Calibri" w:cs="Calibri"/>
        </w:rPr>
        <w:t xml:space="preserve">onserwowanie i naprawa zamków </w:t>
      </w:r>
      <w:r w:rsidR="000866AF">
        <w:rPr>
          <w:rFonts w:ascii="Calibri" w:hAnsi="Calibri" w:cs="Calibri"/>
        </w:rPr>
        <w:t>drzwiowych</w:t>
      </w:r>
      <w:r>
        <w:rPr>
          <w:rFonts w:ascii="Calibri" w:hAnsi="Calibri" w:cs="Calibri"/>
        </w:rPr>
        <w:t>;</w:t>
      </w:r>
    </w:p>
    <w:p w:rsidR="004827EF" w:rsidRPr="001D3C90" w:rsidRDefault="006B60E2" w:rsidP="00F94618">
      <w:pPr>
        <w:numPr>
          <w:ilvl w:val="0"/>
          <w:numId w:val="51"/>
        </w:numPr>
        <w:jc w:val="both"/>
        <w:rPr>
          <w:rFonts w:ascii="Calibri" w:hAnsi="Calibri" w:cs="Calibri"/>
        </w:rPr>
      </w:pPr>
      <w:r>
        <w:rPr>
          <w:rFonts w:ascii="Calibri" w:hAnsi="Calibri" w:cs="Calibri"/>
        </w:rPr>
        <w:t>w</w:t>
      </w:r>
      <w:r w:rsidR="004827EF" w:rsidRPr="001D3C90">
        <w:rPr>
          <w:rFonts w:ascii="Calibri" w:hAnsi="Calibri" w:cs="Calibri"/>
        </w:rPr>
        <w:t>ymiana żarówek, naprawa gniazd wty</w:t>
      </w:r>
      <w:r>
        <w:rPr>
          <w:rFonts w:ascii="Calibri" w:hAnsi="Calibri" w:cs="Calibri"/>
        </w:rPr>
        <w:t>kowych i wyłączników świetlnych;</w:t>
      </w:r>
      <w:r w:rsidR="004827EF" w:rsidRPr="001D3C90">
        <w:rPr>
          <w:rFonts w:ascii="Calibri" w:hAnsi="Calibri" w:cs="Calibri"/>
        </w:rPr>
        <w:t xml:space="preserve"> </w:t>
      </w:r>
    </w:p>
    <w:p w:rsidR="004827EF" w:rsidRPr="001D3C90" w:rsidRDefault="006B60E2" w:rsidP="00F94618">
      <w:pPr>
        <w:numPr>
          <w:ilvl w:val="0"/>
          <w:numId w:val="51"/>
        </w:numPr>
        <w:jc w:val="both"/>
        <w:rPr>
          <w:rFonts w:ascii="Calibri" w:hAnsi="Calibri" w:cs="Calibri"/>
        </w:rPr>
      </w:pPr>
      <w:r>
        <w:rPr>
          <w:rFonts w:ascii="Calibri" w:hAnsi="Calibri" w:cs="Calibri"/>
        </w:rPr>
        <w:t>n</w:t>
      </w:r>
      <w:r w:rsidR="004827EF" w:rsidRPr="001D3C90">
        <w:rPr>
          <w:rFonts w:ascii="Calibri" w:hAnsi="Calibri" w:cs="Calibri"/>
        </w:rPr>
        <w:t>aprawa urządzeń sanitarno–kanalizacyjnych</w:t>
      </w:r>
      <w:r>
        <w:rPr>
          <w:rFonts w:ascii="Calibri" w:hAnsi="Calibri" w:cs="Calibri"/>
        </w:rPr>
        <w:t xml:space="preserve"> i sanitarnych w razie potrzeby;</w:t>
      </w:r>
      <w:r w:rsidR="004827EF" w:rsidRPr="001D3C90">
        <w:rPr>
          <w:rFonts w:ascii="Calibri" w:hAnsi="Calibri" w:cs="Calibri"/>
        </w:rPr>
        <w:t xml:space="preserve"> </w:t>
      </w:r>
    </w:p>
    <w:p w:rsidR="004827EF" w:rsidRPr="001D3C90" w:rsidRDefault="006B60E2" w:rsidP="00F94618">
      <w:pPr>
        <w:numPr>
          <w:ilvl w:val="0"/>
          <w:numId w:val="51"/>
        </w:numPr>
        <w:jc w:val="both"/>
        <w:rPr>
          <w:rFonts w:ascii="Calibri" w:hAnsi="Calibri" w:cs="Calibri"/>
        </w:rPr>
      </w:pPr>
      <w:r>
        <w:rPr>
          <w:rFonts w:ascii="Calibri" w:hAnsi="Calibri" w:cs="Calibri"/>
        </w:rPr>
        <w:t>w</w:t>
      </w:r>
      <w:r w:rsidR="004827EF" w:rsidRPr="001D3C90">
        <w:rPr>
          <w:rFonts w:ascii="Calibri" w:hAnsi="Calibri" w:cs="Calibri"/>
        </w:rPr>
        <w:t>ykonywanie czynności zleconych przez opiekunów pracowni szkoln</w:t>
      </w:r>
      <w:r>
        <w:rPr>
          <w:rFonts w:ascii="Calibri" w:hAnsi="Calibri" w:cs="Calibri"/>
        </w:rPr>
        <w:t xml:space="preserve">ych </w:t>
      </w:r>
      <w:r>
        <w:rPr>
          <w:rFonts w:ascii="Calibri" w:hAnsi="Calibri" w:cs="Calibri"/>
        </w:rPr>
        <w:br/>
        <w:t>i pozostałych pomieszczeń;</w:t>
      </w:r>
    </w:p>
    <w:p w:rsidR="004827EF" w:rsidRPr="001D3C90" w:rsidRDefault="006B60E2" w:rsidP="00F94618">
      <w:pPr>
        <w:numPr>
          <w:ilvl w:val="0"/>
          <w:numId w:val="51"/>
        </w:numPr>
        <w:jc w:val="both"/>
        <w:rPr>
          <w:rFonts w:ascii="Calibri" w:hAnsi="Calibri" w:cs="Calibri"/>
        </w:rPr>
      </w:pPr>
      <w:r>
        <w:rPr>
          <w:rFonts w:ascii="Calibri" w:hAnsi="Calibri" w:cs="Calibri"/>
        </w:rPr>
        <w:t>d</w:t>
      </w:r>
      <w:r w:rsidR="004827EF" w:rsidRPr="001D3C90">
        <w:rPr>
          <w:rFonts w:ascii="Calibri" w:hAnsi="Calibri" w:cs="Calibri"/>
        </w:rPr>
        <w:t>oko</w:t>
      </w:r>
      <w:r>
        <w:rPr>
          <w:rFonts w:ascii="Calibri" w:hAnsi="Calibri" w:cs="Calibri"/>
        </w:rPr>
        <w:t>nywanie przeglądu sprzętu p.poż;</w:t>
      </w:r>
      <w:r w:rsidR="004827EF" w:rsidRPr="001D3C90">
        <w:rPr>
          <w:rFonts w:ascii="Calibri" w:hAnsi="Calibri" w:cs="Calibri"/>
        </w:rPr>
        <w:t xml:space="preserve"> </w:t>
      </w:r>
    </w:p>
    <w:p w:rsidR="004827EF" w:rsidRPr="001D3C90" w:rsidRDefault="006B60E2" w:rsidP="00F94618">
      <w:pPr>
        <w:numPr>
          <w:ilvl w:val="0"/>
          <w:numId w:val="51"/>
        </w:numPr>
        <w:jc w:val="both"/>
        <w:rPr>
          <w:rFonts w:ascii="Calibri" w:hAnsi="Calibri" w:cs="Calibri"/>
        </w:rPr>
      </w:pPr>
      <w:r>
        <w:rPr>
          <w:rFonts w:ascii="Calibri" w:hAnsi="Calibri" w:cs="Calibri"/>
        </w:rPr>
        <w:t>s</w:t>
      </w:r>
      <w:r w:rsidR="004827EF" w:rsidRPr="001D3C90">
        <w:rPr>
          <w:rFonts w:ascii="Calibri" w:hAnsi="Calibri" w:cs="Calibri"/>
        </w:rPr>
        <w:t>prawowanie opieki nad obi</w:t>
      </w:r>
      <w:r>
        <w:rPr>
          <w:rFonts w:ascii="Calibri" w:hAnsi="Calibri" w:cs="Calibri"/>
        </w:rPr>
        <w:t>ektem w okresie ferii szkolnych;</w:t>
      </w:r>
      <w:r w:rsidR="004827EF" w:rsidRPr="001D3C90">
        <w:rPr>
          <w:rFonts w:ascii="Calibri" w:hAnsi="Calibri" w:cs="Calibri"/>
        </w:rPr>
        <w:t xml:space="preserve"> </w:t>
      </w:r>
    </w:p>
    <w:p w:rsidR="004827EF" w:rsidRPr="001D3C90" w:rsidRDefault="006B60E2" w:rsidP="00F94618">
      <w:pPr>
        <w:numPr>
          <w:ilvl w:val="0"/>
          <w:numId w:val="51"/>
        </w:numPr>
        <w:jc w:val="both"/>
        <w:rPr>
          <w:rFonts w:ascii="Calibri" w:hAnsi="Calibri" w:cs="Calibri"/>
        </w:rPr>
      </w:pPr>
      <w:r>
        <w:rPr>
          <w:rFonts w:ascii="Calibri" w:hAnsi="Calibri" w:cs="Calibri"/>
        </w:rPr>
        <w:t>koszenie trawników szkolnych;</w:t>
      </w:r>
      <w:r w:rsidR="004827EF" w:rsidRPr="001D3C90">
        <w:rPr>
          <w:rFonts w:ascii="Calibri" w:hAnsi="Calibri" w:cs="Calibri"/>
        </w:rPr>
        <w:t xml:space="preserve"> </w:t>
      </w:r>
    </w:p>
    <w:p w:rsidR="004827EF" w:rsidRPr="001D3C90" w:rsidRDefault="006B60E2" w:rsidP="00F94618">
      <w:pPr>
        <w:numPr>
          <w:ilvl w:val="0"/>
          <w:numId w:val="51"/>
        </w:numPr>
        <w:jc w:val="both"/>
        <w:rPr>
          <w:rFonts w:ascii="Calibri" w:hAnsi="Calibri" w:cs="Calibri"/>
        </w:rPr>
      </w:pPr>
      <w:r>
        <w:rPr>
          <w:rFonts w:ascii="Calibri" w:hAnsi="Calibri" w:cs="Calibri"/>
        </w:rPr>
        <w:t>d</w:t>
      </w:r>
      <w:r w:rsidR="004827EF" w:rsidRPr="001D3C90">
        <w:rPr>
          <w:rFonts w:ascii="Calibri" w:hAnsi="Calibri" w:cs="Calibri"/>
        </w:rPr>
        <w:t xml:space="preserve">robne naprawy dachu, </w:t>
      </w:r>
      <w:r>
        <w:rPr>
          <w:rFonts w:ascii="Calibri" w:hAnsi="Calibri" w:cs="Calibri"/>
        </w:rPr>
        <w:t>instalacji odgromowej i rynien;</w:t>
      </w:r>
    </w:p>
    <w:p w:rsidR="004827EF" w:rsidRPr="001D3C90" w:rsidRDefault="006B60E2" w:rsidP="00F94618">
      <w:pPr>
        <w:numPr>
          <w:ilvl w:val="0"/>
          <w:numId w:val="51"/>
        </w:numPr>
        <w:jc w:val="both"/>
        <w:rPr>
          <w:rFonts w:ascii="Calibri" w:hAnsi="Calibri" w:cs="Calibri"/>
        </w:rPr>
      </w:pPr>
      <w:r>
        <w:rPr>
          <w:rFonts w:ascii="Calibri" w:hAnsi="Calibri" w:cs="Calibri"/>
        </w:rPr>
        <w:t>d</w:t>
      </w:r>
      <w:r w:rsidR="004827EF" w:rsidRPr="001D3C90">
        <w:rPr>
          <w:rFonts w:ascii="Calibri" w:hAnsi="Calibri" w:cs="Calibri"/>
        </w:rPr>
        <w:t>bałość o konserwację i właściwą eksp</w:t>
      </w:r>
      <w:r>
        <w:rPr>
          <w:rFonts w:ascii="Calibri" w:hAnsi="Calibri" w:cs="Calibri"/>
        </w:rPr>
        <w:t>loatację powierzonych narzędzi;</w:t>
      </w:r>
    </w:p>
    <w:p w:rsidR="00017A07" w:rsidRDefault="006B60E2" w:rsidP="00F94618">
      <w:pPr>
        <w:numPr>
          <w:ilvl w:val="0"/>
          <w:numId w:val="51"/>
        </w:numPr>
        <w:jc w:val="both"/>
        <w:rPr>
          <w:rFonts w:ascii="Calibri" w:hAnsi="Calibri" w:cs="Calibri"/>
        </w:rPr>
      </w:pPr>
      <w:r>
        <w:rPr>
          <w:rFonts w:ascii="Calibri" w:hAnsi="Calibri" w:cs="Calibri"/>
        </w:rPr>
        <w:t>w</w:t>
      </w:r>
      <w:r w:rsidR="004827EF" w:rsidRPr="001D3C90">
        <w:rPr>
          <w:rFonts w:ascii="Calibri" w:hAnsi="Calibri" w:cs="Calibri"/>
        </w:rPr>
        <w:t xml:space="preserve">ykonywanie innych czynności wynikających z potrzeb szkoły zleconych przez dyrektora szkoły. </w:t>
      </w:r>
    </w:p>
    <w:p w:rsidR="004827EF" w:rsidRPr="002F2847" w:rsidRDefault="00017A07" w:rsidP="00017A07">
      <w:pPr>
        <w:jc w:val="both"/>
        <w:rPr>
          <w:rFonts w:ascii="Calibri" w:hAnsi="Calibri" w:cs="Calibri"/>
        </w:rPr>
      </w:pPr>
      <w:r w:rsidRPr="002F2847">
        <w:rPr>
          <w:rFonts w:ascii="Calibri" w:hAnsi="Calibri" w:cs="Calibri"/>
        </w:rPr>
        <w:t>11.</w:t>
      </w:r>
      <w:r w:rsidR="00367FCD" w:rsidRPr="002F2847">
        <w:rPr>
          <w:rFonts w:ascii="Calibri" w:hAnsi="Calibri" w:cs="Calibri"/>
          <w:bCs/>
        </w:rPr>
        <w:t xml:space="preserve">Do zadań </w:t>
      </w:r>
      <w:r w:rsidR="008439C4" w:rsidRPr="002F2847">
        <w:rPr>
          <w:rFonts w:ascii="Calibri" w:hAnsi="Calibri" w:cs="Calibri"/>
          <w:bCs/>
        </w:rPr>
        <w:t>doradcy bhp</w:t>
      </w:r>
      <w:r w:rsidR="00367FCD" w:rsidRPr="002F2847">
        <w:rPr>
          <w:rFonts w:ascii="Calibri" w:hAnsi="Calibri" w:cs="Calibri"/>
          <w:bCs/>
        </w:rPr>
        <w:t xml:space="preserve"> należy:</w:t>
      </w:r>
    </w:p>
    <w:p w:rsidR="00AE277E" w:rsidRDefault="00AE277E" w:rsidP="00D832E8">
      <w:pPr>
        <w:pStyle w:val="NormalnyWeb"/>
        <w:numPr>
          <w:ilvl w:val="1"/>
          <w:numId w:val="8"/>
        </w:numPr>
        <w:tabs>
          <w:tab w:val="clear" w:pos="1533"/>
          <w:tab w:val="num" w:pos="709"/>
        </w:tabs>
        <w:spacing w:before="0" w:beforeAutospacing="0" w:after="0" w:afterAutospacing="0"/>
        <w:ind w:left="709" w:hanging="283"/>
        <w:jc w:val="both"/>
        <w:rPr>
          <w:rFonts w:ascii="Calibri" w:hAnsi="Calibri" w:cs="Calibri"/>
        </w:rPr>
      </w:pPr>
      <w:r w:rsidRPr="001D3C90">
        <w:rPr>
          <w:rFonts w:ascii="Calibri" w:hAnsi="Calibri" w:cs="Calibri"/>
        </w:rPr>
        <w:t>udzielanie szkolenia wstępn</w:t>
      </w:r>
      <w:r w:rsidR="00017A07">
        <w:rPr>
          <w:rFonts w:ascii="Calibri" w:hAnsi="Calibri" w:cs="Calibri"/>
        </w:rPr>
        <w:t>ego - instruktażu ogólnego nowo</w:t>
      </w:r>
      <w:r w:rsidRPr="001D3C90">
        <w:rPr>
          <w:rFonts w:ascii="Calibri" w:hAnsi="Calibri" w:cs="Calibri"/>
        </w:rPr>
        <w:t>zatrudnionym pracownikom lub zmieniającym stanowisko pracy, dokumentowane wydan</w:t>
      </w:r>
      <w:r>
        <w:rPr>
          <w:rFonts w:ascii="Calibri" w:hAnsi="Calibri" w:cs="Calibri"/>
        </w:rPr>
        <w:t>iem odpowiedniego zaświadczenia;</w:t>
      </w:r>
    </w:p>
    <w:p w:rsidR="00AE277E" w:rsidRDefault="00AE277E" w:rsidP="00D832E8">
      <w:pPr>
        <w:pStyle w:val="NormalnyWeb"/>
        <w:numPr>
          <w:ilvl w:val="1"/>
          <w:numId w:val="8"/>
        </w:numPr>
        <w:tabs>
          <w:tab w:val="clear" w:pos="1533"/>
          <w:tab w:val="num" w:pos="709"/>
        </w:tabs>
        <w:spacing w:before="0" w:beforeAutospacing="0" w:after="0" w:afterAutospacing="0"/>
        <w:ind w:left="709" w:hanging="283"/>
        <w:jc w:val="both"/>
        <w:rPr>
          <w:rFonts w:ascii="Calibri" w:hAnsi="Calibri" w:cs="Calibri"/>
        </w:rPr>
      </w:pPr>
      <w:r w:rsidRPr="00906047">
        <w:rPr>
          <w:rFonts w:ascii="Calibri" w:hAnsi="Calibri" w:cs="Calibri"/>
        </w:rPr>
        <w:t>kontrolowanie na bieżąco ważności - aktualności szkoleń bhp, badań lekarskich pracowników oraz innych zaleceń lub też wskazań lekarskich;</w:t>
      </w:r>
    </w:p>
    <w:p w:rsidR="00AE277E" w:rsidRDefault="00AE277E" w:rsidP="00D832E8">
      <w:pPr>
        <w:pStyle w:val="NormalnyWeb"/>
        <w:numPr>
          <w:ilvl w:val="1"/>
          <w:numId w:val="8"/>
        </w:numPr>
        <w:tabs>
          <w:tab w:val="clear" w:pos="1533"/>
          <w:tab w:val="num" w:pos="709"/>
        </w:tabs>
        <w:spacing w:before="0" w:beforeAutospacing="0" w:after="0" w:afterAutospacing="0"/>
        <w:ind w:left="709" w:hanging="283"/>
        <w:jc w:val="both"/>
        <w:rPr>
          <w:rFonts w:ascii="Calibri" w:hAnsi="Calibri" w:cs="Calibri"/>
        </w:rPr>
      </w:pPr>
      <w:r w:rsidRPr="00906047">
        <w:rPr>
          <w:rFonts w:ascii="Calibri" w:hAnsi="Calibri" w:cs="Calibri"/>
        </w:rPr>
        <w:t xml:space="preserve">kontrolowanie zasadności przydzielania środków ochrony indywidualnej, odzieży </w:t>
      </w:r>
      <w:r>
        <w:rPr>
          <w:rFonts w:ascii="Calibri" w:hAnsi="Calibri" w:cs="Calibri"/>
        </w:rPr>
        <w:br/>
      </w:r>
      <w:r w:rsidRPr="00906047">
        <w:rPr>
          <w:rFonts w:ascii="Calibri" w:hAnsi="Calibri" w:cs="Calibri"/>
        </w:rPr>
        <w:t xml:space="preserve">i obuwia roboczego, sprawdzanie na stanowiskach pracy czy są stosowane zgodnie </w:t>
      </w:r>
      <w:r>
        <w:rPr>
          <w:rFonts w:ascii="Calibri" w:hAnsi="Calibri" w:cs="Calibri"/>
        </w:rPr>
        <w:br/>
      </w:r>
      <w:r w:rsidRPr="00906047">
        <w:rPr>
          <w:rFonts w:ascii="Calibri" w:hAnsi="Calibri" w:cs="Calibri"/>
        </w:rPr>
        <w:t>z ich przeznaczeniem;</w:t>
      </w:r>
    </w:p>
    <w:p w:rsidR="00AE277E" w:rsidRDefault="00AE277E" w:rsidP="00D832E8">
      <w:pPr>
        <w:pStyle w:val="NormalnyWeb"/>
        <w:numPr>
          <w:ilvl w:val="1"/>
          <w:numId w:val="8"/>
        </w:numPr>
        <w:tabs>
          <w:tab w:val="clear" w:pos="1533"/>
          <w:tab w:val="num" w:pos="709"/>
        </w:tabs>
        <w:spacing w:before="0" w:beforeAutospacing="0" w:after="0" w:afterAutospacing="0"/>
        <w:ind w:left="709" w:hanging="283"/>
        <w:jc w:val="both"/>
        <w:rPr>
          <w:rFonts w:ascii="Calibri" w:hAnsi="Calibri" w:cs="Calibri"/>
        </w:rPr>
      </w:pPr>
      <w:r w:rsidRPr="00906047">
        <w:rPr>
          <w:rFonts w:ascii="Calibri" w:hAnsi="Calibri" w:cs="Calibri"/>
        </w:rPr>
        <w:t xml:space="preserve">niezwłoczne zawiadamianie pracodawcy o zauważonym w zakładzie pracy wypadku albo zagrożeniu życia lub zdrowia ludzkiego oraz ostrzeganie współpracowników </w:t>
      </w:r>
      <w:r>
        <w:rPr>
          <w:rFonts w:ascii="Calibri" w:hAnsi="Calibri" w:cs="Calibri"/>
        </w:rPr>
        <w:br/>
      </w:r>
      <w:r w:rsidRPr="00906047">
        <w:rPr>
          <w:rFonts w:ascii="Calibri" w:hAnsi="Calibri" w:cs="Calibri"/>
        </w:rPr>
        <w:t>i uczniów, a także inne osoby znajdujące się w rejonie zagrożenia, o grożącym im niebezpieczeństwie;</w:t>
      </w:r>
    </w:p>
    <w:p w:rsidR="00AE277E" w:rsidRDefault="00AE277E" w:rsidP="00D832E8">
      <w:pPr>
        <w:pStyle w:val="NormalnyWeb"/>
        <w:numPr>
          <w:ilvl w:val="1"/>
          <w:numId w:val="8"/>
        </w:numPr>
        <w:tabs>
          <w:tab w:val="clear" w:pos="1533"/>
          <w:tab w:val="num" w:pos="709"/>
        </w:tabs>
        <w:spacing w:before="0" w:beforeAutospacing="0" w:after="0" w:afterAutospacing="0"/>
        <w:ind w:left="709" w:hanging="283"/>
        <w:jc w:val="both"/>
        <w:rPr>
          <w:rFonts w:ascii="Calibri" w:hAnsi="Calibri" w:cs="Calibri"/>
        </w:rPr>
      </w:pPr>
      <w:r w:rsidRPr="00906047">
        <w:rPr>
          <w:rFonts w:ascii="Calibri" w:hAnsi="Calibri" w:cs="Calibri"/>
        </w:rPr>
        <w:t>współdziałanie z pracodawcą w wyp</w:t>
      </w:r>
      <w:r w:rsidR="00017A07">
        <w:rPr>
          <w:rFonts w:ascii="Calibri" w:hAnsi="Calibri" w:cs="Calibri"/>
        </w:rPr>
        <w:t xml:space="preserve">ełnianiu obowiązków dotyczących </w:t>
      </w:r>
      <w:r w:rsidRPr="00906047">
        <w:rPr>
          <w:rFonts w:ascii="Calibri" w:hAnsi="Calibri" w:cs="Calibri"/>
        </w:rPr>
        <w:t xml:space="preserve">bezpieczeństwa i higieny pracy; </w:t>
      </w:r>
    </w:p>
    <w:p w:rsidR="00AE277E" w:rsidRDefault="00AE277E" w:rsidP="00D832E8">
      <w:pPr>
        <w:pStyle w:val="NormalnyWeb"/>
        <w:numPr>
          <w:ilvl w:val="1"/>
          <w:numId w:val="8"/>
        </w:numPr>
        <w:tabs>
          <w:tab w:val="clear" w:pos="1533"/>
          <w:tab w:val="num" w:pos="709"/>
        </w:tabs>
        <w:spacing w:before="0" w:beforeAutospacing="0" w:after="0" w:afterAutospacing="0"/>
        <w:ind w:left="709" w:hanging="283"/>
        <w:jc w:val="both"/>
        <w:rPr>
          <w:rFonts w:ascii="Calibri" w:hAnsi="Calibri" w:cs="Calibri"/>
        </w:rPr>
      </w:pPr>
      <w:r w:rsidRPr="00906047">
        <w:rPr>
          <w:rFonts w:ascii="Calibri" w:hAnsi="Calibri" w:cs="Calibri"/>
        </w:rPr>
        <w:t xml:space="preserve">organizowanie wspólnie z pracodawcą stanowiska pracy i nauki zgodnie </w:t>
      </w:r>
      <w:r w:rsidRPr="00906047">
        <w:rPr>
          <w:rFonts w:ascii="Calibri" w:hAnsi="Calibri" w:cs="Calibri"/>
        </w:rPr>
        <w:br/>
        <w:t xml:space="preserve">z przepisami i zasadami bezpieczeństwa i higieny; </w:t>
      </w:r>
    </w:p>
    <w:p w:rsidR="00AE277E" w:rsidRDefault="00AE277E" w:rsidP="00D832E8">
      <w:pPr>
        <w:pStyle w:val="NormalnyWeb"/>
        <w:numPr>
          <w:ilvl w:val="1"/>
          <w:numId w:val="8"/>
        </w:numPr>
        <w:tabs>
          <w:tab w:val="clear" w:pos="1533"/>
          <w:tab w:val="num" w:pos="709"/>
        </w:tabs>
        <w:spacing w:before="0" w:beforeAutospacing="0" w:after="0" w:afterAutospacing="0"/>
        <w:ind w:left="709" w:hanging="283"/>
        <w:jc w:val="both"/>
        <w:rPr>
          <w:rFonts w:ascii="Calibri" w:hAnsi="Calibri" w:cs="Calibri"/>
        </w:rPr>
      </w:pPr>
      <w:r w:rsidRPr="00906047">
        <w:rPr>
          <w:rFonts w:ascii="Calibri" w:hAnsi="Calibri" w:cs="Calibri"/>
        </w:rPr>
        <w:t xml:space="preserve">egzekwowanie przestrzegania przez pracowników przepisów i zasad bezpieczeństwa </w:t>
      </w:r>
      <w:r>
        <w:rPr>
          <w:rFonts w:ascii="Calibri" w:hAnsi="Calibri" w:cs="Calibri"/>
        </w:rPr>
        <w:br/>
      </w:r>
      <w:r w:rsidRPr="00906047">
        <w:rPr>
          <w:rFonts w:ascii="Calibri" w:hAnsi="Calibri" w:cs="Calibri"/>
        </w:rPr>
        <w:t>i higieny pracy, uwzględniając zabezpieczenie pracowników przed wypadkami przy pracy, chorobami zawodowymi i innymi chorobami związanymi z warunkami środowiska pracy;</w:t>
      </w:r>
    </w:p>
    <w:p w:rsidR="00AE277E" w:rsidRDefault="00AE277E" w:rsidP="00D832E8">
      <w:pPr>
        <w:pStyle w:val="NormalnyWeb"/>
        <w:numPr>
          <w:ilvl w:val="1"/>
          <w:numId w:val="8"/>
        </w:numPr>
        <w:tabs>
          <w:tab w:val="clear" w:pos="1533"/>
          <w:tab w:val="num" w:pos="709"/>
        </w:tabs>
        <w:spacing w:before="0" w:beforeAutospacing="0" w:after="0" w:afterAutospacing="0"/>
        <w:ind w:left="709" w:hanging="283"/>
        <w:jc w:val="both"/>
        <w:rPr>
          <w:rFonts w:ascii="Calibri" w:hAnsi="Calibri" w:cs="Calibri"/>
        </w:rPr>
      </w:pPr>
      <w:r w:rsidRPr="00984906">
        <w:rPr>
          <w:rFonts w:ascii="Calibri" w:hAnsi="Calibri" w:cs="Calibri"/>
        </w:rPr>
        <w:t xml:space="preserve">coroczne wspólnie z pracodawcą dokonywanie przeglądu placówki jej wyposażenia oraz otoczenia pod kątem zapewnienia bezpiecznych warunków pracy i nauki - identyfikacja zagrożeń; </w:t>
      </w:r>
    </w:p>
    <w:p w:rsidR="00AE277E" w:rsidRDefault="00AE277E" w:rsidP="00D832E8">
      <w:pPr>
        <w:pStyle w:val="NormalnyWeb"/>
        <w:numPr>
          <w:ilvl w:val="1"/>
          <w:numId w:val="8"/>
        </w:numPr>
        <w:tabs>
          <w:tab w:val="clear" w:pos="1533"/>
          <w:tab w:val="num" w:pos="709"/>
        </w:tabs>
        <w:spacing w:before="0" w:beforeAutospacing="0" w:after="0" w:afterAutospacing="0"/>
        <w:ind w:left="709" w:hanging="283"/>
        <w:jc w:val="both"/>
        <w:rPr>
          <w:rFonts w:ascii="Calibri" w:hAnsi="Calibri" w:cs="Calibri"/>
        </w:rPr>
      </w:pPr>
      <w:r w:rsidRPr="00984906">
        <w:rPr>
          <w:rFonts w:ascii="Calibri" w:hAnsi="Calibri" w:cs="Calibri"/>
        </w:rPr>
        <w:t>informowanie na bieżąco pracodawcy o stwierdzonych zagrożeniach zawodowych, formułowanie wniosków zmierzających do usunięcia tych zagrożeń;</w:t>
      </w:r>
    </w:p>
    <w:p w:rsidR="00AE277E" w:rsidRDefault="00AE277E" w:rsidP="00D832E8">
      <w:pPr>
        <w:pStyle w:val="NormalnyWeb"/>
        <w:numPr>
          <w:ilvl w:val="1"/>
          <w:numId w:val="8"/>
        </w:numPr>
        <w:tabs>
          <w:tab w:val="clear" w:pos="1533"/>
          <w:tab w:val="num" w:pos="709"/>
          <w:tab w:val="left" w:pos="851"/>
        </w:tabs>
        <w:spacing w:before="0" w:beforeAutospacing="0" w:after="0" w:afterAutospacing="0"/>
        <w:ind w:left="709" w:hanging="283"/>
        <w:jc w:val="both"/>
        <w:rPr>
          <w:rFonts w:ascii="Calibri" w:hAnsi="Calibri" w:cs="Calibri"/>
        </w:rPr>
      </w:pPr>
      <w:r w:rsidRPr="00984906">
        <w:rPr>
          <w:rFonts w:ascii="Calibri" w:hAnsi="Calibri" w:cs="Calibri"/>
        </w:rPr>
        <w:t xml:space="preserve">prowadzenie w sposób rzetelny i fachowy dokumentacji związanej z wypadkami pracowników oraz uczniów (ustala przyczyny i okoliczności), podejmowanie działań  mających na celu zapobieżenie na przyszłość podobnym zdarzeniom; </w:t>
      </w:r>
    </w:p>
    <w:p w:rsidR="00AE277E" w:rsidRPr="002F2847" w:rsidRDefault="00AE277E" w:rsidP="00D832E8">
      <w:pPr>
        <w:pStyle w:val="NormalnyWeb"/>
        <w:numPr>
          <w:ilvl w:val="1"/>
          <w:numId w:val="8"/>
        </w:numPr>
        <w:tabs>
          <w:tab w:val="clear" w:pos="1533"/>
          <w:tab w:val="num" w:pos="709"/>
          <w:tab w:val="left" w:pos="851"/>
        </w:tabs>
        <w:spacing w:before="0" w:beforeAutospacing="0" w:after="0" w:afterAutospacing="0"/>
        <w:ind w:left="709" w:hanging="283"/>
        <w:jc w:val="both"/>
        <w:rPr>
          <w:rFonts w:ascii="Calibri" w:hAnsi="Calibri" w:cs="Calibri"/>
        </w:rPr>
      </w:pPr>
      <w:r w:rsidRPr="00984906">
        <w:rPr>
          <w:rFonts w:ascii="Calibri" w:hAnsi="Calibri" w:cs="Calibri"/>
        </w:rPr>
        <w:t xml:space="preserve">dokonywanie okresowej oceny ryzyka zawodowego na stanowiskach pracy oraz sporządzanie stosownej dokumentacji, wspólnie z pracodawcą informowanie </w:t>
      </w:r>
      <w:r w:rsidRPr="002F2847">
        <w:rPr>
          <w:rFonts w:ascii="Calibri" w:hAnsi="Calibri" w:cs="Calibri"/>
        </w:rPr>
        <w:t>pracowników o ryzyku zawodowym, które wiąże się z wykonywaną pracą.</w:t>
      </w:r>
    </w:p>
    <w:p w:rsidR="00FF41CC" w:rsidRPr="002F2847" w:rsidRDefault="001B5C60" w:rsidP="001B5C60">
      <w:pPr>
        <w:pStyle w:val="NormalnyWeb"/>
        <w:tabs>
          <w:tab w:val="left" w:pos="851"/>
        </w:tabs>
        <w:spacing w:before="0" w:beforeAutospacing="0" w:after="0" w:afterAutospacing="0"/>
        <w:jc w:val="both"/>
        <w:rPr>
          <w:rFonts w:ascii="Calibri" w:hAnsi="Calibri" w:cs="Calibri"/>
        </w:rPr>
      </w:pPr>
      <w:r w:rsidRPr="002F2847">
        <w:rPr>
          <w:rFonts w:ascii="Calibri" w:hAnsi="Calibri" w:cs="Calibri"/>
        </w:rPr>
        <w:t>11a.</w:t>
      </w:r>
      <w:r w:rsidR="00FF41CC" w:rsidRPr="002F2847">
        <w:rPr>
          <w:rFonts w:ascii="Calibri" w:hAnsi="Calibri" w:cs="Calibri"/>
        </w:rPr>
        <w:t>Do zadań inspektora ds. ochrony danych osobowych należy:</w:t>
      </w:r>
    </w:p>
    <w:p w:rsidR="00FF41CC" w:rsidRPr="002F2847" w:rsidRDefault="00F1082C" w:rsidP="00F1082C">
      <w:pPr>
        <w:pStyle w:val="NormalnyWeb"/>
        <w:spacing w:before="0" w:beforeAutospacing="0" w:after="0" w:afterAutospacing="0"/>
        <w:ind w:left="709" w:hanging="283"/>
        <w:jc w:val="both"/>
        <w:rPr>
          <w:rFonts w:ascii="Calibri" w:hAnsi="Calibri" w:cs="Calibri"/>
        </w:rPr>
      </w:pPr>
      <w:r w:rsidRPr="002F2847">
        <w:rPr>
          <w:rFonts w:ascii="Calibri" w:hAnsi="Calibri" w:cs="Calibri"/>
        </w:rPr>
        <w:t>1) i</w:t>
      </w:r>
      <w:r w:rsidR="007D62ED" w:rsidRPr="002F2847">
        <w:rPr>
          <w:rFonts w:ascii="Calibri" w:hAnsi="Calibri" w:cs="Calibri"/>
        </w:rPr>
        <w:t>nformowanie administratora, podmiotu przetwarzającego oraz pracowników, którzy przetwarzają dane osobowe o obowiązkach spoczywających na nich na mocy rozporządzenia oraz innych przepisów Unii lub państw członkowskich o ochronie danych i doradzania im w tej sprawie;</w:t>
      </w:r>
    </w:p>
    <w:p w:rsidR="007D62ED" w:rsidRPr="002F2847" w:rsidRDefault="00F1082C" w:rsidP="00F1082C">
      <w:pPr>
        <w:pStyle w:val="NormalnyWeb"/>
        <w:spacing w:before="0" w:beforeAutospacing="0" w:after="0" w:afterAutospacing="0"/>
        <w:ind w:left="709" w:hanging="283"/>
        <w:jc w:val="both"/>
        <w:rPr>
          <w:rFonts w:ascii="Calibri" w:hAnsi="Calibri" w:cs="Calibri"/>
        </w:rPr>
      </w:pPr>
      <w:r w:rsidRPr="002F2847">
        <w:rPr>
          <w:rFonts w:ascii="Calibri" w:hAnsi="Calibri" w:cs="Calibri"/>
        </w:rPr>
        <w:t xml:space="preserve">2) </w:t>
      </w:r>
      <w:r w:rsidR="007D62ED" w:rsidRPr="002F2847">
        <w:rPr>
          <w:rFonts w:ascii="Calibri" w:hAnsi="Calibri" w:cs="Calibri"/>
        </w:rPr>
        <w:t>monitorowanie przestrzegania rozporządzenia o chronię danych osobowych, polityk administratora, działania zwiększające świadomość, szkolenie personelu uczestniczącego w operacjach przetwarzania oraz powiązane z tym audyty;</w:t>
      </w:r>
    </w:p>
    <w:p w:rsidR="007D62ED" w:rsidRPr="002F2847" w:rsidRDefault="00F1082C" w:rsidP="00F1082C">
      <w:pPr>
        <w:pStyle w:val="NormalnyWeb"/>
        <w:spacing w:before="0" w:beforeAutospacing="0" w:after="0" w:afterAutospacing="0"/>
        <w:ind w:left="709" w:hanging="283"/>
        <w:jc w:val="both"/>
        <w:rPr>
          <w:rFonts w:ascii="Calibri" w:hAnsi="Calibri" w:cs="Calibri"/>
        </w:rPr>
      </w:pPr>
      <w:r w:rsidRPr="002F2847">
        <w:rPr>
          <w:rFonts w:ascii="Calibri" w:hAnsi="Calibri" w:cs="Calibri"/>
        </w:rPr>
        <w:t xml:space="preserve">3) </w:t>
      </w:r>
      <w:r w:rsidR="007D62ED" w:rsidRPr="002F2847">
        <w:rPr>
          <w:rFonts w:ascii="Calibri" w:hAnsi="Calibri" w:cs="Calibri"/>
        </w:rPr>
        <w:t>udzielanie na żądanie zaleceń co do oceny skutków dla ochrony danych oraz monitorowanie jej wykonania;</w:t>
      </w:r>
    </w:p>
    <w:p w:rsidR="007D62ED" w:rsidRPr="002F2847" w:rsidRDefault="00F1082C" w:rsidP="00F1082C">
      <w:pPr>
        <w:pStyle w:val="NormalnyWeb"/>
        <w:spacing w:before="0" w:beforeAutospacing="0" w:after="0" w:afterAutospacing="0"/>
        <w:ind w:left="709" w:hanging="283"/>
        <w:jc w:val="both"/>
        <w:rPr>
          <w:rFonts w:ascii="Calibri" w:hAnsi="Calibri" w:cs="Calibri"/>
        </w:rPr>
      </w:pPr>
      <w:r w:rsidRPr="002F2847">
        <w:rPr>
          <w:rFonts w:ascii="Calibri" w:hAnsi="Calibri" w:cs="Calibri"/>
        </w:rPr>
        <w:t xml:space="preserve">4) </w:t>
      </w:r>
      <w:r w:rsidR="007D62ED" w:rsidRPr="002F2847">
        <w:rPr>
          <w:rFonts w:ascii="Calibri" w:hAnsi="Calibri" w:cs="Calibri"/>
        </w:rPr>
        <w:t>współpraca z organem nadzorczym;</w:t>
      </w:r>
    </w:p>
    <w:p w:rsidR="00FF41CC" w:rsidRPr="002F2847" w:rsidRDefault="00F1082C" w:rsidP="00F1082C">
      <w:pPr>
        <w:pStyle w:val="NormalnyWeb"/>
        <w:spacing w:before="0" w:beforeAutospacing="0" w:after="0" w:afterAutospacing="0"/>
        <w:ind w:left="709" w:hanging="283"/>
        <w:jc w:val="both"/>
        <w:rPr>
          <w:rFonts w:ascii="Calibri" w:hAnsi="Calibri" w:cs="Calibri"/>
        </w:rPr>
      </w:pPr>
      <w:r w:rsidRPr="002F2847">
        <w:rPr>
          <w:rFonts w:ascii="Calibri" w:hAnsi="Calibri" w:cs="Calibri"/>
        </w:rPr>
        <w:t xml:space="preserve">5) </w:t>
      </w:r>
      <w:r w:rsidR="00506510" w:rsidRPr="002F2847">
        <w:rPr>
          <w:rFonts w:ascii="Calibri" w:hAnsi="Calibri" w:cs="Calibri"/>
        </w:rPr>
        <w:t>pełnienie funkcji punktu kontaktowego dla organu nadzorczego</w:t>
      </w:r>
      <w:r w:rsidR="00937462" w:rsidRPr="002F2847">
        <w:rPr>
          <w:rFonts w:ascii="Calibri" w:hAnsi="Calibri" w:cs="Calibri"/>
        </w:rPr>
        <w:t xml:space="preserve"> w kwestiach związanych z przetwarzaniem oraz w stosownych przypadkach prowadzenia konsultacji we wszelkich innych sprawach.</w:t>
      </w:r>
    </w:p>
    <w:p w:rsidR="00017A07" w:rsidRPr="00FF41CC" w:rsidRDefault="00017A07" w:rsidP="00017A07">
      <w:pPr>
        <w:pStyle w:val="NormalnyWeb"/>
        <w:numPr>
          <w:ilvl w:val="0"/>
          <w:numId w:val="8"/>
        </w:numPr>
        <w:tabs>
          <w:tab w:val="clear" w:pos="720"/>
          <w:tab w:val="num" w:pos="567"/>
          <w:tab w:val="left" w:pos="851"/>
        </w:tabs>
        <w:spacing w:before="0" w:beforeAutospacing="0" w:after="0" w:afterAutospacing="0"/>
        <w:ind w:left="426"/>
        <w:jc w:val="both"/>
        <w:rPr>
          <w:rFonts w:ascii="Calibri" w:hAnsi="Calibri" w:cs="Calibri"/>
        </w:rPr>
      </w:pPr>
      <w:r w:rsidRPr="00FF41CC">
        <w:rPr>
          <w:rFonts w:ascii="Calibri" w:hAnsi="Calibri" w:cs="Calibri"/>
        </w:rPr>
        <w:t>Szczegółowe o</w:t>
      </w:r>
      <w:r w:rsidR="00ED3819" w:rsidRPr="00FF41CC">
        <w:rPr>
          <w:rFonts w:ascii="Calibri" w:hAnsi="Calibri" w:cs="Calibri"/>
        </w:rPr>
        <w:t>bowiązki</w:t>
      </w:r>
      <w:r w:rsidRPr="00FF41CC">
        <w:rPr>
          <w:rFonts w:ascii="Calibri" w:hAnsi="Calibri" w:cs="Calibri"/>
        </w:rPr>
        <w:t xml:space="preserve"> pracowników</w:t>
      </w:r>
      <w:r w:rsidR="00ED3819" w:rsidRPr="00FF41CC">
        <w:rPr>
          <w:rFonts w:ascii="Calibri" w:hAnsi="Calibri" w:cs="Calibri"/>
        </w:rPr>
        <w:t xml:space="preserve"> określa regulamin pracy obowiązujący w szkole.</w:t>
      </w:r>
    </w:p>
    <w:p w:rsidR="00ED3819" w:rsidRPr="00AE277E" w:rsidRDefault="00ED3819" w:rsidP="00D832E8">
      <w:pPr>
        <w:pStyle w:val="Tekstpodstawowy"/>
        <w:numPr>
          <w:ilvl w:val="0"/>
          <w:numId w:val="8"/>
        </w:numPr>
        <w:tabs>
          <w:tab w:val="clear" w:pos="720"/>
          <w:tab w:val="num" w:pos="426"/>
        </w:tabs>
        <w:ind w:left="426"/>
        <w:rPr>
          <w:rFonts w:ascii="Calibri" w:hAnsi="Calibri" w:cs="Calibri"/>
          <w:i w:val="0"/>
          <w:szCs w:val="24"/>
        </w:rPr>
      </w:pPr>
      <w:r w:rsidRPr="00AE277E">
        <w:rPr>
          <w:rFonts w:ascii="Calibri" w:hAnsi="Calibri" w:cs="Calibri"/>
          <w:i w:val="0"/>
        </w:rPr>
        <w:t xml:space="preserve">Szczegółowy zakres obowiązków, uprawnienia i odpowiedzialność dla pracowników, </w:t>
      </w:r>
      <w:r w:rsidR="000511EA" w:rsidRPr="00AE277E">
        <w:rPr>
          <w:rFonts w:ascii="Calibri" w:hAnsi="Calibri" w:cs="Calibri"/>
          <w:i w:val="0"/>
        </w:rPr>
        <w:br/>
      </w:r>
      <w:r w:rsidRPr="00AE277E">
        <w:rPr>
          <w:rFonts w:ascii="Calibri" w:hAnsi="Calibri" w:cs="Calibri"/>
          <w:i w:val="0"/>
        </w:rPr>
        <w:t xml:space="preserve">o których mowa w </w:t>
      </w:r>
      <w:r w:rsidR="002D2B3B">
        <w:rPr>
          <w:rFonts w:ascii="Calibri" w:hAnsi="Calibri" w:cs="Calibri"/>
          <w:i w:val="0"/>
        </w:rPr>
        <w:t>ust</w:t>
      </w:r>
      <w:r w:rsidR="00FA1ABF">
        <w:rPr>
          <w:rFonts w:ascii="Calibri" w:hAnsi="Calibri" w:cs="Calibri"/>
          <w:i w:val="0"/>
        </w:rPr>
        <w:t xml:space="preserve">. 4, </w:t>
      </w:r>
      <w:r w:rsidR="002D2B3B">
        <w:rPr>
          <w:rFonts w:ascii="Calibri" w:hAnsi="Calibri" w:cs="Calibri"/>
          <w:i w:val="0"/>
        </w:rPr>
        <w:t>ust.</w:t>
      </w:r>
      <w:r w:rsidR="00FA1ABF">
        <w:rPr>
          <w:rFonts w:ascii="Calibri" w:hAnsi="Calibri" w:cs="Calibri"/>
          <w:i w:val="0"/>
        </w:rPr>
        <w:t xml:space="preserve"> 5, </w:t>
      </w:r>
      <w:r w:rsidR="002D2B3B">
        <w:rPr>
          <w:rFonts w:ascii="Calibri" w:hAnsi="Calibri" w:cs="Calibri"/>
          <w:i w:val="0"/>
        </w:rPr>
        <w:t xml:space="preserve">ust. </w:t>
      </w:r>
      <w:r w:rsidR="00FA1ABF">
        <w:rPr>
          <w:rFonts w:ascii="Calibri" w:hAnsi="Calibri" w:cs="Calibri"/>
          <w:i w:val="0"/>
        </w:rPr>
        <w:t xml:space="preserve">6, </w:t>
      </w:r>
      <w:r w:rsidR="002D2B3B">
        <w:rPr>
          <w:rFonts w:ascii="Calibri" w:hAnsi="Calibri" w:cs="Calibri"/>
          <w:i w:val="0"/>
        </w:rPr>
        <w:t xml:space="preserve">ust. </w:t>
      </w:r>
      <w:r w:rsidR="00FA1ABF">
        <w:rPr>
          <w:rFonts w:ascii="Calibri" w:hAnsi="Calibri" w:cs="Calibri"/>
          <w:i w:val="0"/>
        </w:rPr>
        <w:t xml:space="preserve">7, </w:t>
      </w:r>
      <w:r w:rsidR="002D2B3B">
        <w:rPr>
          <w:rFonts w:ascii="Calibri" w:hAnsi="Calibri" w:cs="Calibri"/>
          <w:i w:val="0"/>
        </w:rPr>
        <w:t xml:space="preserve">ust. </w:t>
      </w:r>
      <w:r w:rsidR="00FA1ABF">
        <w:rPr>
          <w:rFonts w:ascii="Calibri" w:hAnsi="Calibri" w:cs="Calibri"/>
          <w:i w:val="0"/>
        </w:rPr>
        <w:t xml:space="preserve">8, </w:t>
      </w:r>
      <w:r w:rsidR="002D2B3B">
        <w:rPr>
          <w:rFonts w:ascii="Calibri" w:hAnsi="Calibri" w:cs="Calibri"/>
          <w:i w:val="0"/>
        </w:rPr>
        <w:t xml:space="preserve">ust. </w:t>
      </w:r>
      <w:r w:rsidR="00FA1ABF">
        <w:rPr>
          <w:rFonts w:ascii="Calibri" w:hAnsi="Calibri" w:cs="Calibri"/>
          <w:i w:val="0"/>
        </w:rPr>
        <w:t xml:space="preserve">9, </w:t>
      </w:r>
      <w:r w:rsidR="002D2B3B">
        <w:rPr>
          <w:rFonts w:ascii="Calibri" w:hAnsi="Calibri" w:cs="Calibri"/>
          <w:i w:val="0"/>
        </w:rPr>
        <w:t xml:space="preserve">ust. </w:t>
      </w:r>
      <w:r w:rsidR="00FA1ABF">
        <w:rPr>
          <w:rFonts w:ascii="Calibri" w:hAnsi="Calibri" w:cs="Calibri"/>
          <w:i w:val="0"/>
        </w:rPr>
        <w:t xml:space="preserve">10 i </w:t>
      </w:r>
      <w:r w:rsidR="002D2B3B">
        <w:rPr>
          <w:rFonts w:ascii="Calibri" w:hAnsi="Calibri" w:cs="Calibri"/>
          <w:i w:val="0"/>
        </w:rPr>
        <w:t xml:space="preserve">ust. </w:t>
      </w:r>
      <w:r w:rsidR="00FA1ABF">
        <w:rPr>
          <w:rFonts w:ascii="Calibri" w:hAnsi="Calibri" w:cs="Calibri"/>
          <w:i w:val="0"/>
        </w:rPr>
        <w:t>11</w:t>
      </w:r>
      <w:r w:rsidRPr="00AE277E">
        <w:rPr>
          <w:rFonts w:ascii="Calibri" w:hAnsi="Calibri" w:cs="Calibri"/>
          <w:i w:val="0"/>
        </w:rPr>
        <w:t xml:space="preserve"> określają również zakresy c</w:t>
      </w:r>
      <w:r w:rsidR="005E3E3F" w:rsidRPr="00AE277E">
        <w:rPr>
          <w:rFonts w:ascii="Calibri" w:hAnsi="Calibri" w:cs="Calibri"/>
          <w:i w:val="0"/>
        </w:rPr>
        <w:t xml:space="preserve">zynności przygotowywane zgodnie </w:t>
      </w:r>
      <w:r w:rsidRPr="00AE277E">
        <w:rPr>
          <w:rFonts w:ascii="Calibri" w:hAnsi="Calibri" w:cs="Calibri"/>
          <w:i w:val="0"/>
        </w:rPr>
        <w:t xml:space="preserve">z regulaminem pracy.  </w:t>
      </w:r>
    </w:p>
    <w:p w:rsidR="00ED3819" w:rsidRPr="00AE277E" w:rsidRDefault="006B60E2" w:rsidP="00D832E8">
      <w:pPr>
        <w:pStyle w:val="Tekstpodstawowy"/>
        <w:numPr>
          <w:ilvl w:val="0"/>
          <w:numId w:val="8"/>
        </w:numPr>
        <w:tabs>
          <w:tab w:val="clear" w:pos="720"/>
          <w:tab w:val="num" w:pos="426"/>
        </w:tabs>
        <w:ind w:left="426"/>
        <w:rPr>
          <w:rFonts w:ascii="Calibri" w:hAnsi="Calibri" w:cs="Calibri"/>
          <w:i w:val="0"/>
          <w:szCs w:val="24"/>
        </w:rPr>
      </w:pPr>
      <w:r w:rsidRPr="00AE277E">
        <w:rPr>
          <w:rFonts w:ascii="Calibri" w:hAnsi="Calibri" w:cs="Calibri"/>
          <w:i w:val="0"/>
        </w:rPr>
        <w:t xml:space="preserve">Wszyscy </w:t>
      </w:r>
      <w:r w:rsidR="004F0D3E" w:rsidRPr="00AE277E">
        <w:rPr>
          <w:rFonts w:ascii="Calibri" w:hAnsi="Calibri" w:cs="Calibri"/>
          <w:i w:val="0"/>
          <w:color w:val="000000"/>
        </w:rPr>
        <w:t>pracownicy szkoły zobowiązani są</w:t>
      </w:r>
      <w:r w:rsidR="00ED3819" w:rsidRPr="00AE277E">
        <w:rPr>
          <w:rFonts w:ascii="Calibri" w:hAnsi="Calibri" w:cs="Calibri"/>
          <w:i w:val="0"/>
          <w:color w:val="000000"/>
        </w:rPr>
        <w:t xml:space="preserve"> natychmiast reagować na wszelkie dostrzeżone sytuacje lub zachowania uczniów stanowiące zagrożenie bezpieczeństwa uczniów.</w:t>
      </w:r>
    </w:p>
    <w:p w:rsidR="00ED3819" w:rsidRPr="00AE277E" w:rsidRDefault="00ED3819" w:rsidP="00D832E8">
      <w:pPr>
        <w:pStyle w:val="Tekstpodstawowy"/>
        <w:numPr>
          <w:ilvl w:val="0"/>
          <w:numId w:val="8"/>
        </w:numPr>
        <w:tabs>
          <w:tab w:val="clear" w:pos="720"/>
          <w:tab w:val="num" w:pos="426"/>
        </w:tabs>
        <w:ind w:left="426"/>
        <w:rPr>
          <w:rFonts w:ascii="Calibri" w:hAnsi="Calibri" w:cs="Calibri"/>
          <w:i w:val="0"/>
          <w:szCs w:val="24"/>
        </w:rPr>
      </w:pPr>
      <w:r w:rsidRPr="00AE277E">
        <w:rPr>
          <w:rFonts w:ascii="Calibri" w:hAnsi="Calibri" w:cs="Calibri"/>
          <w:i w:val="0"/>
          <w:color w:val="000000"/>
        </w:rPr>
        <w:t>Nauczyciel</w:t>
      </w:r>
      <w:r w:rsidR="004F0D3E" w:rsidRPr="00AE277E">
        <w:rPr>
          <w:rFonts w:ascii="Calibri" w:hAnsi="Calibri" w:cs="Calibri"/>
          <w:i w:val="0"/>
          <w:color w:val="000000"/>
        </w:rPr>
        <w:t>e i  inni pracownicy szkoły powinni</w:t>
      </w:r>
      <w:r w:rsidRPr="00AE277E">
        <w:rPr>
          <w:rFonts w:ascii="Calibri" w:hAnsi="Calibri" w:cs="Calibri"/>
          <w:i w:val="0"/>
          <w:color w:val="000000"/>
        </w:rPr>
        <w:t xml:space="preserve"> zwrócić uwagę na osoby postronne przebywające na terenie szkoły, w razie potrzeby zwrócić się o podanie celu pobytu na terenie szkoły, zawiadomić pracownika obsługi szkoły o fakcie przebywania osób postronnych.</w:t>
      </w:r>
    </w:p>
    <w:p w:rsidR="00ED3819" w:rsidRPr="00AE277E" w:rsidRDefault="00ED3819" w:rsidP="00D832E8">
      <w:pPr>
        <w:pStyle w:val="Tekstpodstawowy"/>
        <w:numPr>
          <w:ilvl w:val="0"/>
          <w:numId w:val="8"/>
        </w:numPr>
        <w:tabs>
          <w:tab w:val="clear" w:pos="720"/>
          <w:tab w:val="num" w:pos="426"/>
        </w:tabs>
        <w:ind w:left="426"/>
        <w:rPr>
          <w:rFonts w:ascii="Calibri" w:hAnsi="Calibri" w:cs="Calibri"/>
          <w:i w:val="0"/>
          <w:szCs w:val="24"/>
        </w:rPr>
      </w:pPr>
      <w:r w:rsidRPr="00AE277E">
        <w:rPr>
          <w:rFonts w:ascii="Calibri" w:hAnsi="Calibri" w:cs="Calibri"/>
          <w:i w:val="0"/>
          <w:color w:val="000000"/>
        </w:rPr>
        <w:t>Nauczyciel lub inny pracownik szkoły powinien niezwłocznie zawiadomić dyrektora szkoły o wszelkich dostrzeżonych zdarzeniach, noszących znamię przestępstwa lub stanowiących zagrożenie dla zdrowia lub życia uczniów.</w:t>
      </w:r>
    </w:p>
    <w:p w:rsidR="00ED3819" w:rsidRPr="00402111" w:rsidRDefault="00ED3819" w:rsidP="00ED3819">
      <w:pPr>
        <w:ind w:left="1104" w:hanging="1104"/>
        <w:rPr>
          <w:rFonts w:ascii="Calibri" w:hAnsi="Calibri" w:cs="Calibri"/>
          <w:b/>
        </w:rPr>
      </w:pPr>
    </w:p>
    <w:p w:rsidR="00A367B1" w:rsidRDefault="00A367B1" w:rsidP="004036E3">
      <w:pPr>
        <w:autoSpaceDE w:val="0"/>
        <w:autoSpaceDN w:val="0"/>
        <w:adjustRightInd w:val="0"/>
        <w:rPr>
          <w:rFonts w:ascii="Calibri" w:hAnsi="Calibri" w:cs="Calibri"/>
          <w:b/>
        </w:rPr>
      </w:pPr>
    </w:p>
    <w:p w:rsidR="000A3DDB" w:rsidRDefault="000A3DDB" w:rsidP="005E3E3F">
      <w:pPr>
        <w:autoSpaceDE w:val="0"/>
        <w:autoSpaceDN w:val="0"/>
        <w:adjustRightInd w:val="0"/>
        <w:jc w:val="center"/>
        <w:rPr>
          <w:rFonts w:ascii="Calibri" w:hAnsi="Calibri" w:cs="Calibri"/>
          <w:b/>
        </w:rPr>
      </w:pPr>
    </w:p>
    <w:p w:rsidR="005745D0" w:rsidRPr="00402111" w:rsidRDefault="00332DEA" w:rsidP="005E3E3F">
      <w:pPr>
        <w:autoSpaceDE w:val="0"/>
        <w:autoSpaceDN w:val="0"/>
        <w:adjustRightInd w:val="0"/>
        <w:jc w:val="center"/>
        <w:rPr>
          <w:rFonts w:ascii="Calibri" w:hAnsi="Calibri" w:cs="Calibri"/>
          <w:b/>
        </w:rPr>
      </w:pPr>
      <w:r w:rsidRPr="00402111">
        <w:rPr>
          <w:rFonts w:ascii="Calibri" w:hAnsi="Calibri" w:cs="Calibri"/>
          <w:b/>
        </w:rPr>
        <w:t>Rozdzia</w:t>
      </w:r>
      <w:r w:rsidR="008643B5">
        <w:rPr>
          <w:rFonts w:ascii="Calibri" w:hAnsi="Calibri" w:cs="Calibri"/>
          <w:b/>
        </w:rPr>
        <w:t>ł VI</w:t>
      </w:r>
    </w:p>
    <w:p w:rsidR="00ED3819" w:rsidRDefault="00ED3819" w:rsidP="005E3E3F">
      <w:pPr>
        <w:autoSpaceDE w:val="0"/>
        <w:autoSpaceDN w:val="0"/>
        <w:adjustRightInd w:val="0"/>
        <w:jc w:val="center"/>
        <w:rPr>
          <w:rFonts w:ascii="Calibri" w:hAnsi="Calibri" w:cs="Calibri"/>
          <w:b/>
        </w:rPr>
      </w:pPr>
      <w:r w:rsidRPr="00402111">
        <w:rPr>
          <w:rFonts w:ascii="Calibri" w:hAnsi="Calibri" w:cs="Calibri"/>
          <w:b/>
        </w:rPr>
        <w:t>Ocenianie wewnątrzszkolne</w:t>
      </w:r>
    </w:p>
    <w:p w:rsidR="007B1198" w:rsidRDefault="007B1198" w:rsidP="00990BBF">
      <w:pPr>
        <w:autoSpaceDE w:val="0"/>
        <w:autoSpaceDN w:val="0"/>
        <w:adjustRightInd w:val="0"/>
        <w:rPr>
          <w:rFonts w:ascii="Calibri" w:hAnsi="Calibri" w:cs="Calibri"/>
          <w:b/>
        </w:rPr>
      </w:pPr>
    </w:p>
    <w:p w:rsidR="00655D97" w:rsidRPr="00FA1ABF" w:rsidRDefault="00655D97" w:rsidP="00655D97">
      <w:pPr>
        <w:jc w:val="center"/>
        <w:rPr>
          <w:rFonts w:ascii="Calibri" w:hAnsi="Calibri" w:cs="Calibri"/>
        </w:rPr>
      </w:pPr>
      <w:r w:rsidRPr="00FA1ABF">
        <w:rPr>
          <w:rFonts w:ascii="Calibri" w:hAnsi="Calibri" w:cs="Calibri"/>
        </w:rPr>
        <w:t xml:space="preserve">§ </w:t>
      </w:r>
      <w:r w:rsidR="0059650A">
        <w:rPr>
          <w:rFonts w:ascii="Calibri" w:hAnsi="Calibri" w:cs="Calibri"/>
        </w:rPr>
        <w:t>51</w:t>
      </w:r>
      <w:r w:rsidR="001C0E82" w:rsidRPr="00FA1ABF">
        <w:rPr>
          <w:rFonts w:ascii="Calibri" w:hAnsi="Calibri" w:cs="Calibri"/>
        </w:rPr>
        <w:t>.</w:t>
      </w:r>
    </w:p>
    <w:p w:rsidR="00332DEA" w:rsidRPr="00402111" w:rsidRDefault="00332DEA" w:rsidP="00655D97">
      <w:pPr>
        <w:rPr>
          <w:rFonts w:ascii="Calibri" w:hAnsi="Calibri" w:cs="Calibri"/>
          <w:b/>
        </w:rPr>
      </w:pPr>
    </w:p>
    <w:p w:rsidR="00E93496" w:rsidRPr="00402111" w:rsidRDefault="0013417E" w:rsidP="00E93496">
      <w:pPr>
        <w:jc w:val="both"/>
        <w:rPr>
          <w:rFonts w:ascii="Calibri" w:hAnsi="Calibri" w:cs="Calibri"/>
        </w:rPr>
      </w:pPr>
      <w:r>
        <w:rPr>
          <w:rFonts w:ascii="Calibri" w:hAnsi="Calibri" w:cs="Calibri"/>
        </w:rPr>
        <w:t xml:space="preserve">1.  </w:t>
      </w:r>
      <w:r w:rsidR="00E93496" w:rsidRPr="00402111">
        <w:rPr>
          <w:rFonts w:ascii="Calibri" w:hAnsi="Calibri" w:cs="Calibri"/>
        </w:rPr>
        <w:t>Ocenianiu podlegają:</w:t>
      </w:r>
    </w:p>
    <w:p w:rsidR="00E93496" w:rsidRPr="00402111" w:rsidRDefault="00E93496" w:rsidP="00655D97">
      <w:pPr>
        <w:ind w:left="284"/>
        <w:jc w:val="both"/>
        <w:rPr>
          <w:rFonts w:ascii="Calibri" w:hAnsi="Calibri" w:cs="Calibri"/>
        </w:rPr>
      </w:pPr>
      <w:r w:rsidRPr="00402111">
        <w:rPr>
          <w:rFonts w:ascii="Calibri" w:hAnsi="Calibri" w:cs="Calibri"/>
        </w:rPr>
        <w:t>1) osiągnięcia edukacyjne ucznia;</w:t>
      </w:r>
    </w:p>
    <w:p w:rsidR="00E93496" w:rsidRDefault="00E93496" w:rsidP="00655D97">
      <w:pPr>
        <w:ind w:left="284"/>
        <w:jc w:val="both"/>
        <w:rPr>
          <w:rFonts w:ascii="Calibri" w:hAnsi="Calibri" w:cs="Calibri"/>
        </w:rPr>
      </w:pPr>
      <w:r w:rsidRPr="00402111">
        <w:rPr>
          <w:rFonts w:ascii="Calibri" w:hAnsi="Calibri" w:cs="Calibri"/>
        </w:rPr>
        <w:t>2) zachowanie ucznia.</w:t>
      </w:r>
    </w:p>
    <w:p w:rsidR="00E93496" w:rsidRPr="00402111" w:rsidRDefault="002C3F23" w:rsidP="0013417E">
      <w:pPr>
        <w:ind w:left="284" w:hanging="284"/>
        <w:jc w:val="both"/>
        <w:rPr>
          <w:rFonts w:ascii="Calibri" w:hAnsi="Calibri" w:cs="Calibri"/>
        </w:rPr>
      </w:pPr>
      <w:r>
        <w:rPr>
          <w:rFonts w:ascii="Calibri" w:hAnsi="Calibri" w:cs="Calibri"/>
        </w:rPr>
        <w:t xml:space="preserve">2. </w:t>
      </w:r>
      <w:r w:rsidR="00E93496" w:rsidRPr="00402111">
        <w:rPr>
          <w:rFonts w:ascii="Calibri" w:hAnsi="Calibri" w:cs="Calibri"/>
        </w:rPr>
        <w:t>Ocenianie osiągnięć edukacyjnych i zachowania ucznia odbywa się przez ocenianie wewnątrzszkolne, na które składają się:</w:t>
      </w:r>
    </w:p>
    <w:p w:rsidR="00E93496" w:rsidRPr="00402111" w:rsidRDefault="00E93496" w:rsidP="002C3F23">
      <w:pPr>
        <w:ind w:left="284"/>
        <w:jc w:val="both"/>
        <w:rPr>
          <w:rFonts w:ascii="Calibri" w:hAnsi="Calibri" w:cs="Calibri"/>
        </w:rPr>
      </w:pPr>
      <w:r w:rsidRPr="00402111">
        <w:rPr>
          <w:rFonts w:ascii="Calibri" w:hAnsi="Calibri" w:cs="Calibri"/>
        </w:rPr>
        <w:t>1) ocenianie bieżące;</w:t>
      </w:r>
    </w:p>
    <w:p w:rsidR="00E93496" w:rsidRPr="00402111" w:rsidRDefault="00E93496" w:rsidP="002C3F23">
      <w:pPr>
        <w:ind w:left="284"/>
        <w:jc w:val="both"/>
        <w:rPr>
          <w:rFonts w:ascii="Calibri" w:hAnsi="Calibri" w:cs="Calibri"/>
        </w:rPr>
      </w:pPr>
      <w:r w:rsidRPr="00402111">
        <w:rPr>
          <w:rFonts w:ascii="Calibri" w:hAnsi="Calibri" w:cs="Calibri"/>
        </w:rPr>
        <w:t>2) klasyfikacja śródroczna;</w:t>
      </w:r>
    </w:p>
    <w:p w:rsidR="00E93496" w:rsidRPr="00402111" w:rsidRDefault="00E93496" w:rsidP="002C3F23">
      <w:pPr>
        <w:ind w:left="284"/>
        <w:jc w:val="both"/>
        <w:rPr>
          <w:rFonts w:ascii="Calibri" w:hAnsi="Calibri" w:cs="Calibri"/>
        </w:rPr>
      </w:pPr>
      <w:r w:rsidRPr="00402111">
        <w:rPr>
          <w:rFonts w:ascii="Calibri" w:hAnsi="Calibri" w:cs="Calibri"/>
        </w:rPr>
        <w:t>3) klasyfikacja roczna.</w:t>
      </w:r>
    </w:p>
    <w:p w:rsidR="00E93496" w:rsidRPr="00402111" w:rsidRDefault="00E93496" w:rsidP="00E93496">
      <w:pPr>
        <w:jc w:val="both"/>
        <w:rPr>
          <w:rFonts w:ascii="Calibri" w:hAnsi="Calibri" w:cs="Calibri"/>
        </w:rPr>
      </w:pPr>
      <w:r w:rsidRPr="00402111">
        <w:rPr>
          <w:rFonts w:ascii="Calibri" w:hAnsi="Calibri" w:cs="Calibri"/>
        </w:rPr>
        <w:t>3. Ocenianie wewnątrzszkolne ma na celu :</w:t>
      </w:r>
    </w:p>
    <w:p w:rsidR="00E93496" w:rsidRPr="00402111" w:rsidRDefault="00E93496" w:rsidP="002C3F23">
      <w:pPr>
        <w:ind w:left="567" w:hanging="283"/>
        <w:jc w:val="both"/>
        <w:rPr>
          <w:rFonts w:ascii="Calibri" w:hAnsi="Calibri" w:cs="Calibri"/>
        </w:rPr>
      </w:pPr>
      <w:r w:rsidRPr="00402111">
        <w:rPr>
          <w:rFonts w:ascii="Calibri" w:hAnsi="Calibri" w:cs="Calibri"/>
        </w:rPr>
        <w:t>1) poinformowanie ucznia o poziomie jego osiągnięć edukacyjnych i jego zachowaniu oraz o postępach w tym zakresie;</w:t>
      </w:r>
    </w:p>
    <w:p w:rsidR="00E93496" w:rsidRPr="00402111" w:rsidRDefault="00E93496" w:rsidP="002C3F23">
      <w:pPr>
        <w:ind w:left="567" w:hanging="283"/>
        <w:jc w:val="both"/>
        <w:rPr>
          <w:rFonts w:ascii="Calibri" w:hAnsi="Calibri" w:cs="Calibri"/>
        </w:rPr>
      </w:pPr>
      <w:r w:rsidRPr="00402111">
        <w:rPr>
          <w:rFonts w:ascii="Calibri" w:hAnsi="Calibri" w:cs="Calibri"/>
        </w:rPr>
        <w:t>2) pomoc uczniowi w samodzielnym planowaniu swojego rozwoju;</w:t>
      </w:r>
    </w:p>
    <w:p w:rsidR="00E93496" w:rsidRPr="00402111" w:rsidRDefault="00E93496" w:rsidP="002C3F23">
      <w:pPr>
        <w:ind w:left="567" w:hanging="283"/>
        <w:jc w:val="both"/>
        <w:rPr>
          <w:rFonts w:ascii="Calibri" w:hAnsi="Calibri" w:cs="Calibri"/>
        </w:rPr>
      </w:pPr>
      <w:r w:rsidRPr="00402111">
        <w:rPr>
          <w:rFonts w:ascii="Calibri" w:hAnsi="Calibri" w:cs="Calibri"/>
        </w:rPr>
        <w:t>3) motywowanie ucznia do dalszych postępów w nauce i zachowaniu;</w:t>
      </w:r>
    </w:p>
    <w:p w:rsidR="00E93496" w:rsidRPr="00402111" w:rsidRDefault="00E93496" w:rsidP="002C3F23">
      <w:pPr>
        <w:ind w:left="567" w:hanging="283"/>
        <w:jc w:val="both"/>
        <w:rPr>
          <w:rFonts w:ascii="Calibri" w:hAnsi="Calibri" w:cs="Calibri"/>
        </w:rPr>
      </w:pPr>
      <w:r w:rsidRPr="00402111">
        <w:rPr>
          <w:rFonts w:ascii="Calibri" w:hAnsi="Calibri" w:cs="Calibri"/>
        </w:rPr>
        <w:t>4) dostarczani</w:t>
      </w:r>
      <w:r w:rsidR="00FA1ABF">
        <w:rPr>
          <w:rFonts w:ascii="Calibri" w:hAnsi="Calibri" w:cs="Calibri"/>
        </w:rPr>
        <w:t xml:space="preserve">e rodzicom </w:t>
      </w:r>
      <w:r w:rsidRPr="00402111">
        <w:rPr>
          <w:rFonts w:ascii="Calibri" w:hAnsi="Calibri" w:cs="Calibri"/>
        </w:rPr>
        <w:t>i nauczycielom informacji o postępach, trudnościach w nauce, zachowaniu oraz specjalnych uzdolnieniach ucznia;</w:t>
      </w:r>
    </w:p>
    <w:p w:rsidR="00E93496" w:rsidRPr="00402111" w:rsidRDefault="00E93496" w:rsidP="002C3F23">
      <w:pPr>
        <w:ind w:left="567" w:hanging="283"/>
        <w:jc w:val="both"/>
        <w:rPr>
          <w:rFonts w:ascii="Calibri" w:hAnsi="Calibri" w:cs="Calibri"/>
        </w:rPr>
      </w:pPr>
      <w:r w:rsidRPr="00402111">
        <w:rPr>
          <w:rFonts w:ascii="Calibri" w:hAnsi="Calibri" w:cs="Calibri"/>
        </w:rPr>
        <w:t>5) umożliwienie nauczycielom doskonalenia organizacji i metod pracy dydaktyczno-wychowawczej.</w:t>
      </w:r>
    </w:p>
    <w:p w:rsidR="00990BBF" w:rsidRDefault="00E93496" w:rsidP="0013417E">
      <w:pPr>
        <w:ind w:left="567" w:hanging="283"/>
        <w:jc w:val="both"/>
        <w:rPr>
          <w:rFonts w:ascii="Calibri" w:hAnsi="Calibri" w:cs="Calibri"/>
        </w:rPr>
      </w:pPr>
      <w:r w:rsidRPr="00402111">
        <w:rPr>
          <w:rFonts w:ascii="Calibri" w:hAnsi="Calibri" w:cs="Calibri"/>
        </w:rPr>
        <w:t>6) udzielanie uczniowi pomocy w nauce poprzez przekazanie uczniowi informacji o tym, co zrobił dobrze i jak powinien się dalej uczyć.</w:t>
      </w:r>
    </w:p>
    <w:p w:rsidR="00FA1ABF" w:rsidRDefault="00FA1ABF" w:rsidP="002C3F23">
      <w:pPr>
        <w:jc w:val="center"/>
        <w:rPr>
          <w:rFonts w:ascii="Calibri" w:hAnsi="Calibri" w:cs="Calibri"/>
          <w:b/>
        </w:rPr>
      </w:pPr>
    </w:p>
    <w:p w:rsidR="000A3DDB" w:rsidRDefault="000A3DDB" w:rsidP="00FD50FE">
      <w:pPr>
        <w:jc w:val="center"/>
        <w:rPr>
          <w:rFonts w:ascii="Calibri" w:hAnsi="Calibri" w:cs="Calibri"/>
        </w:rPr>
      </w:pPr>
    </w:p>
    <w:p w:rsidR="000A3DDB" w:rsidRDefault="000A3DDB" w:rsidP="00FD50FE">
      <w:pPr>
        <w:jc w:val="center"/>
        <w:rPr>
          <w:rFonts w:ascii="Calibri" w:hAnsi="Calibri" w:cs="Calibri"/>
        </w:rPr>
      </w:pPr>
    </w:p>
    <w:p w:rsidR="002C3F23" w:rsidRDefault="002C3F23" w:rsidP="00FD50FE">
      <w:pPr>
        <w:jc w:val="center"/>
        <w:rPr>
          <w:rFonts w:ascii="Calibri" w:hAnsi="Calibri" w:cs="Calibri"/>
        </w:rPr>
      </w:pPr>
      <w:r w:rsidRPr="00FA1ABF">
        <w:rPr>
          <w:rFonts w:ascii="Calibri" w:hAnsi="Calibri" w:cs="Calibri"/>
        </w:rPr>
        <w:t xml:space="preserve">§ </w:t>
      </w:r>
      <w:r w:rsidR="0059650A">
        <w:rPr>
          <w:rFonts w:ascii="Calibri" w:hAnsi="Calibri" w:cs="Calibri"/>
        </w:rPr>
        <w:t>52</w:t>
      </w:r>
      <w:r w:rsidR="001C0E82" w:rsidRPr="00FA1ABF">
        <w:rPr>
          <w:rFonts w:ascii="Calibri" w:hAnsi="Calibri" w:cs="Calibri"/>
        </w:rPr>
        <w:t>.</w:t>
      </w:r>
    </w:p>
    <w:p w:rsidR="002C3F23" w:rsidRPr="00402111" w:rsidRDefault="002C3F23" w:rsidP="002C3F23">
      <w:pPr>
        <w:jc w:val="both"/>
        <w:rPr>
          <w:rFonts w:ascii="Calibri" w:hAnsi="Calibri" w:cs="Calibri"/>
        </w:rPr>
      </w:pPr>
    </w:p>
    <w:p w:rsidR="00E93496" w:rsidRPr="00402111" w:rsidRDefault="0098645E" w:rsidP="00E93496">
      <w:pPr>
        <w:jc w:val="both"/>
        <w:rPr>
          <w:rFonts w:ascii="Calibri" w:hAnsi="Calibri" w:cs="Calibri"/>
        </w:rPr>
      </w:pPr>
      <w:r>
        <w:rPr>
          <w:rFonts w:ascii="Calibri" w:hAnsi="Calibri" w:cs="Calibri"/>
        </w:rPr>
        <w:t xml:space="preserve">1. </w:t>
      </w:r>
      <w:r w:rsidR="00E93496" w:rsidRPr="00402111">
        <w:rPr>
          <w:rFonts w:ascii="Calibri" w:hAnsi="Calibri" w:cs="Calibri"/>
        </w:rPr>
        <w:t>Ocenianie wewnątrzszkolne obejmuje:</w:t>
      </w:r>
    </w:p>
    <w:p w:rsidR="00E93496" w:rsidRPr="00402111" w:rsidRDefault="00E93496" w:rsidP="0013417E">
      <w:pPr>
        <w:ind w:left="567" w:hanging="284"/>
        <w:jc w:val="both"/>
        <w:rPr>
          <w:rFonts w:ascii="Calibri" w:hAnsi="Calibri" w:cs="Calibri"/>
        </w:rPr>
      </w:pPr>
      <w:r w:rsidRPr="00402111">
        <w:rPr>
          <w:rFonts w:ascii="Calibri" w:hAnsi="Calibri" w:cs="Calibri"/>
        </w:rPr>
        <w:t xml:space="preserve">1) formułowanie przez nauczycieli wymagań edukacyjnych niezbędnych do uzyskania </w:t>
      </w:r>
      <w:r w:rsidR="005A0618">
        <w:rPr>
          <w:rFonts w:ascii="Calibri" w:hAnsi="Calibri" w:cs="Calibri"/>
        </w:rPr>
        <w:t xml:space="preserve">przez ucznia </w:t>
      </w:r>
      <w:r w:rsidRPr="00402111">
        <w:rPr>
          <w:rFonts w:ascii="Calibri" w:hAnsi="Calibri" w:cs="Calibri"/>
        </w:rPr>
        <w:t xml:space="preserve">poszczególnych śródrocznych i rocznych ocen klasyfikacyjnych </w:t>
      </w:r>
      <w:r w:rsidR="0013417E">
        <w:rPr>
          <w:rFonts w:ascii="Calibri" w:hAnsi="Calibri" w:cs="Calibri"/>
        </w:rPr>
        <w:br/>
      </w:r>
      <w:r w:rsidRPr="00402111">
        <w:rPr>
          <w:rFonts w:ascii="Calibri" w:hAnsi="Calibri" w:cs="Calibri"/>
        </w:rPr>
        <w:t>z obowiązkowych i dodatkowych zajęć edukacyjnych;</w:t>
      </w:r>
    </w:p>
    <w:p w:rsidR="005A0618" w:rsidRPr="00402111" w:rsidRDefault="00E93496" w:rsidP="0013417E">
      <w:pPr>
        <w:ind w:left="567" w:hanging="284"/>
        <w:jc w:val="both"/>
        <w:rPr>
          <w:rFonts w:ascii="Calibri" w:hAnsi="Calibri" w:cs="Calibri"/>
        </w:rPr>
      </w:pPr>
      <w:r w:rsidRPr="00402111">
        <w:rPr>
          <w:rFonts w:ascii="Calibri" w:hAnsi="Calibri" w:cs="Calibri"/>
        </w:rPr>
        <w:t>2) ustalanie kryteriów oceniania zachowania;</w:t>
      </w:r>
    </w:p>
    <w:p w:rsidR="005A0618" w:rsidRDefault="00E93496" w:rsidP="0013417E">
      <w:pPr>
        <w:ind w:left="567" w:hanging="284"/>
        <w:jc w:val="both"/>
        <w:rPr>
          <w:rFonts w:ascii="Calibri" w:hAnsi="Calibri" w:cs="Calibri"/>
        </w:rPr>
      </w:pPr>
      <w:r w:rsidRPr="00402111">
        <w:rPr>
          <w:rFonts w:ascii="Calibri" w:hAnsi="Calibri" w:cs="Calibri"/>
        </w:rPr>
        <w:t xml:space="preserve">3) </w:t>
      </w:r>
      <w:r w:rsidR="005A0618">
        <w:rPr>
          <w:rFonts w:ascii="Calibri" w:hAnsi="Calibri" w:cs="Calibri"/>
        </w:rPr>
        <w:t xml:space="preserve">ustalanie ocen bieżących i śródrocznych ocen klasyfikacyjnych z obowiązkowych </w:t>
      </w:r>
      <w:r w:rsidR="005A0618">
        <w:rPr>
          <w:rFonts w:ascii="Calibri" w:hAnsi="Calibri" w:cs="Calibri"/>
        </w:rPr>
        <w:br/>
        <w:t>i dodatkowych zajęć edukacyjnych</w:t>
      </w:r>
      <w:r w:rsidR="000C36A2">
        <w:rPr>
          <w:rFonts w:ascii="Calibri" w:hAnsi="Calibri" w:cs="Calibri"/>
        </w:rPr>
        <w:t xml:space="preserve">, a także śródrocznej oceny klasyfikacyjnej </w:t>
      </w:r>
      <w:r w:rsidR="000C36A2">
        <w:rPr>
          <w:rFonts w:ascii="Calibri" w:hAnsi="Calibri" w:cs="Calibri"/>
        </w:rPr>
        <w:br/>
        <w:t>z zachowania</w:t>
      </w:r>
      <w:r w:rsidR="005A0618">
        <w:rPr>
          <w:rFonts w:ascii="Calibri" w:hAnsi="Calibri" w:cs="Calibri"/>
        </w:rPr>
        <w:t>;</w:t>
      </w:r>
    </w:p>
    <w:p w:rsidR="00E93496" w:rsidRPr="00402111" w:rsidRDefault="00E93496" w:rsidP="0013417E">
      <w:pPr>
        <w:ind w:left="567" w:hanging="284"/>
        <w:jc w:val="both"/>
        <w:rPr>
          <w:rFonts w:ascii="Calibri" w:hAnsi="Calibri" w:cs="Calibri"/>
        </w:rPr>
      </w:pPr>
      <w:r w:rsidRPr="00402111">
        <w:rPr>
          <w:rFonts w:ascii="Calibri" w:hAnsi="Calibri" w:cs="Calibri"/>
        </w:rPr>
        <w:t xml:space="preserve">4) </w:t>
      </w:r>
      <w:r w:rsidR="005A0618">
        <w:rPr>
          <w:rFonts w:ascii="Calibri" w:hAnsi="Calibri" w:cs="Calibri"/>
        </w:rPr>
        <w:t xml:space="preserve"> </w:t>
      </w:r>
      <w:r w:rsidRPr="00402111">
        <w:rPr>
          <w:rFonts w:ascii="Calibri" w:hAnsi="Calibri" w:cs="Calibri"/>
        </w:rPr>
        <w:t>przeprowadzanie egzaminów klasyfikacyjnych;</w:t>
      </w:r>
    </w:p>
    <w:p w:rsidR="00E93496" w:rsidRPr="00402111" w:rsidRDefault="000C36A2" w:rsidP="0013417E">
      <w:pPr>
        <w:ind w:left="567" w:hanging="284"/>
        <w:jc w:val="both"/>
        <w:rPr>
          <w:rFonts w:ascii="Calibri" w:hAnsi="Calibri" w:cs="Calibri"/>
        </w:rPr>
      </w:pPr>
      <w:r>
        <w:rPr>
          <w:rFonts w:ascii="Calibri" w:hAnsi="Calibri" w:cs="Calibri"/>
        </w:rPr>
        <w:t xml:space="preserve">5) ustalanie rocznych </w:t>
      </w:r>
      <w:r w:rsidR="00E93496" w:rsidRPr="00402111">
        <w:rPr>
          <w:rFonts w:ascii="Calibri" w:hAnsi="Calibri" w:cs="Calibri"/>
        </w:rPr>
        <w:t>ocen k</w:t>
      </w:r>
      <w:r w:rsidR="005A0618">
        <w:rPr>
          <w:rFonts w:ascii="Calibri" w:hAnsi="Calibri" w:cs="Calibri"/>
        </w:rPr>
        <w:t>lasyfikacyjnych z obowiązkowych</w:t>
      </w:r>
      <w:r>
        <w:rPr>
          <w:rFonts w:ascii="Calibri" w:hAnsi="Calibri" w:cs="Calibri"/>
        </w:rPr>
        <w:t xml:space="preserve"> </w:t>
      </w:r>
      <w:r w:rsidR="00E93496" w:rsidRPr="00402111">
        <w:rPr>
          <w:rFonts w:ascii="Calibri" w:hAnsi="Calibri" w:cs="Calibri"/>
        </w:rPr>
        <w:t>i dodatkowych zajęć edukacyjnych oraz rocznej oceny</w:t>
      </w:r>
      <w:r>
        <w:rPr>
          <w:rFonts w:ascii="Calibri" w:hAnsi="Calibri" w:cs="Calibri"/>
        </w:rPr>
        <w:t xml:space="preserve"> klasyfikacyjnej z</w:t>
      </w:r>
      <w:r w:rsidR="00E93496" w:rsidRPr="00402111">
        <w:rPr>
          <w:rFonts w:ascii="Calibri" w:hAnsi="Calibri" w:cs="Calibri"/>
        </w:rPr>
        <w:t xml:space="preserve"> zachowania;</w:t>
      </w:r>
    </w:p>
    <w:p w:rsidR="00E93496" w:rsidRPr="00402111" w:rsidRDefault="00E93496" w:rsidP="0013417E">
      <w:pPr>
        <w:ind w:left="567" w:hanging="284"/>
        <w:jc w:val="both"/>
        <w:rPr>
          <w:rFonts w:ascii="Calibri" w:hAnsi="Calibri" w:cs="Calibri"/>
        </w:rPr>
      </w:pPr>
      <w:r w:rsidRPr="00402111">
        <w:rPr>
          <w:rFonts w:ascii="Calibri" w:hAnsi="Calibri" w:cs="Calibri"/>
        </w:rPr>
        <w:t>6) ustalanie warunków i trybu uzyskania wyższych niż przewidywane rocz</w:t>
      </w:r>
      <w:r w:rsidR="005A0618">
        <w:rPr>
          <w:rFonts w:ascii="Calibri" w:hAnsi="Calibri" w:cs="Calibri"/>
        </w:rPr>
        <w:t xml:space="preserve">nych </w:t>
      </w:r>
      <w:r w:rsidRPr="00402111">
        <w:rPr>
          <w:rFonts w:ascii="Calibri" w:hAnsi="Calibri" w:cs="Calibri"/>
        </w:rPr>
        <w:t xml:space="preserve">ocen klasyfikacyjnych z obowiązkowych i dodatkowych zajęć edukacyjnych oraz rocznej oceny </w:t>
      </w:r>
      <w:r w:rsidR="000C36A2">
        <w:rPr>
          <w:rFonts w:ascii="Calibri" w:hAnsi="Calibri" w:cs="Calibri"/>
        </w:rPr>
        <w:t>klasyfikacyjnej z zachowania.</w:t>
      </w:r>
    </w:p>
    <w:p w:rsidR="00872162" w:rsidRDefault="00872162" w:rsidP="0013417E">
      <w:pPr>
        <w:ind w:left="567"/>
        <w:rPr>
          <w:rFonts w:ascii="Calibri" w:hAnsi="Calibri" w:cs="Calibri"/>
          <w:b/>
        </w:rPr>
      </w:pPr>
    </w:p>
    <w:p w:rsidR="00E93496" w:rsidRPr="00FA1ABF" w:rsidRDefault="001C0E82" w:rsidP="00E93496">
      <w:pPr>
        <w:jc w:val="center"/>
        <w:rPr>
          <w:rFonts w:ascii="Calibri" w:hAnsi="Calibri" w:cs="Calibri"/>
        </w:rPr>
      </w:pPr>
      <w:r w:rsidRPr="00FA1ABF">
        <w:rPr>
          <w:rFonts w:ascii="Calibri" w:hAnsi="Calibri" w:cs="Calibri"/>
        </w:rPr>
        <w:t xml:space="preserve">§ </w:t>
      </w:r>
      <w:r w:rsidR="0059650A">
        <w:rPr>
          <w:rFonts w:ascii="Calibri" w:hAnsi="Calibri" w:cs="Calibri"/>
        </w:rPr>
        <w:t>53</w:t>
      </w:r>
      <w:r w:rsidRPr="00FA1ABF">
        <w:rPr>
          <w:rFonts w:ascii="Calibri" w:hAnsi="Calibri" w:cs="Calibri"/>
        </w:rPr>
        <w:t>.</w:t>
      </w:r>
    </w:p>
    <w:p w:rsidR="000C36A2" w:rsidRDefault="000C36A2" w:rsidP="00E93496">
      <w:pPr>
        <w:jc w:val="center"/>
        <w:rPr>
          <w:rFonts w:ascii="Calibri" w:hAnsi="Calibri" w:cs="Calibri"/>
          <w:b/>
        </w:rPr>
      </w:pPr>
    </w:p>
    <w:p w:rsidR="000C36A2" w:rsidRPr="000C36A2" w:rsidRDefault="000C36A2" w:rsidP="00F94618">
      <w:pPr>
        <w:pStyle w:val="Tekstpodstawowy21"/>
        <w:numPr>
          <w:ilvl w:val="0"/>
          <w:numId w:val="62"/>
        </w:numPr>
        <w:spacing w:before="0" w:after="0"/>
        <w:ind w:left="426"/>
        <w:rPr>
          <w:rFonts w:ascii="Calibri" w:hAnsi="Calibri" w:cs="Calibri"/>
          <w:b w:val="0"/>
          <w:i w:val="0"/>
          <w:sz w:val="24"/>
        </w:rPr>
      </w:pPr>
      <w:r w:rsidRPr="000C36A2">
        <w:rPr>
          <w:rFonts w:ascii="Calibri" w:hAnsi="Calibri" w:cs="Calibri"/>
          <w:b w:val="0"/>
          <w:bCs w:val="0"/>
          <w:i w:val="0"/>
          <w:iCs w:val="0"/>
          <w:sz w:val="24"/>
        </w:rPr>
        <w:t>Oceny są jawne dla ucznia i jego rodziców.</w:t>
      </w:r>
    </w:p>
    <w:p w:rsidR="000C36A2" w:rsidRPr="006E2F36" w:rsidRDefault="000C36A2" w:rsidP="00F94618">
      <w:pPr>
        <w:pStyle w:val="Tekstpodstawowy21"/>
        <w:numPr>
          <w:ilvl w:val="0"/>
          <w:numId w:val="62"/>
        </w:numPr>
        <w:spacing w:before="0" w:after="0"/>
        <w:ind w:left="426"/>
        <w:rPr>
          <w:rFonts w:ascii="Calibri" w:hAnsi="Calibri" w:cs="Calibri"/>
          <w:b w:val="0"/>
          <w:i w:val="0"/>
          <w:sz w:val="24"/>
        </w:rPr>
      </w:pPr>
      <w:r w:rsidRPr="000C36A2">
        <w:rPr>
          <w:rFonts w:ascii="Calibri" w:hAnsi="Calibri" w:cs="Calibri"/>
          <w:b w:val="0"/>
          <w:bCs w:val="0"/>
          <w:i w:val="0"/>
          <w:iCs w:val="0"/>
          <w:sz w:val="24"/>
        </w:rPr>
        <w:t>Nauczyciel uzasadnia ocenę ustną i pisemną w formie ustnej. Na pisemny wniosek ucznia lub jego rodziców uzasadnia ocenę w formie pisemnej</w:t>
      </w:r>
      <w:r w:rsidR="00CF31B8">
        <w:rPr>
          <w:rFonts w:ascii="Calibri" w:hAnsi="Calibri" w:cs="Calibri"/>
          <w:b w:val="0"/>
          <w:bCs w:val="0"/>
          <w:i w:val="0"/>
          <w:iCs w:val="0"/>
          <w:sz w:val="24"/>
        </w:rPr>
        <w:t xml:space="preserve"> w ciągu 3 dni roboczych</w:t>
      </w:r>
      <w:r w:rsidRPr="000C36A2">
        <w:rPr>
          <w:rFonts w:ascii="Calibri" w:hAnsi="Calibri" w:cs="Calibri"/>
          <w:b w:val="0"/>
          <w:bCs w:val="0"/>
          <w:i w:val="0"/>
          <w:iCs w:val="0"/>
          <w:sz w:val="24"/>
        </w:rPr>
        <w:t>.</w:t>
      </w:r>
    </w:p>
    <w:p w:rsidR="006E2F36" w:rsidRDefault="006E2F36" w:rsidP="006E2F36">
      <w:pPr>
        <w:pStyle w:val="Tekstpodstawowy21"/>
        <w:spacing w:before="0" w:after="0"/>
        <w:ind w:left="66"/>
        <w:rPr>
          <w:rFonts w:asciiTheme="minorHAnsi" w:hAnsiTheme="minorHAnsi" w:cstheme="minorHAnsi"/>
          <w:b w:val="0"/>
          <w:i w:val="0"/>
          <w:sz w:val="24"/>
          <w:shd w:val="clear" w:color="auto" w:fill="FFFFFF"/>
        </w:rPr>
      </w:pPr>
      <w:r>
        <w:rPr>
          <w:rFonts w:ascii="Calibri" w:hAnsi="Calibri" w:cs="Calibri"/>
          <w:b w:val="0"/>
          <w:bCs w:val="0"/>
          <w:i w:val="0"/>
          <w:iCs w:val="0"/>
          <w:sz w:val="24"/>
        </w:rPr>
        <w:t>2a.</w:t>
      </w:r>
      <w:r w:rsidRPr="006E2F36">
        <w:rPr>
          <w:rFonts w:asciiTheme="minorHAnsi" w:hAnsiTheme="minorHAnsi" w:cstheme="minorHAnsi"/>
          <w:b w:val="0"/>
          <w:i w:val="0"/>
          <w:sz w:val="24"/>
          <w:shd w:val="clear" w:color="auto" w:fill="FFFFFF"/>
        </w:rPr>
        <w:t>Uzasadniając ocenę, nauczyciel ma obowiązek:</w:t>
      </w:r>
    </w:p>
    <w:p w:rsidR="006E2F36" w:rsidRDefault="006E2F36" w:rsidP="00942CC0">
      <w:pPr>
        <w:pStyle w:val="Tekstpodstawowy21"/>
        <w:numPr>
          <w:ilvl w:val="0"/>
          <w:numId w:val="120"/>
        </w:numPr>
        <w:spacing w:before="0" w:after="0"/>
        <w:ind w:left="709"/>
        <w:rPr>
          <w:rFonts w:asciiTheme="minorHAnsi" w:hAnsiTheme="minorHAnsi" w:cstheme="minorHAnsi"/>
          <w:b w:val="0"/>
          <w:i w:val="0"/>
          <w:sz w:val="24"/>
          <w:shd w:val="clear" w:color="auto" w:fill="FFFFFF"/>
        </w:rPr>
      </w:pPr>
      <w:r w:rsidRPr="006E2F36">
        <w:rPr>
          <w:rFonts w:asciiTheme="minorHAnsi" w:hAnsiTheme="minorHAnsi" w:cstheme="minorHAnsi"/>
          <w:b w:val="0"/>
          <w:i w:val="0"/>
          <w:sz w:val="24"/>
          <w:shd w:val="clear" w:color="auto" w:fill="FFFFFF"/>
        </w:rPr>
        <w:t>odwoływać się do wymagań edukacyjnych niezbędnych do otrzymania przez ucznia bieżących, śródrocznych i rocznych ocen klas</w:t>
      </w:r>
      <w:r>
        <w:rPr>
          <w:rFonts w:asciiTheme="minorHAnsi" w:hAnsiTheme="minorHAnsi" w:cstheme="minorHAnsi"/>
          <w:b w:val="0"/>
          <w:i w:val="0"/>
          <w:sz w:val="24"/>
          <w:shd w:val="clear" w:color="auto" w:fill="FFFFFF"/>
        </w:rPr>
        <w:t xml:space="preserve">yfikacyjnych, w przypadku oceny </w:t>
      </w:r>
      <w:r w:rsidRPr="006E2F36">
        <w:rPr>
          <w:rFonts w:asciiTheme="minorHAnsi" w:hAnsiTheme="minorHAnsi" w:cstheme="minorHAnsi"/>
          <w:b w:val="0"/>
          <w:i w:val="0"/>
          <w:sz w:val="24"/>
          <w:shd w:val="clear" w:color="auto" w:fill="FFFFFF"/>
        </w:rPr>
        <w:t>zachowania - do kryteriów ocen zachowania;</w:t>
      </w:r>
    </w:p>
    <w:p w:rsidR="006E2F36" w:rsidRDefault="006E2F36" w:rsidP="00942CC0">
      <w:pPr>
        <w:pStyle w:val="Tekstpodstawowy21"/>
        <w:numPr>
          <w:ilvl w:val="0"/>
          <w:numId w:val="120"/>
        </w:numPr>
        <w:spacing w:before="0" w:after="0"/>
        <w:ind w:left="709"/>
        <w:rPr>
          <w:rFonts w:asciiTheme="minorHAnsi" w:hAnsiTheme="minorHAnsi" w:cstheme="minorHAnsi"/>
          <w:b w:val="0"/>
          <w:i w:val="0"/>
          <w:sz w:val="24"/>
          <w:shd w:val="clear" w:color="auto" w:fill="FFFFFF"/>
        </w:rPr>
      </w:pPr>
      <w:r w:rsidRPr="006E2F36">
        <w:rPr>
          <w:rFonts w:asciiTheme="minorHAnsi" w:hAnsiTheme="minorHAnsi" w:cstheme="minorHAnsi"/>
          <w:b w:val="0"/>
          <w:i w:val="0"/>
          <w:sz w:val="24"/>
          <w:shd w:val="clear" w:color="auto" w:fill="FFFFFF"/>
        </w:rPr>
        <w:t>przekazać uczniowi informację o tym, co uczeń zrobił dobrze, a co wymaga poprawienia lub dodatkowej pracy ze strony ucznia;</w:t>
      </w:r>
    </w:p>
    <w:p w:rsidR="006E2F36" w:rsidRPr="006E2F36" w:rsidRDefault="006E2F36" w:rsidP="00942CC0">
      <w:pPr>
        <w:pStyle w:val="Tekstpodstawowy21"/>
        <w:numPr>
          <w:ilvl w:val="0"/>
          <w:numId w:val="120"/>
        </w:numPr>
        <w:spacing w:before="0" w:after="0"/>
        <w:ind w:left="709"/>
        <w:rPr>
          <w:rFonts w:asciiTheme="minorHAnsi" w:hAnsiTheme="minorHAnsi" w:cstheme="minorHAnsi"/>
          <w:b w:val="0"/>
          <w:i w:val="0"/>
          <w:sz w:val="24"/>
          <w:shd w:val="clear" w:color="auto" w:fill="FFFFFF"/>
        </w:rPr>
      </w:pPr>
      <w:r w:rsidRPr="006E2F36">
        <w:rPr>
          <w:rFonts w:asciiTheme="minorHAnsi" w:hAnsiTheme="minorHAnsi" w:cstheme="minorHAnsi"/>
          <w:b w:val="0"/>
          <w:i w:val="0"/>
          <w:sz w:val="24"/>
          <w:shd w:val="clear" w:color="auto" w:fill="FFFFFF"/>
        </w:rPr>
        <w:t>wskazać uczniowi, jak powinien się dalej uczyć.</w:t>
      </w:r>
    </w:p>
    <w:p w:rsidR="000C36A2" w:rsidRPr="000C36A2" w:rsidRDefault="000C36A2" w:rsidP="00F94618">
      <w:pPr>
        <w:pStyle w:val="Tekstpodstawowy21"/>
        <w:numPr>
          <w:ilvl w:val="0"/>
          <w:numId w:val="62"/>
        </w:numPr>
        <w:spacing w:before="0" w:after="0"/>
        <w:ind w:left="426"/>
        <w:rPr>
          <w:rFonts w:ascii="Calibri" w:hAnsi="Calibri" w:cs="Calibri"/>
          <w:b w:val="0"/>
          <w:i w:val="0"/>
          <w:sz w:val="24"/>
        </w:rPr>
      </w:pPr>
      <w:r w:rsidRPr="000C36A2">
        <w:rPr>
          <w:rFonts w:ascii="Calibri" w:hAnsi="Calibri" w:cs="Calibri"/>
          <w:b w:val="0"/>
          <w:i w:val="0"/>
          <w:color w:val="000000"/>
          <w:sz w:val="24"/>
        </w:rPr>
        <w:t>Sprawdzone i ocenione pisemne prace kontrolne otrzymują do wglądu według zasad:</w:t>
      </w:r>
    </w:p>
    <w:p w:rsidR="000C36A2" w:rsidRPr="00402111" w:rsidRDefault="000C36A2" w:rsidP="000C36A2">
      <w:pPr>
        <w:ind w:left="851" w:hanging="284"/>
        <w:jc w:val="both"/>
        <w:rPr>
          <w:rFonts w:ascii="Calibri" w:hAnsi="Calibri" w:cs="Calibri"/>
          <w:color w:val="000000"/>
        </w:rPr>
      </w:pPr>
      <w:r w:rsidRPr="00402111">
        <w:rPr>
          <w:rFonts w:ascii="Calibri" w:hAnsi="Calibri" w:cs="Calibri"/>
          <w:bCs/>
          <w:color w:val="000000"/>
        </w:rPr>
        <w:t xml:space="preserve">1) uczniowie </w:t>
      </w:r>
      <w:r w:rsidRPr="00402111">
        <w:rPr>
          <w:rFonts w:ascii="Calibri" w:hAnsi="Calibri" w:cs="Calibri"/>
          <w:color w:val="000000"/>
        </w:rPr>
        <w:t>–</w:t>
      </w:r>
      <w:r w:rsidRPr="00402111">
        <w:rPr>
          <w:rFonts w:ascii="Calibri" w:hAnsi="Calibri" w:cs="Calibri"/>
          <w:bCs/>
          <w:color w:val="000000"/>
        </w:rPr>
        <w:t xml:space="preserve"> zapoznają się z poprawionymi pracami pisemnymi w szkole po rozdaniu ich przez nauczyciela,</w:t>
      </w:r>
    </w:p>
    <w:p w:rsidR="000C36A2" w:rsidRPr="00402111" w:rsidRDefault="000C36A2" w:rsidP="000C36A2">
      <w:pPr>
        <w:ind w:left="851" w:hanging="284"/>
        <w:jc w:val="both"/>
        <w:rPr>
          <w:rFonts w:ascii="Calibri" w:hAnsi="Calibri" w:cs="Calibri"/>
          <w:color w:val="000000"/>
        </w:rPr>
      </w:pPr>
      <w:r w:rsidRPr="00402111">
        <w:rPr>
          <w:rFonts w:ascii="Calibri" w:hAnsi="Calibri" w:cs="Calibri"/>
          <w:bCs/>
          <w:color w:val="000000"/>
        </w:rPr>
        <w:t xml:space="preserve">2) rodzice uczniów </w:t>
      </w:r>
      <w:r w:rsidRPr="00402111">
        <w:rPr>
          <w:rFonts w:ascii="Calibri" w:hAnsi="Calibri" w:cs="Calibri"/>
          <w:color w:val="000000"/>
        </w:rPr>
        <w:t>–</w:t>
      </w:r>
      <w:r w:rsidRPr="00402111">
        <w:rPr>
          <w:rFonts w:ascii="Calibri" w:hAnsi="Calibri" w:cs="Calibri"/>
          <w:bCs/>
          <w:color w:val="000000"/>
        </w:rPr>
        <w:t xml:space="preserve"> na zebraniach klasowych lub </w:t>
      </w:r>
      <w:r>
        <w:rPr>
          <w:rFonts w:ascii="Calibri" w:hAnsi="Calibri" w:cs="Calibri"/>
          <w:bCs/>
          <w:color w:val="000000"/>
        </w:rPr>
        <w:t>za pośrednictwem uczniów</w:t>
      </w:r>
      <w:r w:rsidR="00C82E42">
        <w:rPr>
          <w:rFonts w:ascii="Calibri" w:hAnsi="Calibri" w:cs="Calibri"/>
          <w:bCs/>
          <w:color w:val="000000"/>
        </w:rPr>
        <w:t>. Uczeń ma obowiązek</w:t>
      </w:r>
      <w:r>
        <w:rPr>
          <w:rFonts w:ascii="Calibri" w:hAnsi="Calibri" w:cs="Calibri"/>
          <w:bCs/>
          <w:color w:val="000000"/>
        </w:rPr>
        <w:t xml:space="preserve"> niezwłocznego przekazania  pisemnej pracy rodzicom, którzy podpisem na pracy potwierdzają zapoznanie się z oceną, a następnie uczeń zwraca pracę z podpisem rodziców nauczycielowi. </w:t>
      </w:r>
    </w:p>
    <w:p w:rsidR="000C36A2" w:rsidRPr="000C36A2" w:rsidRDefault="000C36A2" w:rsidP="00F94618">
      <w:pPr>
        <w:pStyle w:val="Tekstpodstawowy21"/>
        <w:numPr>
          <w:ilvl w:val="0"/>
          <w:numId w:val="62"/>
        </w:numPr>
        <w:spacing w:before="0" w:after="0"/>
        <w:ind w:left="426"/>
        <w:rPr>
          <w:rFonts w:ascii="Calibri" w:hAnsi="Calibri" w:cs="Calibri"/>
          <w:b w:val="0"/>
          <w:i w:val="0"/>
          <w:sz w:val="24"/>
        </w:rPr>
      </w:pPr>
      <w:r w:rsidRPr="000C36A2">
        <w:rPr>
          <w:rFonts w:ascii="Calibri" w:hAnsi="Calibri" w:cs="Calibri"/>
          <w:b w:val="0"/>
          <w:bCs w:val="0"/>
          <w:i w:val="0"/>
          <w:color w:val="000000"/>
          <w:sz w:val="24"/>
        </w:rPr>
        <w:t>Nauczyciele przechowują sprawdzone i ocenione pisemne prace kontrolne uczniów do zakończenia zajęć lekcyjnych w danym roku szkolnym.</w:t>
      </w:r>
    </w:p>
    <w:p w:rsidR="000C36A2" w:rsidRDefault="000C36A2" w:rsidP="00F94618">
      <w:pPr>
        <w:pStyle w:val="Tekstpodstawowy21"/>
        <w:numPr>
          <w:ilvl w:val="0"/>
          <w:numId w:val="62"/>
        </w:numPr>
        <w:spacing w:before="0" w:after="0"/>
        <w:ind w:left="426"/>
        <w:rPr>
          <w:rFonts w:ascii="Calibri" w:hAnsi="Calibri" w:cs="Calibri"/>
          <w:b w:val="0"/>
          <w:i w:val="0"/>
          <w:sz w:val="24"/>
        </w:rPr>
      </w:pPr>
      <w:r>
        <w:rPr>
          <w:rFonts w:ascii="Calibri" w:hAnsi="Calibri" w:cs="Calibri"/>
          <w:b w:val="0"/>
          <w:i w:val="0"/>
          <w:sz w:val="24"/>
        </w:rPr>
        <w:t>Rodzice posiadają bezpłatny dostęp do ocen ucznia w dzienniku elektronicznym. Każda ocena opatrzona jest d</w:t>
      </w:r>
      <w:r w:rsidR="00E47B3D">
        <w:rPr>
          <w:rFonts w:ascii="Calibri" w:hAnsi="Calibri" w:cs="Calibri"/>
          <w:b w:val="0"/>
          <w:i w:val="0"/>
          <w:sz w:val="24"/>
        </w:rPr>
        <w:t>atą wystawienia oraz informacją</w:t>
      </w:r>
      <w:r>
        <w:rPr>
          <w:rFonts w:ascii="Calibri" w:hAnsi="Calibri" w:cs="Calibri"/>
          <w:b w:val="0"/>
          <w:i w:val="0"/>
          <w:sz w:val="24"/>
        </w:rPr>
        <w:t>,</w:t>
      </w:r>
      <w:r w:rsidR="00E47B3D">
        <w:rPr>
          <w:rFonts w:ascii="Calibri" w:hAnsi="Calibri" w:cs="Calibri"/>
          <w:b w:val="0"/>
          <w:i w:val="0"/>
          <w:sz w:val="24"/>
        </w:rPr>
        <w:t xml:space="preserve"> </w:t>
      </w:r>
      <w:r>
        <w:rPr>
          <w:rFonts w:ascii="Calibri" w:hAnsi="Calibri" w:cs="Calibri"/>
          <w:b w:val="0"/>
          <w:i w:val="0"/>
          <w:sz w:val="24"/>
        </w:rPr>
        <w:t>za co została wystawiona</w:t>
      </w:r>
      <w:r w:rsidR="00E47B3D">
        <w:rPr>
          <w:rFonts w:ascii="Calibri" w:hAnsi="Calibri" w:cs="Calibri"/>
          <w:b w:val="0"/>
          <w:i w:val="0"/>
          <w:sz w:val="24"/>
        </w:rPr>
        <w:t>.</w:t>
      </w:r>
    </w:p>
    <w:p w:rsidR="000C36A2" w:rsidRPr="004036E3" w:rsidRDefault="000C36A2" w:rsidP="004036E3">
      <w:pPr>
        <w:pStyle w:val="Tekstpodstawowy21"/>
        <w:numPr>
          <w:ilvl w:val="0"/>
          <w:numId w:val="62"/>
        </w:numPr>
        <w:spacing w:before="0" w:after="0"/>
        <w:ind w:left="426"/>
        <w:rPr>
          <w:rFonts w:ascii="Calibri" w:hAnsi="Calibri" w:cs="Calibri"/>
          <w:b w:val="0"/>
          <w:i w:val="0"/>
          <w:sz w:val="24"/>
        </w:rPr>
      </w:pPr>
      <w:r w:rsidRPr="000C36A2">
        <w:rPr>
          <w:rFonts w:ascii="Calibri" w:hAnsi="Calibri" w:cs="Calibri"/>
          <w:b w:val="0"/>
          <w:i w:val="0"/>
          <w:color w:val="000000"/>
          <w:sz w:val="24"/>
        </w:rPr>
        <w:t xml:space="preserve">Na wniosek ucznia lub jego rodziców dokumentacja dotycząca oceniania ucznia jest udostępniana do wglądu na terenie szkoły uczniowi lub jego rodzicom w czasie uzgodnionym z wychowawcą lub nauczycielem danych zajęć edukacyjnych. </w:t>
      </w:r>
    </w:p>
    <w:p w:rsidR="00DE54AD" w:rsidRDefault="00DE54AD" w:rsidP="00411C91">
      <w:pPr>
        <w:jc w:val="center"/>
        <w:rPr>
          <w:rFonts w:ascii="Calibri" w:hAnsi="Calibri" w:cs="Calibri"/>
          <w:b/>
        </w:rPr>
      </w:pPr>
    </w:p>
    <w:p w:rsidR="000A3DDB" w:rsidRDefault="000A3DDB" w:rsidP="00411C91">
      <w:pPr>
        <w:jc w:val="center"/>
        <w:rPr>
          <w:rFonts w:ascii="Calibri" w:hAnsi="Calibri" w:cs="Calibri"/>
        </w:rPr>
      </w:pPr>
    </w:p>
    <w:p w:rsidR="000A3DDB" w:rsidRDefault="000A3DDB" w:rsidP="00411C91">
      <w:pPr>
        <w:jc w:val="center"/>
        <w:rPr>
          <w:rFonts w:ascii="Calibri" w:hAnsi="Calibri" w:cs="Calibri"/>
        </w:rPr>
      </w:pPr>
    </w:p>
    <w:p w:rsidR="000A3DDB" w:rsidRDefault="000A3DDB" w:rsidP="00411C91">
      <w:pPr>
        <w:jc w:val="center"/>
        <w:rPr>
          <w:rFonts w:ascii="Calibri" w:hAnsi="Calibri" w:cs="Calibri"/>
        </w:rPr>
      </w:pPr>
    </w:p>
    <w:p w:rsidR="00411C91" w:rsidRPr="00DE54AD" w:rsidRDefault="001C0E82" w:rsidP="00411C91">
      <w:pPr>
        <w:jc w:val="center"/>
        <w:rPr>
          <w:rFonts w:ascii="Calibri" w:hAnsi="Calibri" w:cs="Calibri"/>
        </w:rPr>
      </w:pPr>
      <w:r w:rsidRPr="00DE54AD">
        <w:rPr>
          <w:rFonts w:ascii="Calibri" w:hAnsi="Calibri" w:cs="Calibri"/>
        </w:rPr>
        <w:t>§ 5</w:t>
      </w:r>
      <w:r w:rsidR="0059650A">
        <w:rPr>
          <w:rFonts w:ascii="Calibri" w:hAnsi="Calibri" w:cs="Calibri"/>
        </w:rPr>
        <w:t>4</w:t>
      </w:r>
      <w:r w:rsidRPr="00DE54AD">
        <w:rPr>
          <w:rFonts w:ascii="Calibri" w:hAnsi="Calibri" w:cs="Calibri"/>
        </w:rPr>
        <w:t>.</w:t>
      </w:r>
    </w:p>
    <w:p w:rsidR="00411C91" w:rsidRPr="00402111" w:rsidRDefault="00411C91" w:rsidP="00411C91">
      <w:pPr>
        <w:jc w:val="center"/>
        <w:rPr>
          <w:rFonts w:ascii="Calibri" w:hAnsi="Calibri" w:cs="Calibri"/>
          <w:b/>
        </w:rPr>
      </w:pPr>
    </w:p>
    <w:p w:rsidR="00411C91" w:rsidRPr="00043474" w:rsidRDefault="00411C91" w:rsidP="00411C91">
      <w:pPr>
        <w:jc w:val="both"/>
        <w:rPr>
          <w:rFonts w:ascii="Calibri" w:hAnsi="Calibri" w:cs="Calibri"/>
        </w:rPr>
      </w:pPr>
      <w:r>
        <w:rPr>
          <w:rFonts w:ascii="Calibri" w:hAnsi="Calibri" w:cs="Calibri"/>
        </w:rPr>
        <w:t xml:space="preserve">1. </w:t>
      </w:r>
      <w:r w:rsidRPr="00043474">
        <w:rPr>
          <w:rFonts w:ascii="Calibri" w:hAnsi="Calibri" w:cs="Calibri"/>
        </w:rPr>
        <w:t xml:space="preserve">Wymagania edukacyjne dostosowuje się do indywidualnych potrzeb rozwojowych </w:t>
      </w:r>
      <w:r>
        <w:rPr>
          <w:rFonts w:ascii="Calibri" w:hAnsi="Calibri" w:cs="Calibri"/>
        </w:rPr>
        <w:br/>
        <w:t xml:space="preserve">      </w:t>
      </w:r>
      <w:r w:rsidRPr="00043474">
        <w:rPr>
          <w:rFonts w:ascii="Calibri" w:hAnsi="Calibri" w:cs="Calibri"/>
        </w:rPr>
        <w:t xml:space="preserve">i edukacyjnych oraz możliwości psychofizycznych ucznia: </w:t>
      </w:r>
    </w:p>
    <w:p w:rsidR="00411C91" w:rsidRDefault="00411C91" w:rsidP="00F94618">
      <w:pPr>
        <w:numPr>
          <w:ilvl w:val="0"/>
          <w:numId w:val="72"/>
        </w:numPr>
        <w:ind w:left="709"/>
        <w:jc w:val="both"/>
        <w:rPr>
          <w:rFonts w:ascii="Calibri" w:hAnsi="Calibri" w:cs="Calibri"/>
        </w:rPr>
      </w:pPr>
      <w:r w:rsidRPr="00043474">
        <w:rPr>
          <w:rFonts w:ascii="Calibri" w:hAnsi="Calibri" w:cs="Calibri"/>
        </w:rPr>
        <w:t>posiadającego orzeczenie o po</w:t>
      </w:r>
      <w:r>
        <w:rPr>
          <w:rFonts w:ascii="Calibri" w:hAnsi="Calibri" w:cs="Calibri"/>
        </w:rPr>
        <w:t>trzebie kształcenia specjalnego;</w:t>
      </w:r>
    </w:p>
    <w:p w:rsidR="00411C91" w:rsidRDefault="00411C91" w:rsidP="00F94618">
      <w:pPr>
        <w:numPr>
          <w:ilvl w:val="0"/>
          <w:numId w:val="72"/>
        </w:numPr>
        <w:ind w:left="709"/>
        <w:jc w:val="both"/>
        <w:rPr>
          <w:rFonts w:ascii="Calibri" w:hAnsi="Calibri" w:cs="Calibri"/>
        </w:rPr>
      </w:pPr>
      <w:r w:rsidRPr="0098645E">
        <w:rPr>
          <w:rFonts w:ascii="Calibri" w:hAnsi="Calibri" w:cs="Calibri"/>
        </w:rPr>
        <w:t xml:space="preserve">posiadającego orzeczenie o potrzebie indywidualnego nauczania; </w:t>
      </w:r>
    </w:p>
    <w:p w:rsidR="00411C91" w:rsidRDefault="00411C91" w:rsidP="00F94618">
      <w:pPr>
        <w:numPr>
          <w:ilvl w:val="0"/>
          <w:numId w:val="72"/>
        </w:numPr>
        <w:ind w:left="709"/>
        <w:jc w:val="both"/>
        <w:rPr>
          <w:rFonts w:ascii="Calibri" w:hAnsi="Calibri" w:cs="Calibri"/>
        </w:rPr>
      </w:pPr>
      <w:r w:rsidRPr="0098645E">
        <w:rPr>
          <w:rFonts w:ascii="Calibri" w:hAnsi="Calibri" w:cs="Calibri"/>
        </w:rPr>
        <w:t xml:space="preserve">posiadającego opinię poradni psychologiczno-pedagogicznej, w tym poradni specjalistycznej, o specyficznych trudnościach w uczeniu się lub inną opinię poradni psychologiczno-pedagogicznej, w tym poradni specjalistycznej, wskazującą na potrzebę takiego dostosowania; </w:t>
      </w:r>
    </w:p>
    <w:p w:rsidR="0098645E" w:rsidRDefault="00411C91" w:rsidP="00F94618">
      <w:pPr>
        <w:numPr>
          <w:ilvl w:val="0"/>
          <w:numId w:val="72"/>
        </w:numPr>
        <w:ind w:left="709"/>
        <w:jc w:val="both"/>
        <w:rPr>
          <w:rFonts w:ascii="Calibri" w:hAnsi="Calibri" w:cs="Calibri"/>
        </w:rPr>
      </w:pPr>
      <w:r w:rsidRPr="0098645E">
        <w:rPr>
          <w:rFonts w:ascii="Calibri" w:hAnsi="Calibri" w:cs="Calibri"/>
        </w:rPr>
        <w:t>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w:t>
      </w:r>
    </w:p>
    <w:p w:rsidR="00411C91" w:rsidRPr="0098645E" w:rsidRDefault="00411C91" w:rsidP="00F94618">
      <w:pPr>
        <w:numPr>
          <w:ilvl w:val="0"/>
          <w:numId w:val="72"/>
        </w:numPr>
        <w:ind w:left="709"/>
        <w:jc w:val="both"/>
        <w:rPr>
          <w:rFonts w:ascii="Calibri" w:hAnsi="Calibri" w:cs="Calibri"/>
        </w:rPr>
      </w:pPr>
      <w:r w:rsidRPr="0098645E">
        <w:rPr>
          <w:rFonts w:ascii="Calibri" w:hAnsi="Calibri" w:cs="Calibri"/>
        </w:rPr>
        <w:t xml:space="preserve"> posiadającego opinię lekarza o ograniczonych możliwościach wykonywania przez ucznia określonych ćwiczeń  fizycznych na zajęciach wychowania fizycznego </w:t>
      </w:r>
    </w:p>
    <w:p w:rsidR="00411C91" w:rsidRDefault="00411C91" w:rsidP="00411C91">
      <w:pPr>
        <w:ind w:left="284" w:hanging="284"/>
        <w:jc w:val="both"/>
        <w:rPr>
          <w:rFonts w:ascii="Calibri" w:hAnsi="Calibri" w:cs="Calibri"/>
        </w:rPr>
      </w:pPr>
      <w:r>
        <w:rPr>
          <w:rFonts w:ascii="Calibri" w:hAnsi="Calibri" w:cs="Calibri"/>
        </w:rPr>
        <w:t>2. D</w:t>
      </w:r>
      <w:r w:rsidRPr="00F703AD">
        <w:rPr>
          <w:rFonts w:ascii="Calibri" w:hAnsi="Calibri" w:cs="Calibri"/>
        </w:rPr>
        <w:t>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411C91" w:rsidRPr="00F703AD" w:rsidRDefault="00411C91" w:rsidP="00411C91">
      <w:pPr>
        <w:ind w:left="284" w:hanging="284"/>
        <w:jc w:val="both"/>
        <w:rPr>
          <w:rFonts w:ascii="Calibri" w:hAnsi="Calibri" w:cs="Calibri"/>
        </w:rPr>
      </w:pPr>
      <w:r>
        <w:rPr>
          <w:rFonts w:ascii="Calibri" w:hAnsi="Calibri" w:cs="Calibri"/>
        </w:rPr>
        <w:t>3.</w:t>
      </w:r>
      <w:r w:rsidRPr="00F703AD">
        <w:rPr>
          <w:rFonts w:ascii="Calibri" w:hAnsi="Calibri" w:cs="Calibri"/>
        </w:rPr>
        <w:t xml:space="preserve"> </w:t>
      </w:r>
      <w:r>
        <w:rPr>
          <w:rFonts w:ascii="Calibri" w:hAnsi="Calibri" w:cs="Calibri"/>
        </w:rPr>
        <w:t>D</w:t>
      </w:r>
      <w:r w:rsidRPr="00F703AD">
        <w:rPr>
          <w:rFonts w:ascii="Calibri" w:hAnsi="Calibri" w:cs="Calibri"/>
        </w:rPr>
        <w:t xml:space="preserve">yrektor szkoły zwalnia ucznia z realizacji zajęć wychowania fizycznego lub informatyki na podstawie opinii o braku możliwości uczestniczenia ucznia w tych zajęciach wydanej przez lekarza na czas określony w tej opinii. </w:t>
      </w:r>
    </w:p>
    <w:p w:rsidR="00411C91" w:rsidRDefault="00411C91" w:rsidP="00411C91">
      <w:pPr>
        <w:ind w:left="284" w:hanging="284"/>
        <w:jc w:val="both"/>
        <w:rPr>
          <w:rFonts w:ascii="Calibri" w:hAnsi="Calibri" w:cs="Calibri"/>
        </w:rPr>
      </w:pPr>
      <w:r>
        <w:rPr>
          <w:rFonts w:ascii="Calibri" w:hAnsi="Calibri" w:cs="Calibri"/>
        </w:rPr>
        <w:t>4. J</w:t>
      </w:r>
      <w:r w:rsidRPr="00F703AD">
        <w:rPr>
          <w:rFonts w:ascii="Calibri" w:hAnsi="Calibri" w:cs="Calibri"/>
        </w:rPr>
        <w:t xml:space="preserve">eżeli okres zwolnienia ucznia z realizacji zajęć, o którym mowa w ust. </w:t>
      </w:r>
      <w:r>
        <w:rPr>
          <w:rFonts w:ascii="Calibri" w:hAnsi="Calibri" w:cs="Calibri"/>
        </w:rPr>
        <w:t>3</w:t>
      </w:r>
      <w:r w:rsidRPr="00F703AD">
        <w:rPr>
          <w:rFonts w:ascii="Calibri" w:hAnsi="Calibri" w:cs="Calibri"/>
        </w:rPr>
        <w:t xml:space="preserve">, uniemożliwia ustalenie śródrocznej lub rocznej, klasyfikacyjnej, w dokumentacji przebiegu nauczania zamiast oceny klasyfikacyjnej wpisuje się „zwolniony” albo „zwolniona”. </w:t>
      </w:r>
    </w:p>
    <w:p w:rsidR="00411C91" w:rsidRDefault="00411C91" w:rsidP="00411C91">
      <w:pPr>
        <w:ind w:left="284" w:hanging="284"/>
        <w:jc w:val="both"/>
        <w:rPr>
          <w:rFonts w:ascii="Calibri" w:hAnsi="Calibri" w:cs="Calibri"/>
        </w:rPr>
      </w:pPr>
      <w:r>
        <w:rPr>
          <w:rFonts w:ascii="Calibri" w:hAnsi="Calibri" w:cs="Calibri"/>
        </w:rPr>
        <w:t>5. D</w:t>
      </w:r>
      <w:r w:rsidRPr="00F703AD">
        <w:rPr>
          <w:rFonts w:ascii="Calibri" w:hAnsi="Calibri" w:cs="Calibri"/>
        </w:rPr>
        <w:t>yrektor</w:t>
      </w:r>
      <w:r>
        <w:rPr>
          <w:rFonts w:ascii="Calibri" w:hAnsi="Calibri" w:cs="Calibri"/>
        </w:rPr>
        <w:t xml:space="preserve"> Zespołu zwalnia</w:t>
      </w:r>
      <w:r w:rsidRPr="00F703AD">
        <w:rPr>
          <w:rFonts w:ascii="Calibri" w:hAnsi="Calibri" w:cs="Calibri"/>
        </w:rPr>
        <w:t xml:space="preserve"> ucznia z wadą słuchu, z głęboką dysleksją rozwojową, z afazją, </w:t>
      </w:r>
      <w:r>
        <w:rPr>
          <w:rFonts w:ascii="Calibri" w:hAnsi="Calibri" w:cs="Calibri"/>
        </w:rPr>
        <w:br/>
      </w:r>
      <w:r w:rsidRPr="00F703AD">
        <w:rPr>
          <w:rFonts w:ascii="Calibri" w:hAnsi="Calibri" w:cs="Calibri"/>
        </w:rPr>
        <w:t xml:space="preserve">z niepełnosprawnościami sprzężonymi lub z autyzmem, w tym z zespołem Aspergera, </w:t>
      </w:r>
      <w:r>
        <w:rPr>
          <w:rFonts w:ascii="Calibri" w:hAnsi="Calibri" w:cs="Calibri"/>
        </w:rPr>
        <w:br/>
      </w:r>
      <w:r w:rsidRPr="00F703AD">
        <w:rPr>
          <w:rFonts w:ascii="Calibri" w:hAnsi="Calibri" w:cs="Calibri"/>
        </w:rPr>
        <w:t>z nauki drugiego języka obcego</w:t>
      </w:r>
      <w:r>
        <w:rPr>
          <w:rFonts w:ascii="Calibri" w:hAnsi="Calibri" w:cs="Calibri"/>
        </w:rPr>
        <w:t xml:space="preserve"> nowożytnego do końca danego etapu edukacyjnego na wniosek rodziców na podstawie opinii poradni psychologiczno-pedagogicznej , w tym poradni specjalistycznej, z której wynika potrzeba zwolnienia z nauki tego języka obcego nowożytnego</w:t>
      </w:r>
      <w:r w:rsidRPr="00F703AD">
        <w:rPr>
          <w:rFonts w:ascii="Calibri" w:hAnsi="Calibri" w:cs="Calibri"/>
        </w:rPr>
        <w:t>.</w:t>
      </w:r>
    </w:p>
    <w:p w:rsidR="00411C91" w:rsidRDefault="00895AE9" w:rsidP="00411C91">
      <w:pPr>
        <w:ind w:left="284" w:hanging="284"/>
        <w:jc w:val="both"/>
        <w:rPr>
          <w:rFonts w:ascii="Calibri" w:hAnsi="Calibri" w:cs="Calibri"/>
        </w:rPr>
      </w:pPr>
      <w:r>
        <w:rPr>
          <w:rFonts w:ascii="Calibri" w:hAnsi="Calibri" w:cs="Calibri"/>
        </w:rPr>
        <w:t>6. W przypadku ucznia, o któr</w:t>
      </w:r>
      <w:r w:rsidR="00411C91">
        <w:rPr>
          <w:rFonts w:ascii="Calibri" w:hAnsi="Calibri" w:cs="Calibri"/>
        </w:rPr>
        <w:t>ym mowa w ust. 5, posiadającego orzeczenie o potrzebie kształcenia specjalnego lub orzeczenia o potrzebie indywidualnego nauczania, z którego wynika potrzeba zwolnienia ucznia z nauki drugiego języka obcego nowożytnego, zwolnienie z nauki tego języka obcego nowożytnego  może nastąpić na podstawie tego orzeczenia.</w:t>
      </w:r>
    </w:p>
    <w:p w:rsidR="00411C91" w:rsidRPr="00F703AD" w:rsidRDefault="00411C91" w:rsidP="00411C91">
      <w:pPr>
        <w:ind w:left="284" w:hanging="284"/>
        <w:jc w:val="both"/>
        <w:rPr>
          <w:rFonts w:ascii="Calibri" w:hAnsi="Calibri" w:cs="Calibri"/>
        </w:rPr>
      </w:pPr>
      <w:r>
        <w:rPr>
          <w:rFonts w:ascii="Calibri" w:hAnsi="Calibri" w:cs="Calibri"/>
        </w:rPr>
        <w:t xml:space="preserve">7. W przypadku zwolnienia ucznia z nauki drugiego języka obcego nowożytnego </w:t>
      </w:r>
      <w:r>
        <w:rPr>
          <w:rFonts w:ascii="Calibri" w:hAnsi="Calibri" w:cs="Calibri"/>
        </w:rPr>
        <w:br/>
        <w:t>w dokumentacji  przebiegu nauczania zamiast oceny klasyfikacyjnej wpisuje się „zwolniony” albo „zwolniona”.</w:t>
      </w:r>
    </w:p>
    <w:p w:rsidR="00411C91" w:rsidRDefault="00411C91" w:rsidP="00411C91">
      <w:pPr>
        <w:rPr>
          <w:rFonts w:ascii="Calibri" w:hAnsi="Calibri" w:cs="Calibri"/>
          <w:b/>
        </w:rPr>
      </w:pPr>
    </w:p>
    <w:p w:rsidR="00910FC6" w:rsidRPr="00DE54AD" w:rsidRDefault="001C0E82" w:rsidP="00910FC6">
      <w:pPr>
        <w:jc w:val="center"/>
        <w:rPr>
          <w:rFonts w:ascii="Calibri" w:hAnsi="Calibri" w:cs="Calibri"/>
        </w:rPr>
      </w:pPr>
      <w:r w:rsidRPr="00DE54AD">
        <w:rPr>
          <w:rFonts w:ascii="Calibri" w:hAnsi="Calibri" w:cs="Calibri"/>
        </w:rPr>
        <w:t>§ 5</w:t>
      </w:r>
      <w:r w:rsidR="0059650A">
        <w:rPr>
          <w:rFonts w:ascii="Calibri" w:hAnsi="Calibri" w:cs="Calibri"/>
        </w:rPr>
        <w:t>5</w:t>
      </w:r>
      <w:r w:rsidRPr="00DE54AD">
        <w:rPr>
          <w:rFonts w:ascii="Calibri" w:hAnsi="Calibri" w:cs="Calibri"/>
        </w:rPr>
        <w:t>.</w:t>
      </w:r>
    </w:p>
    <w:p w:rsidR="007E164D" w:rsidRDefault="007E164D" w:rsidP="007E164D">
      <w:pPr>
        <w:jc w:val="both"/>
        <w:rPr>
          <w:rFonts w:ascii="Calibri" w:hAnsi="Calibri" w:cs="Calibri"/>
          <w:b/>
        </w:rPr>
      </w:pPr>
    </w:p>
    <w:p w:rsidR="007E164D" w:rsidRDefault="007E164D" w:rsidP="007E164D">
      <w:pPr>
        <w:numPr>
          <w:ilvl w:val="2"/>
          <w:numId w:val="2"/>
        </w:numPr>
        <w:ind w:left="426"/>
        <w:jc w:val="both"/>
        <w:rPr>
          <w:rFonts w:ascii="Calibri" w:hAnsi="Calibri" w:cs="Calibri"/>
        </w:rPr>
      </w:pPr>
      <w:r w:rsidRPr="00F703AD">
        <w:rPr>
          <w:rFonts w:ascii="Calibri" w:hAnsi="Calibri" w:cs="Calibri"/>
        </w:rPr>
        <w:t xml:space="preserve">Nauczyciele poszczególnych przedmiotów na początku roku szkolnego informują uczniów oraz ich rodziców o wymaganiach edukacyjnych, kryteriach oceniania oraz warunkach </w:t>
      </w:r>
      <w:r w:rsidR="006E2F36">
        <w:rPr>
          <w:rFonts w:ascii="Calibri" w:hAnsi="Calibri" w:cs="Calibri"/>
        </w:rPr>
        <w:br/>
      </w:r>
      <w:r w:rsidRPr="00F703AD">
        <w:rPr>
          <w:rFonts w:ascii="Calibri" w:hAnsi="Calibri" w:cs="Calibri"/>
        </w:rPr>
        <w:t>i sposobie uzyskania wyższej niż przewidywana</w:t>
      </w:r>
      <w:r>
        <w:rPr>
          <w:rFonts w:ascii="Calibri" w:hAnsi="Calibri" w:cs="Calibri"/>
        </w:rPr>
        <w:t xml:space="preserve"> rocznej oceny klasyfikacyjnej, zgodnie </w:t>
      </w:r>
      <w:r w:rsidR="006E2F36">
        <w:rPr>
          <w:rFonts w:ascii="Calibri" w:hAnsi="Calibri" w:cs="Calibri"/>
        </w:rPr>
        <w:br/>
      </w:r>
      <w:r>
        <w:rPr>
          <w:rFonts w:ascii="Calibri" w:hAnsi="Calibri" w:cs="Calibri"/>
        </w:rPr>
        <w:t>z przyjęta procedurą:</w:t>
      </w:r>
    </w:p>
    <w:p w:rsidR="007E164D" w:rsidRPr="00222B9E" w:rsidRDefault="007E164D" w:rsidP="00F1082C">
      <w:pPr>
        <w:numPr>
          <w:ilvl w:val="0"/>
          <w:numId w:val="73"/>
        </w:numPr>
        <w:ind w:left="709"/>
        <w:jc w:val="both"/>
        <w:rPr>
          <w:rFonts w:ascii="Calibri" w:hAnsi="Calibri" w:cs="Calibri"/>
          <w:color w:val="000000"/>
        </w:rPr>
      </w:pPr>
      <w:r w:rsidRPr="00402111">
        <w:rPr>
          <w:rFonts w:ascii="Calibri" w:hAnsi="Calibri" w:cs="Calibri"/>
          <w:bCs/>
          <w:color w:val="000000"/>
        </w:rPr>
        <w:t xml:space="preserve">uczniów – </w:t>
      </w:r>
      <w:r w:rsidRPr="00402111">
        <w:rPr>
          <w:rFonts w:ascii="Calibri" w:hAnsi="Calibri" w:cs="Calibri"/>
          <w:color w:val="000000"/>
        </w:rPr>
        <w:t xml:space="preserve">na pierwszych </w:t>
      </w:r>
      <w:r w:rsidRPr="00402111">
        <w:rPr>
          <w:rFonts w:ascii="Calibri" w:hAnsi="Calibri" w:cs="Calibri"/>
          <w:bCs/>
          <w:color w:val="000000"/>
        </w:rPr>
        <w:t xml:space="preserve">lekcjach </w:t>
      </w:r>
      <w:r>
        <w:rPr>
          <w:rFonts w:ascii="Calibri" w:hAnsi="Calibri" w:cs="Calibri"/>
          <w:bCs/>
          <w:color w:val="000000"/>
        </w:rPr>
        <w:t>z przedmiotów</w:t>
      </w:r>
      <w:r w:rsidRPr="00402111">
        <w:rPr>
          <w:rFonts w:ascii="Calibri" w:hAnsi="Calibri" w:cs="Calibri"/>
          <w:bCs/>
          <w:color w:val="000000"/>
        </w:rPr>
        <w:t xml:space="preserve"> </w:t>
      </w:r>
      <w:r w:rsidRPr="00402111">
        <w:rPr>
          <w:rFonts w:ascii="Calibri" w:hAnsi="Calibri" w:cs="Calibri"/>
          <w:color w:val="000000"/>
        </w:rPr>
        <w:t>w miesiącu wrześniu</w:t>
      </w:r>
      <w:r w:rsidRPr="00402111">
        <w:rPr>
          <w:rFonts w:ascii="Calibri" w:hAnsi="Calibri" w:cs="Calibri"/>
          <w:bCs/>
          <w:color w:val="000000"/>
        </w:rPr>
        <w:t>, co dokumentowane jest odpowied</w:t>
      </w:r>
      <w:r>
        <w:rPr>
          <w:rFonts w:ascii="Calibri" w:hAnsi="Calibri" w:cs="Calibri"/>
          <w:bCs/>
          <w:color w:val="000000"/>
        </w:rPr>
        <w:t>nim wpisem w dzienniku elektronicznym</w:t>
      </w:r>
      <w:r w:rsidRPr="00402111">
        <w:rPr>
          <w:rFonts w:ascii="Calibri" w:hAnsi="Calibri" w:cs="Calibri"/>
          <w:bCs/>
          <w:color w:val="000000"/>
        </w:rPr>
        <w:t>,</w:t>
      </w:r>
    </w:p>
    <w:p w:rsidR="007E164D" w:rsidRPr="00222B9E" w:rsidRDefault="007E164D" w:rsidP="00F94618">
      <w:pPr>
        <w:numPr>
          <w:ilvl w:val="0"/>
          <w:numId w:val="73"/>
        </w:numPr>
        <w:ind w:left="709"/>
        <w:jc w:val="both"/>
        <w:rPr>
          <w:rFonts w:ascii="Calibri" w:hAnsi="Calibri" w:cs="Calibri"/>
          <w:color w:val="000000"/>
        </w:rPr>
      </w:pPr>
      <w:r w:rsidRPr="00222B9E">
        <w:rPr>
          <w:rFonts w:ascii="Calibri" w:hAnsi="Calibri" w:cs="Calibri"/>
          <w:bCs/>
          <w:color w:val="000000"/>
        </w:rPr>
        <w:t>rodziców – na pierwszym zebraniu w miesiącu wrześniu, co dokumentowane jest odpowiednim zapisem w dokumentacji zebrania, do którego dołączona jest podpisana lista obecności,</w:t>
      </w:r>
    </w:p>
    <w:p w:rsidR="007E164D" w:rsidRPr="00222B9E" w:rsidRDefault="007E164D" w:rsidP="00F94618">
      <w:pPr>
        <w:numPr>
          <w:ilvl w:val="0"/>
          <w:numId w:val="73"/>
        </w:numPr>
        <w:ind w:left="709"/>
        <w:jc w:val="both"/>
        <w:rPr>
          <w:rFonts w:ascii="Calibri" w:hAnsi="Calibri" w:cs="Calibri"/>
          <w:color w:val="000000"/>
        </w:rPr>
      </w:pPr>
      <w:r w:rsidRPr="00222B9E">
        <w:rPr>
          <w:rFonts w:ascii="Calibri" w:hAnsi="Calibri" w:cs="Calibri"/>
          <w:bCs/>
          <w:color w:val="000000"/>
        </w:rPr>
        <w:t>uczniów i ich rodziców – po dokonaniu jakichkolwiek zmian w wymaganiach edukacyjnych z realizowanego przez siebie programu nauczania odpowiednio – na lekcjach i na najbliższych zebraniach rodziców, dokumentując ten fakt jak w punkcie a) i b).</w:t>
      </w:r>
    </w:p>
    <w:p w:rsidR="007E164D" w:rsidRPr="00E55CEE" w:rsidRDefault="007E164D" w:rsidP="007E164D">
      <w:pPr>
        <w:numPr>
          <w:ilvl w:val="2"/>
          <w:numId w:val="2"/>
        </w:numPr>
        <w:ind w:left="426"/>
        <w:jc w:val="both"/>
        <w:rPr>
          <w:rFonts w:ascii="Calibri" w:hAnsi="Calibri" w:cs="Calibri"/>
        </w:rPr>
      </w:pPr>
      <w:r w:rsidRPr="00F703AD">
        <w:rPr>
          <w:rFonts w:ascii="Calibri" w:hAnsi="Calibri" w:cs="Calibri"/>
        </w:rPr>
        <w:t>Wychowawca klasy na początku każdego roku szkolnego informuje uczniów i jego rodziców o zasadach oceniania zachowania oraz o warunkach i sposobie uzyskiwania wyższej niż przewidywana rocz</w:t>
      </w:r>
      <w:r w:rsidRPr="00F703AD">
        <w:rPr>
          <w:rFonts w:ascii="Calibri" w:hAnsi="Calibri" w:cs="Calibri"/>
          <w:color w:val="000000"/>
        </w:rPr>
        <w:t>nej oceny klasyfikacyjnej zachowan</w:t>
      </w:r>
      <w:r w:rsidR="00E55CEE">
        <w:rPr>
          <w:rFonts w:ascii="Calibri" w:hAnsi="Calibri" w:cs="Calibri"/>
          <w:color w:val="000000"/>
        </w:rPr>
        <w:t>ia zgodnie z przyjętą procedurą:</w:t>
      </w:r>
    </w:p>
    <w:p w:rsidR="00E55CEE" w:rsidRPr="00A367B1" w:rsidRDefault="00E55CEE" w:rsidP="00942CC0">
      <w:pPr>
        <w:numPr>
          <w:ilvl w:val="5"/>
          <w:numId w:val="79"/>
        </w:numPr>
        <w:ind w:left="709"/>
        <w:jc w:val="both"/>
        <w:rPr>
          <w:rFonts w:ascii="Calibri" w:hAnsi="Calibri" w:cs="Calibri"/>
          <w:color w:val="000000"/>
        </w:rPr>
      </w:pPr>
      <w:r w:rsidRPr="00402111">
        <w:rPr>
          <w:rFonts w:ascii="Calibri" w:hAnsi="Calibri" w:cs="Calibri"/>
          <w:bCs/>
          <w:color w:val="000000"/>
        </w:rPr>
        <w:t xml:space="preserve">uczniów – na </w:t>
      </w:r>
      <w:r w:rsidRPr="00402111">
        <w:rPr>
          <w:rFonts w:ascii="Calibri" w:hAnsi="Calibri" w:cs="Calibri"/>
          <w:color w:val="000000"/>
        </w:rPr>
        <w:t xml:space="preserve">pierwszych </w:t>
      </w:r>
      <w:r w:rsidRPr="00402111">
        <w:rPr>
          <w:rFonts w:ascii="Calibri" w:hAnsi="Calibri" w:cs="Calibri"/>
          <w:bCs/>
          <w:color w:val="000000"/>
        </w:rPr>
        <w:t xml:space="preserve">lekcjach wychowawczych </w:t>
      </w:r>
      <w:r w:rsidRPr="00402111">
        <w:rPr>
          <w:rFonts w:ascii="Calibri" w:hAnsi="Calibri" w:cs="Calibri"/>
          <w:color w:val="000000"/>
        </w:rPr>
        <w:t>w miesiącu wrześniu</w:t>
      </w:r>
      <w:r w:rsidRPr="00402111">
        <w:rPr>
          <w:rFonts w:ascii="Calibri" w:hAnsi="Calibri" w:cs="Calibri"/>
          <w:bCs/>
          <w:color w:val="000000"/>
        </w:rPr>
        <w:t xml:space="preserve">, co dokumentowane jest odpowiednim wpisem w dzienniku </w:t>
      </w:r>
      <w:r>
        <w:rPr>
          <w:rFonts w:ascii="Calibri" w:hAnsi="Calibri" w:cs="Calibri"/>
          <w:bCs/>
          <w:color w:val="000000"/>
        </w:rPr>
        <w:t>elektronicznym</w:t>
      </w:r>
      <w:r w:rsidRPr="00402111">
        <w:rPr>
          <w:rFonts w:ascii="Calibri" w:hAnsi="Calibri" w:cs="Calibri"/>
          <w:bCs/>
          <w:color w:val="000000"/>
        </w:rPr>
        <w:t>,</w:t>
      </w:r>
    </w:p>
    <w:p w:rsidR="00222B9E" w:rsidRPr="00A367B1" w:rsidRDefault="00E55CEE" w:rsidP="00942CC0">
      <w:pPr>
        <w:numPr>
          <w:ilvl w:val="5"/>
          <w:numId w:val="79"/>
        </w:numPr>
        <w:ind w:left="709"/>
        <w:jc w:val="both"/>
        <w:rPr>
          <w:rFonts w:ascii="Calibri" w:hAnsi="Calibri" w:cs="Calibri"/>
          <w:color w:val="000000"/>
        </w:rPr>
      </w:pPr>
      <w:r w:rsidRPr="00A367B1">
        <w:rPr>
          <w:rFonts w:ascii="Calibri" w:hAnsi="Calibri" w:cs="Calibri"/>
          <w:bCs/>
          <w:color w:val="000000"/>
        </w:rPr>
        <w:t>rodziców – na pierwszym zebraniu w miesiącu wrześniu, co dokumentowane jest odpowiednim zapisem w dokumentacji zebrania, do którego dołączona jest podpisana lista obecności.</w:t>
      </w:r>
    </w:p>
    <w:p w:rsidR="00E55CEE" w:rsidRPr="0007418C" w:rsidRDefault="00E55CEE" w:rsidP="00E55CEE">
      <w:pPr>
        <w:numPr>
          <w:ilvl w:val="2"/>
          <w:numId w:val="2"/>
        </w:numPr>
        <w:ind w:left="426"/>
        <w:jc w:val="both"/>
        <w:rPr>
          <w:rFonts w:ascii="Calibri" w:hAnsi="Calibri" w:cs="Calibri"/>
        </w:rPr>
      </w:pPr>
      <w:r w:rsidRPr="00E55CEE">
        <w:rPr>
          <w:rFonts w:ascii="Calibri" w:hAnsi="Calibri" w:cs="Calibri"/>
          <w:bCs/>
          <w:color w:val="000000"/>
        </w:rPr>
        <w:t xml:space="preserve">Nieobecność rodziców na pierwszym spotkaniu klasowym we wrześniu zwalnia szkołę </w:t>
      </w:r>
      <w:r w:rsidRPr="00E55CEE">
        <w:rPr>
          <w:rFonts w:ascii="Calibri" w:hAnsi="Calibri" w:cs="Calibri"/>
          <w:bCs/>
          <w:color w:val="000000"/>
        </w:rPr>
        <w:br/>
        <w:t xml:space="preserve">z obowiązku zapoznania rodzica ze szczegółowymi warunkami i sposobami oceniania wewnątrzszkolnego obowiązującymi w szkole w wymienionym terminie </w:t>
      </w:r>
      <w:r w:rsidRPr="00E55CEE">
        <w:rPr>
          <w:rFonts w:ascii="Calibri" w:hAnsi="Calibri" w:cs="Calibri"/>
          <w:color w:val="000000"/>
        </w:rPr>
        <w:t>–</w:t>
      </w:r>
      <w:r w:rsidRPr="00E55CEE">
        <w:rPr>
          <w:rFonts w:ascii="Calibri" w:hAnsi="Calibri" w:cs="Calibri"/>
          <w:bCs/>
          <w:color w:val="000000"/>
        </w:rPr>
        <w:t xml:space="preserve"> z uwagi na nieobecność rodzic winien sam dążyć do zapoznania się ze szczegółowymi warunkami </w:t>
      </w:r>
      <w:r w:rsidRPr="00E55CEE">
        <w:rPr>
          <w:rFonts w:ascii="Calibri" w:hAnsi="Calibri" w:cs="Calibri"/>
          <w:bCs/>
          <w:color w:val="000000"/>
        </w:rPr>
        <w:br/>
        <w:t>i sposobami oceniania wewnątrzszk</w:t>
      </w:r>
      <w:r>
        <w:rPr>
          <w:rFonts w:ascii="Calibri" w:hAnsi="Calibri" w:cs="Calibri"/>
          <w:bCs/>
          <w:color w:val="000000"/>
        </w:rPr>
        <w:t xml:space="preserve">olnego obowiązującymi w szkole, które są dostępne </w:t>
      </w:r>
      <w:r w:rsidR="0007418C">
        <w:rPr>
          <w:rFonts w:ascii="Calibri" w:hAnsi="Calibri" w:cs="Calibri"/>
          <w:bCs/>
          <w:color w:val="000000"/>
        </w:rPr>
        <w:t>w dzienniku elektronicznym, w zakładce pliki.</w:t>
      </w:r>
    </w:p>
    <w:p w:rsidR="005860D4" w:rsidRPr="002F2847" w:rsidRDefault="005860D4" w:rsidP="005860D4">
      <w:pPr>
        <w:numPr>
          <w:ilvl w:val="2"/>
          <w:numId w:val="2"/>
        </w:numPr>
        <w:ind w:left="426"/>
        <w:jc w:val="both"/>
        <w:rPr>
          <w:rFonts w:ascii="Calibri" w:hAnsi="Calibri" w:cs="Calibri"/>
        </w:rPr>
      </w:pPr>
      <w:r w:rsidRPr="005860D4">
        <w:rPr>
          <w:rFonts w:ascii="Calibri" w:hAnsi="Calibri" w:cs="Calibri"/>
        </w:rPr>
        <w:t xml:space="preserve">Na miesiąc przed zakończeniem rocznych zajęć dydaktyczno- wychowawczych należy </w:t>
      </w:r>
      <w:r w:rsidRPr="002F2847">
        <w:rPr>
          <w:rFonts w:ascii="Calibri" w:hAnsi="Calibri" w:cs="Calibri"/>
        </w:rPr>
        <w:t>poinformować ucznia i jego rodziców o przewidywanym dla ucznia stopniu niedostatecznym lub groźbie nieklasyfikowania, zgodnie z procedurą:</w:t>
      </w:r>
    </w:p>
    <w:p w:rsidR="005860D4" w:rsidRPr="002F2847" w:rsidRDefault="005860D4" w:rsidP="00942CC0">
      <w:pPr>
        <w:numPr>
          <w:ilvl w:val="5"/>
          <w:numId w:val="93"/>
        </w:numPr>
        <w:tabs>
          <w:tab w:val="clear" w:pos="1077"/>
          <w:tab w:val="num" w:pos="709"/>
        </w:tabs>
        <w:ind w:left="851"/>
        <w:jc w:val="both"/>
        <w:rPr>
          <w:rFonts w:ascii="Calibri" w:hAnsi="Calibri" w:cs="Calibri"/>
        </w:rPr>
      </w:pPr>
      <w:r w:rsidRPr="002F2847">
        <w:rPr>
          <w:rFonts w:ascii="Calibri" w:hAnsi="Calibri" w:cs="Calibri"/>
        </w:rPr>
        <w:t xml:space="preserve">nauczyciel przedmiotu ustnie informuje ucznia i wychowawcę klasy </w:t>
      </w:r>
      <w:r w:rsidR="00AD7197" w:rsidRPr="002F2847">
        <w:rPr>
          <w:rFonts w:ascii="Calibri" w:hAnsi="Calibri" w:cs="Calibri"/>
        </w:rPr>
        <w:br/>
      </w:r>
      <w:r w:rsidRPr="002F2847">
        <w:rPr>
          <w:rFonts w:ascii="Calibri" w:hAnsi="Calibri" w:cs="Calibri"/>
        </w:rPr>
        <w:t>o przewidywanym stopniu niedostatecznym lub o groźbie nieklasyfikowania oraz wpisuje tę informację do dziennika elektronicznego;</w:t>
      </w:r>
    </w:p>
    <w:p w:rsidR="005860D4" w:rsidRDefault="005860D4" w:rsidP="00942CC0">
      <w:pPr>
        <w:numPr>
          <w:ilvl w:val="5"/>
          <w:numId w:val="93"/>
        </w:numPr>
        <w:tabs>
          <w:tab w:val="num" w:pos="709"/>
        </w:tabs>
        <w:ind w:left="709" w:hanging="311"/>
        <w:jc w:val="both"/>
        <w:rPr>
          <w:rFonts w:ascii="Calibri" w:hAnsi="Calibri" w:cs="Calibri"/>
        </w:rPr>
      </w:pPr>
      <w:r w:rsidRPr="002F2847">
        <w:rPr>
          <w:rFonts w:ascii="Calibri" w:hAnsi="Calibri" w:cs="Calibri"/>
        </w:rPr>
        <w:t xml:space="preserve">wychowawca przekazuje rodzicom ucznia taką informację pisemnie. Zwrot informacji </w:t>
      </w:r>
      <w:r w:rsidRPr="002F2847">
        <w:rPr>
          <w:rFonts w:ascii="Calibri" w:hAnsi="Calibri" w:cs="Calibri"/>
        </w:rPr>
        <w:br/>
        <w:t>z podpisem rodzica potwie</w:t>
      </w:r>
      <w:r w:rsidR="000E5733" w:rsidRPr="002F2847">
        <w:rPr>
          <w:rFonts w:ascii="Calibri" w:hAnsi="Calibri" w:cs="Calibri"/>
        </w:rPr>
        <w:t>rdza ich zapoznanie się z oceną.</w:t>
      </w:r>
      <w:r w:rsidR="00A367B1" w:rsidRPr="002F2847">
        <w:rPr>
          <w:rFonts w:ascii="Calibri" w:hAnsi="Calibri" w:cs="Calibri"/>
        </w:rPr>
        <w:t xml:space="preserve"> Potwierdzenie</w:t>
      </w:r>
      <w:r w:rsidR="00005314" w:rsidRPr="002F2847">
        <w:rPr>
          <w:rFonts w:ascii="Calibri" w:hAnsi="Calibri" w:cs="Calibri"/>
        </w:rPr>
        <w:t>m</w:t>
      </w:r>
      <w:r w:rsidR="00A367B1" w:rsidRPr="002F2847">
        <w:rPr>
          <w:rFonts w:ascii="Calibri" w:hAnsi="Calibri" w:cs="Calibri"/>
        </w:rPr>
        <w:t xml:space="preserve"> zapoznania się z informacją</w:t>
      </w:r>
      <w:r w:rsidR="00005314" w:rsidRPr="002F2847">
        <w:rPr>
          <w:rFonts w:ascii="Calibri" w:hAnsi="Calibri" w:cs="Calibri"/>
        </w:rPr>
        <w:t xml:space="preserve"> jest </w:t>
      </w:r>
      <w:r w:rsidR="00EB5B56" w:rsidRPr="002F2847">
        <w:rPr>
          <w:rFonts w:ascii="Calibri" w:hAnsi="Calibri" w:cs="Calibri"/>
        </w:rPr>
        <w:t>również odczytanie wiadom</w:t>
      </w:r>
      <w:r w:rsidR="006E2F36">
        <w:rPr>
          <w:rFonts w:ascii="Calibri" w:hAnsi="Calibri" w:cs="Calibri"/>
        </w:rPr>
        <w:t>ości w dzienniku elektronicznym;</w:t>
      </w:r>
    </w:p>
    <w:p w:rsidR="006E2F36" w:rsidRPr="008643B5" w:rsidRDefault="006E2F36" w:rsidP="00942CC0">
      <w:pPr>
        <w:numPr>
          <w:ilvl w:val="5"/>
          <w:numId w:val="93"/>
        </w:numPr>
        <w:tabs>
          <w:tab w:val="num" w:pos="709"/>
        </w:tabs>
        <w:ind w:left="709" w:hanging="311"/>
        <w:jc w:val="both"/>
        <w:rPr>
          <w:rFonts w:asciiTheme="minorHAnsi" w:hAnsiTheme="minorHAnsi" w:cstheme="minorHAnsi"/>
        </w:rPr>
      </w:pPr>
      <w:r>
        <w:rPr>
          <w:rFonts w:asciiTheme="minorHAnsi" w:hAnsiTheme="minorHAnsi" w:cstheme="minorHAnsi"/>
          <w:bCs/>
        </w:rPr>
        <w:t>w</w:t>
      </w:r>
      <w:r w:rsidRPr="006E2F36">
        <w:rPr>
          <w:rFonts w:asciiTheme="minorHAnsi" w:hAnsiTheme="minorHAnsi" w:cstheme="minorHAnsi"/>
          <w:bCs/>
        </w:rPr>
        <w:t xml:space="preserve"> przypadku nieodczytania wiadomości w dzienniku elektronicznym szkoła listem poleconym za zwrotnym potwierdzeniem odbioru przesyła pisemną informację </w:t>
      </w:r>
      <w:r>
        <w:rPr>
          <w:rFonts w:asciiTheme="minorHAnsi" w:hAnsiTheme="minorHAnsi" w:cstheme="minorHAnsi"/>
          <w:bCs/>
        </w:rPr>
        <w:br/>
      </w:r>
      <w:r w:rsidR="008643B5">
        <w:rPr>
          <w:rFonts w:asciiTheme="minorHAnsi" w:hAnsiTheme="minorHAnsi" w:cstheme="minorHAnsi"/>
          <w:bCs/>
        </w:rPr>
        <w:t xml:space="preserve">o przewidywanym stopniu niedostatecznym lub o groźbie nieklasyfikowania </w:t>
      </w:r>
      <w:r w:rsidRPr="008643B5">
        <w:rPr>
          <w:rFonts w:asciiTheme="minorHAnsi" w:hAnsiTheme="minorHAnsi" w:cstheme="minorHAnsi"/>
          <w:bCs/>
        </w:rPr>
        <w:t>na adres zamieszkania rodziców.</w:t>
      </w:r>
    </w:p>
    <w:p w:rsidR="005860D4" w:rsidRPr="002F2847" w:rsidRDefault="000E5733" w:rsidP="00332DEA">
      <w:pPr>
        <w:numPr>
          <w:ilvl w:val="2"/>
          <w:numId w:val="2"/>
        </w:numPr>
        <w:ind w:left="426"/>
        <w:jc w:val="both"/>
        <w:rPr>
          <w:rFonts w:ascii="Calibri" w:hAnsi="Calibri" w:cs="Calibri"/>
        </w:rPr>
      </w:pPr>
      <w:r w:rsidRPr="002F2847">
        <w:rPr>
          <w:rFonts w:ascii="Calibri" w:hAnsi="Calibri" w:cs="Calibri"/>
        </w:rPr>
        <w:t xml:space="preserve">Uczeń i jego rodzice otrzymują pisemną informację od wychowawcy klasy </w:t>
      </w:r>
      <w:r w:rsidRPr="002F2847">
        <w:rPr>
          <w:rFonts w:ascii="Calibri" w:hAnsi="Calibri" w:cs="Calibri"/>
        </w:rPr>
        <w:br/>
        <w:t xml:space="preserve">o przewidywanych ocenach rocznych klasyfikacyjnych z poszczególnych zajęć edukacyjnych i zachowania na </w:t>
      </w:r>
      <w:r w:rsidR="00005314" w:rsidRPr="002F2847">
        <w:rPr>
          <w:rFonts w:ascii="Calibri" w:hAnsi="Calibri" w:cs="Calibri"/>
        </w:rPr>
        <w:t>10</w:t>
      </w:r>
      <w:r w:rsidRPr="002F2847">
        <w:rPr>
          <w:rFonts w:ascii="Calibri" w:hAnsi="Calibri" w:cs="Calibri"/>
        </w:rPr>
        <w:t xml:space="preserve"> dni przed posiedzeniem klasyfikacyjnym rady pedagogicznej</w:t>
      </w:r>
      <w:r w:rsidR="00AD7197" w:rsidRPr="002F2847">
        <w:rPr>
          <w:rFonts w:ascii="Calibri" w:hAnsi="Calibri" w:cs="Calibri"/>
        </w:rPr>
        <w:t>, zgodnie z procedurą:</w:t>
      </w:r>
      <w:r w:rsidRPr="002F2847">
        <w:rPr>
          <w:rFonts w:ascii="Calibri" w:hAnsi="Calibri" w:cs="Calibri"/>
        </w:rPr>
        <w:t xml:space="preserve"> </w:t>
      </w:r>
    </w:p>
    <w:p w:rsidR="00AD7197" w:rsidRPr="002F2847" w:rsidRDefault="00AD7197" w:rsidP="00942CC0">
      <w:pPr>
        <w:numPr>
          <w:ilvl w:val="2"/>
          <w:numId w:val="80"/>
        </w:numPr>
        <w:jc w:val="both"/>
        <w:rPr>
          <w:rFonts w:ascii="Calibri" w:hAnsi="Calibri" w:cs="Calibri"/>
          <w:bCs/>
        </w:rPr>
      </w:pPr>
      <w:r w:rsidRPr="002F2847">
        <w:rPr>
          <w:rFonts w:ascii="Calibri" w:hAnsi="Calibri" w:cs="Calibri"/>
          <w:bCs/>
        </w:rPr>
        <w:t xml:space="preserve">uczniów </w:t>
      </w:r>
      <w:r w:rsidR="001F27C0" w:rsidRPr="002F2847">
        <w:rPr>
          <w:rFonts w:ascii="Calibri" w:hAnsi="Calibri" w:cs="Calibri"/>
          <w:bCs/>
        </w:rPr>
        <w:t>powiadamia</w:t>
      </w:r>
      <w:r w:rsidRPr="002F2847">
        <w:rPr>
          <w:rFonts w:ascii="Calibri" w:hAnsi="Calibri" w:cs="Calibri"/>
          <w:bCs/>
        </w:rPr>
        <w:t xml:space="preserve"> nauczyciel przedmiotu i wychowawca</w:t>
      </w:r>
      <w:r w:rsidR="001F27C0" w:rsidRPr="002F2847">
        <w:rPr>
          <w:rFonts w:ascii="Calibri" w:hAnsi="Calibri" w:cs="Calibri"/>
          <w:bCs/>
        </w:rPr>
        <w:t xml:space="preserve"> klasy wpisuje</w:t>
      </w:r>
      <w:r w:rsidRPr="002F2847">
        <w:rPr>
          <w:rFonts w:ascii="Calibri" w:hAnsi="Calibri" w:cs="Calibri"/>
          <w:bCs/>
        </w:rPr>
        <w:t xml:space="preserve"> przewidywane oceny roczne do dziennika elektronicznego,</w:t>
      </w:r>
    </w:p>
    <w:p w:rsidR="00005314" w:rsidRPr="008643B5" w:rsidRDefault="001F27C0" w:rsidP="00942CC0">
      <w:pPr>
        <w:numPr>
          <w:ilvl w:val="2"/>
          <w:numId w:val="80"/>
        </w:numPr>
        <w:jc w:val="both"/>
        <w:rPr>
          <w:rFonts w:ascii="Calibri" w:hAnsi="Calibri" w:cs="Calibri"/>
          <w:bCs/>
        </w:rPr>
      </w:pPr>
      <w:r w:rsidRPr="002F2847">
        <w:rPr>
          <w:rFonts w:ascii="Calibri" w:hAnsi="Calibri" w:cs="Calibri"/>
          <w:bCs/>
        </w:rPr>
        <w:t>rodziców powiadamiają</w:t>
      </w:r>
      <w:r w:rsidR="00AD7197" w:rsidRPr="002F2847">
        <w:rPr>
          <w:rFonts w:ascii="Calibri" w:hAnsi="Calibri" w:cs="Calibri"/>
          <w:bCs/>
        </w:rPr>
        <w:t xml:space="preserve"> </w:t>
      </w:r>
      <w:r w:rsidRPr="002F2847">
        <w:rPr>
          <w:rFonts w:ascii="Calibri" w:hAnsi="Calibri" w:cs="Calibri"/>
          <w:bCs/>
        </w:rPr>
        <w:t>nauczyciele</w:t>
      </w:r>
      <w:r w:rsidR="00F90606" w:rsidRPr="002F2847">
        <w:rPr>
          <w:rFonts w:ascii="Calibri" w:hAnsi="Calibri" w:cs="Calibri"/>
          <w:bCs/>
        </w:rPr>
        <w:t xml:space="preserve"> poprzez wpis oceny przewidzianej do dziennika elektronicznego. Ponadto </w:t>
      </w:r>
      <w:r w:rsidRPr="002F2847">
        <w:rPr>
          <w:rFonts w:ascii="Calibri" w:hAnsi="Calibri" w:cs="Calibri"/>
          <w:bCs/>
        </w:rPr>
        <w:t>wychowawca</w:t>
      </w:r>
      <w:r w:rsidR="00F90606" w:rsidRPr="002F2847">
        <w:rPr>
          <w:rFonts w:ascii="Calibri" w:hAnsi="Calibri" w:cs="Calibri"/>
          <w:bCs/>
        </w:rPr>
        <w:t xml:space="preserve"> przekazuje pisemną informację </w:t>
      </w:r>
      <w:r w:rsidR="00F90606" w:rsidRPr="002F2847">
        <w:rPr>
          <w:rFonts w:ascii="Calibri" w:hAnsi="Calibri" w:cs="Calibri"/>
          <w:bCs/>
        </w:rPr>
        <w:br/>
        <w:t xml:space="preserve">o przewidywanych rocznych ocenach. Rodzice potwierdzają zapoznanie się </w:t>
      </w:r>
      <w:r w:rsidR="00F90606" w:rsidRPr="002F2847">
        <w:rPr>
          <w:rFonts w:ascii="Calibri" w:hAnsi="Calibri" w:cs="Calibri"/>
          <w:bCs/>
        </w:rPr>
        <w:br/>
      </w:r>
      <w:r w:rsidR="00F90606" w:rsidRPr="008643B5">
        <w:rPr>
          <w:rFonts w:ascii="Calibri" w:hAnsi="Calibri" w:cs="Calibri"/>
          <w:bCs/>
        </w:rPr>
        <w:t>z informacją podpisem.</w:t>
      </w:r>
      <w:r w:rsidRPr="008643B5">
        <w:rPr>
          <w:rFonts w:ascii="Calibri" w:hAnsi="Calibri" w:cs="Calibri"/>
          <w:bCs/>
        </w:rPr>
        <w:t xml:space="preserve"> </w:t>
      </w:r>
      <w:r w:rsidR="00005314" w:rsidRPr="008643B5">
        <w:rPr>
          <w:rFonts w:ascii="Calibri" w:hAnsi="Calibri" w:cs="Calibri"/>
        </w:rPr>
        <w:t xml:space="preserve">Potwierdzeniem zapoznania się z informacją jest </w:t>
      </w:r>
      <w:r w:rsidR="00EB5B56" w:rsidRPr="008643B5">
        <w:rPr>
          <w:rFonts w:ascii="Calibri" w:hAnsi="Calibri" w:cs="Calibri"/>
        </w:rPr>
        <w:t>również odczytanie wiadom</w:t>
      </w:r>
      <w:r w:rsidR="008643B5" w:rsidRPr="008643B5">
        <w:rPr>
          <w:rFonts w:ascii="Calibri" w:hAnsi="Calibri" w:cs="Calibri"/>
        </w:rPr>
        <w:t>ości w dzienniku elektronicznym,</w:t>
      </w:r>
    </w:p>
    <w:p w:rsidR="008643B5" w:rsidRPr="008643B5" w:rsidRDefault="008643B5" w:rsidP="00942CC0">
      <w:pPr>
        <w:pStyle w:val="Akapitzlist"/>
        <w:numPr>
          <w:ilvl w:val="2"/>
          <w:numId w:val="80"/>
        </w:numPr>
        <w:tabs>
          <w:tab w:val="num" w:pos="1077"/>
        </w:tabs>
        <w:jc w:val="both"/>
        <w:rPr>
          <w:rFonts w:asciiTheme="minorHAnsi" w:hAnsiTheme="minorHAnsi" w:cstheme="minorHAnsi"/>
          <w:sz w:val="24"/>
          <w:szCs w:val="24"/>
        </w:rPr>
      </w:pPr>
      <w:r w:rsidRPr="008643B5">
        <w:rPr>
          <w:rFonts w:asciiTheme="minorHAnsi" w:hAnsiTheme="minorHAnsi" w:cstheme="minorHAnsi"/>
          <w:bCs/>
          <w:sz w:val="24"/>
          <w:szCs w:val="24"/>
        </w:rPr>
        <w:t xml:space="preserve">w przypadku nieodczytania wiadomości w dzienniku elektronicznym szkoła listem poleconym za zwrotnym potwierdzeniem odbioru przesyła pisemną informację </w:t>
      </w:r>
      <w:r w:rsidRPr="008643B5">
        <w:rPr>
          <w:rFonts w:asciiTheme="minorHAnsi" w:hAnsiTheme="minorHAnsi" w:cstheme="minorHAnsi"/>
          <w:bCs/>
          <w:sz w:val="24"/>
          <w:szCs w:val="24"/>
        </w:rPr>
        <w:br/>
        <w:t>o przewidywanym stopniu niedostatecznym lub o groźbie nieklasyfikowania na adres zamieszkania rodziców.</w:t>
      </w:r>
    </w:p>
    <w:p w:rsidR="00B938CD" w:rsidRPr="006E2F36" w:rsidRDefault="006E2F36" w:rsidP="006E2F36">
      <w:pPr>
        <w:pStyle w:val="Akapitzlist"/>
        <w:numPr>
          <w:ilvl w:val="2"/>
          <w:numId w:val="2"/>
        </w:numPr>
        <w:spacing w:line="240" w:lineRule="auto"/>
        <w:ind w:left="426"/>
        <w:jc w:val="both"/>
        <w:rPr>
          <w:rFonts w:cs="Calibri"/>
          <w:bCs/>
        </w:rPr>
      </w:pPr>
      <w:r w:rsidRPr="006E2F36">
        <w:rPr>
          <w:rFonts w:asciiTheme="minorHAnsi" w:hAnsiTheme="minorHAnsi" w:cstheme="minorHAnsi"/>
          <w:sz w:val="24"/>
          <w:szCs w:val="24"/>
          <w:shd w:val="clear" w:color="auto" w:fill="FFFFFF"/>
        </w:rPr>
        <w:t>Podpisane przez rodziców informacje o przewidywanych rocznych ocenach klasyfikacyjnych z zajęć edukacyjnych, przewidywanej rocznej ocenie klasyfikacyjnej zachowania, informacje o grożącej rocznej ocenie niedostatecznej oraz przewidywanej rocznej nagannej ocenie zachowania przechowywane są w dokumentacji wychowawcy do końca roku szkolnego.</w:t>
      </w:r>
    </w:p>
    <w:p w:rsidR="000E5733" w:rsidRPr="00DE54AD" w:rsidRDefault="001C0E82" w:rsidP="00990BBF">
      <w:pPr>
        <w:jc w:val="center"/>
        <w:rPr>
          <w:rFonts w:ascii="Calibri" w:hAnsi="Calibri" w:cs="Calibri"/>
        </w:rPr>
      </w:pPr>
      <w:r w:rsidRPr="00DE54AD">
        <w:rPr>
          <w:rFonts w:ascii="Calibri" w:hAnsi="Calibri" w:cs="Calibri"/>
        </w:rPr>
        <w:t>§ 5</w:t>
      </w:r>
      <w:r w:rsidR="0059650A">
        <w:rPr>
          <w:rFonts w:ascii="Calibri" w:hAnsi="Calibri" w:cs="Calibri"/>
        </w:rPr>
        <w:t>6</w:t>
      </w:r>
      <w:r w:rsidRPr="00DE54AD">
        <w:rPr>
          <w:rFonts w:ascii="Calibri" w:hAnsi="Calibri" w:cs="Calibri"/>
        </w:rPr>
        <w:t>.</w:t>
      </w:r>
    </w:p>
    <w:p w:rsidR="00146B9A" w:rsidRPr="00402111" w:rsidRDefault="00146B9A" w:rsidP="00E93496">
      <w:pPr>
        <w:jc w:val="both"/>
        <w:rPr>
          <w:rFonts w:ascii="Calibri" w:hAnsi="Calibri" w:cs="Calibri"/>
          <w:b/>
        </w:rPr>
      </w:pPr>
    </w:p>
    <w:p w:rsidR="00AD7197" w:rsidRPr="000553DB" w:rsidRDefault="00D63C7C" w:rsidP="00D832E8">
      <w:pPr>
        <w:numPr>
          <w:ilvl w:val="3"/>
          <w:numId w:val="17"/>
        </w:numPr>
        <w:jc w:val="both"/>
        <w:rPr>
          <w:rFonts w:ascii="Calibri" w:hAnsi="Calibri" w:cs="Calibri"/>
        </w:rPr>
      </w:pPr>
      <w:r w:rsidRPr="000553DB">
        <w:rPr>
          <w:rFonts w:ascii="Calibri" w:hAnsi="Calibri" w:cs="Calibri"/>
        </w:rPr>
        <w:t>Rok szkolny dzieli się na dwa półrocza. Każde z nich kończy się klasyfikacją. Ustala się następujące terminy klasyfikacji:</w:t>
      </w:r>
    </w:p>
    <w:p w:rsidR="00D63C7C" w:rsidRPr="000553DB" w:rsidRDefault="00D63C7C" w:rsidP="00F94618">
      <w:pPr>
        <w:numPr>
          <w:ilvl w:val="0"/>
          <w:numId w:val="44"/>
        </w:numPr>
        <w:jc w:val="both"/>
        <w:rPr>
          <w:rFonts w:ascii="Calibri" w:hAnsi="Calibri" w:cs="Calibri"/>
        </w:rPr>
      </w:pPr>
      <w:r w:rsidRPr="000553DB">
        <w:rPr>
          <w:rFonts w:ascii="Calibri" w:hAnsi="Calibri" w:cs="Calibri"/>
        </w:rPr>
        <w:t>klasyfikacja śródroczna odbywa się po pierwszym półroczu (na tydzień przed rozpoczęciem ferii zimowych)</w:t>
      </w:r>
      <w:r w:rsidR="00F90606" w:rsidRPr="000553DB">
        <w:rPr>
          <w:rFonts w:ascii="Calibri" w:hAnsi="Calibri" w:cs="Calibri"/>
        </w:rPr>
        <w:t>;</w:t>
      </w:r>
    </w:p>
    <w:p w:rsidR="00D63C7C" w:rsidRPr="000553DB" w:rsidRDefault="00D63C7C" w:rsidP="00F94618">
      <w:pPr>
        <w:numPr>
          <w:ilvl w:val="0"/>
          <w:numId w:val="44"/>
        </w:numPr>
        <w:jc w:val="both"/>
        <w:rPr>
          <w:rFonts w:ascii="Calibri" w:hAnsi="Calibri" w:cs="Calibri"/>
        </w:rPr>
      </w:pPr>
      <w:r w:rsidRPr="000553DB">
        <w:rPr>
          <w:rFonts w:ascii="Calibri" w:hAnsi="Calibri" w:cs="Calibri"/>
        </w:rPr>
        <w:t>klasyfikacja roczna przeprowadzana jest na tydzień przed rozpoczęciem ferii letnich.</w:t>
      </w:r>
    </w:p>
    <w:p w:rsidR="00AD7197" w:rsidRPr="000553DB" w:rsidRDefault="00AD7197" w:rsidP="00D832E8">
      <w:pPr>
        <w:pStyle w:val="Standard"/>
        <w:numPr>
          <w:ilvl w:val="3"/>
          <w:numId w:val="17"/>
        </w:numPr>
        <w:jc w:val="both"/>
        <w:rPr>
          <w:rFonts w:ascii="Calibri" w:hAnsi="Calibri" w:cs="Calibri"/>
        </w:rPr>
      </w:pPr>
      <w:r w:rsidRPr="000553DB">
        <w:rPr>
          <w:rFonts w:ascii="Calibri" w:hAnsi="Calibri" w:cs="Calibri"/>
          <w:spacing w:val="-11"/>
        </w:rPr>
        <w:t>Klasyfikacja śródroczna polega na okresowym podsumowaniu osiągnięć edukacyjnych ucznia z zajęć edukacyjnych określonych w szkolnym planie nauczania i zachowania ucznia oraz ustaleniu  śródrocznych ocen klasyfi</w:t>
      </w:r>
      <w:r w:rsidR="00C15470">
        <w:rPr>
          <w:rFonts w:ascii="Calibri" w:hAnsi="Calibri" w:cs="Calibri"/>
          <w:spacing w:val="-11"/>
        </w:rPr>
        <w:t xml:space="preserve">kacyjnych z zajęć edukacyjnych </w:t>
      </w:r>
      <w:r w:rsidRPr="000553DB">
        <w:rPr>
          <w:rFonts w:ascii="Calibri" w:hAnsi="Calibri" w:cs="Calibri"/>
          <w:spacing w:val="-11"/>
        </w:rPr>
        <w:t xml:space="preserve">i śródrocznej oceny klasyfikacyjnej </w:t>
      </w:r>
      <w:r w:rsidR="00C15470">
        <w:rPr>
          <w:rFonts w:ascii="Calibri" w:hAnsi="Calibri" w:cs="Calibri"/>
          <w:spacing w:val="-11"/>
        </w:rPr>
        <w:br/>
      </w:r>
      <w:r w:rsidRPr="000553DB">
        <w:rPr>
          <w:rFonts w:ascii="Calibri" w:hAnsi="Calibri" w:cs="Calibri"/>
          <w:spacing w:val="-11"/>
        </w:rPr>
        <w:t>z zachowania.</w:t>
      </w:r>
    </w:p>
    <w:p w:rsidR="00920222" w:rsidRPr="00784CD9" w:rsidRDefault="00920222" w:rsidP="00D832E8">
      <w:pPr>
        <w:pStyle w:val="Standard"/>
        <w:numPr>
          <w:ilvl w:val="3"/>
          <w:numId w:val="17"/>
        </w:numPr>
        <w:jc w:val="both"/>
        <w:rPr>
          <w:rFonts w:ascii="Calibri" w:hAnsi="Calibri" w:cs="Calibri"/>
        </w:rPr>
      </w:pPr>
      <w:r w:rsidRPr="000553DB">
        <w:rPr>
          <w:rFonts w:ascii="Calibri" w:hAnsi="Calibri" w:cs="Calibri"/>
          <w:spacing w:val="-11"/>
        </w:rPr>
        <w:t xml:space="preserve">Klasyfikacja roczna polega na podsumowaniu osiągnięć edukacyjnych ucznia i jego zachowaniu </w:t>
      </w:r>
      <w:r w:rsidRPr="000553DB">
        <w:rPr>
          <w:rFonts w:ascii="Calibri" w:hAnsi="Calibri" w:cs="Calibri"/>
          <w:spacing w:val="-11"/>
        </w:rPr>
        <w:br/>
        <w:t xml:space="preserve">w danym roku szkolnym oraz ustaleniu rocznych ocen klasyfikacyjnych z zajęć edukacyjnych i rocznej oceny klasyfikacyjnej zachowania. </w:t>
      </w:r>
    </w:p>
    <w:p w:rsidR="008727CF" w:rsidRPr="00784CD9" w:rsidRDefault="00784CD9" w:rsidP="00411C91">
      <w:pPr>
        <w:pStyle w:val="Standard"/>
        <w:numPr>
          <w:ilvl w:val="3"/>
          <w:numId w:val="17"/>
        </w:numPr>
        <w:jc w:val="both"/>
        <w:rPr>
          <w:rFonts w:ascii="Calibri" w:hAnsi="Calibri" w:cs="Calibri"/>
        </w:rPr>
      </w:pPr>
      <w:r w:rsidRPr="00784CD9">
        <w:rPr>
          <w:rFonts w:asciiTheme="minorHAnsi" w:hAnsiTheme="minorHAnsi" w:cstheme="minorHAnsi"/>
          <w:shd w:val="clear" w:color="auto" w:fill="FFFFFF"/>
        </w:rPr>
        <w:t xml:space="preserve">Podstawą ustalania w szkole śródrocznych i rocznych ocen klasyfikacyjnych </w:t>
      </w:r>
      <w:r w:rsidRPr="00784CD9">
        <w:rPr>
          <w:rFonts w:asciiTheme="minorHAnsi" w:hAnsiTheme="minorHAnsi" w:cstheme="minorHAnsi"/>
          <w:shd w:val="clear" w:color="auto" w:fill="FFFFFF"/>
        </w:rPr>
        <w:br/>
        <w:t>z obowiązkowych i dodatkowych zajęć edukacyjnych są wymagania edukacyjne   określone przez nauczyciela i podane do wiadomości uczniów i rodziców.</w:t>
      </w:r>
    </w:p>
    <w:p w:rsidR="00081F46" w:rsidRDefault="00081F46" w:rsidP="00E93496">
      <w:pPr>
        <w:jc w:val="center"/>
        <w:rPr>
          <w:rFonts w:ascii="Calibri" w:hAnsi="Calibri" w:cs="Calibri"/>
        </w:rPr>
      </w:pPr>
    </w:p>
    <w:p w:rsidR="00E93496" w:rsidRPr="00F90606" w:rsidRDefault="00D63C7C" w:rsidP="00E93496">
      <w:pPr>
        <w:jc w:val="center"/>
        <w:rPr>
          <w:rFonts w:ascii="Calibri" w:hAnsi="Calibri" w:cs="Calibri"/>
        </w:rPr>
      </w:pPr>
      <w:r w:rsidRPr="00F90606">
        <w:rPr>
          <w:rFonts w:ascii="Calibri" w:hAnsi="Calibri" w:cs="Calibri"/>
        </w:rPr>
        <w:t xml:space="preserve">§ </w:t>
      </w:r>
      <w:r w:rsidR="001C0E82" w:rsidRPr="00F90606">
        <w:rPr>
          <w:rFonts w:ascii="Calibri" w:hAnsi="Calibri" w:cs="Calibri"/>
        </w:rPr>
        <w:t>5</w:t>
      </w:r>
      <w:r w:rsidR="0059650A">
        <w:rPr>
          <w:rFonts w:ascii="Calibri" w:hAnsi="Calibri" w:cs="Calibri"/>
        </w:rPr>
        <w:t>7</w:t>
      </w:r>
      <w:r w:rsidR="001C0E82" w:rsidRPr="00F90606">
        <w:rPr>
          <w:rFonts w:ascii="Calibri" w:hAnsi="Calibri" w:cs="Calibri"/>
        </w:rPr>
        <w:t>.</w:t>
      </w:r>
    </w:p>
    <w:p w:rsidR="00411C91" w:rsidRPr="00402111" w:rsidRDefault="00411C91" w:rsidP="00E93496">
      <w:pPr>
        <w:jc w:val="center"/>
        <w:rPr>
          <w:rFonts w:ascii="Calibri" w:hAnsi="Calibri" w:cs="Calibri"/>
          <w:b/>
        </w:rPr>
      </w:pPr>
    </w:p>
    <w:p w:rsidR="000A4C48" w:rsidRPr="00D63C7C" w:rsidRDefault="000A4C48" w:rsidP="00942CC0">
      <w:pPr>
        <w:numPr>
          <w:ilvl w:val="3"/>
          <w:numId w:val="80"/>
        </w:numPr>
        <w:ind w:left="426"/>
        <w:jc w:val="both"/>
        <w:rPr>
          <w:rFonts w:ascii="Calibri" w:hAnsi="Calibri" w:cs="Calibri"/>
        </w:rPr>
      </w:pPr>
      <w:r w:rsidRPr="00D63C7C">
        <w:rPr>
          <w:rFonts w:ascii="Calibri" w:hAnsi="Calibri" w:cs="Calibri"/>
        </w:rPr>
        <w:t>Oceny dzielą się na:</w:t>
      </w:r>
    </w:p>
    <w:p w:rsidR="000A4C48" w:rsidRPr="00402111" w:rsidRDefault="000A4C48" w:rsidP="000A4C48">
      <w:pPr>
        <w:ind w:left="567" w:hanging="283"/>
        <w:jc w:val="both"/>
        <w:rPr>
          <w:rFonts w:ascii="Calibri" w:hAnsi="Calibri" w:cs="Calibri"/>
        </w:rPr>
      </w:pPr>
      <w:r w:rsidRPr="00402111">
        <w:rPr>
          <w:rFonts w:ascii="Calibri" w:hAnsi="Calibri" w:cs="Calibri"/>
        </w:rPr>
        <w:t>1) bieżące – określające poziom wiadomości i umiejętności ucznia ze zrealizowanej części zajęć edukacyjnych;</w:t>
      </w:r>
    </w:p>
    <w:p w:rsidR="000A4C48" w:rsidRPr="00402111" w:rsidRDefault="000A4C48" w:rsidP="000A4C48">
      <w:pPr>
        <w:ind w:left="567" w:hanging="283"/>
        <w:jc w:val="both"/>
        <w:rPr>
          <w:rFonts w:ascii="Calibri" w:hAnsi="Calibri" w:cs="Calibri"/>
        </w:rPr>
      </w:pPr>
      <w:r w:rsidRPr="00402111">
        <w:rPr>
          <w:rFonts w:ascii="Calibri" w:hAnsi="Calibri" w:cs="Calibri"/>
        </w:rPr>
        <w:t>2) klasyfikacyjne:</w:t>
      </w:r>
    </w:p>
    <w:p w:rsidR="000A4C48" w:rsidRPr="00402111" w:rsidRDefault="000A4C48" w:rsidP="000A4C48">
      <w:pPr>
        <w:ind w:left="851" w:hanging="284"/>
        <w:jc w:val="both"/>
        <w:rPr>
          <w:rFonts w:ascii="Calibri" w:hAnsi="Calibri" w:cs="Calibri"/>
        </w:rPr>
      </w:pPr>
      <w:r w:rsidRPr="00402111">
        <w:rPr>
          <w:rFonts w:ascii="Calibri" w:hAnsi="Calibri" w:cs="Calibri"/>
        </w:rPr>
        <w:t>a) śródroczne - mające na celu okresowe podsumowanie osiągnięć edukacyjnych ucznia z zajęć edukacyjnych i ustalenie ocen zwanych klasyfikacyjnymi śródrocznymi, a także ustalenie śródrocznej oceny zachowania (wystawiane na koniec pierwszego półrocza);</w:t>
      </w:r>
    </w:p>
    <w:p w:rsidR="000A4C48" w:rsidRDefault="000A4C48" w:rsidP="000A4C48">
      <w:pPr>
        <w:ind w:left="851" w:hanging="284"/>
        <w:jc w:val="both"/>
        <w:rPr>
          <w:rFonts w:ascii="Calibri" w:hAnsi="Calibri" w:cs="Calibri"/>
        </w:rPr>
      </w:pPr>
      <w:r w:rsidRPr="00402111">
        <w:rPr>
          <w:rFonts w:ascii="Calibri" w:hAnsi="Calibri" w:cs="Calibri"/>
        </w:rPr>
        <w:t>b) roczne - będące podsumowaniem osiągnięć ucznia w danym roku szkolnym i służące ustaleniu ocen klasyfikacyjnych rocznych oraz rocznej oceny zachowania (wysta</w:t>
      </w:r>
      <w:r w:rsidR="002C4924">
        <w:rPr>
          <w:rFonts w:ascii="Calibri" w:hAnsi="Calibri" w:cs="Calibri"/>
        </w:rPr>
        <w:t>wiane na koniec roku szkolnego),</w:t>
      </w:r>
    </w:p>
    <w:p w:rsidR="002C4924" w:rsidRPr="00402111" w:rsidRDefault="002C4924" w:rsidP="000A4C48">
      <w:pPr>
        <w:ind w:left="851" w:hanging="284"/>
        <w:jc w:val="both"/>
        <w:rPr>
          <w:rFonts w:ascii="Calibri" w:hAnsi="Calibri" w:cs="Calibri"/>
        </w:rPr>
      </w:pPr>
      <w:r>
        <w:rPr>
          <w:rFonts w:ascii="Calibri" w:hAnsi="Calibri" w:cs="Calibri"/>
        </w:rPr>
        <w:t xml:space="preserve">c) końcowe </w:t>
      </w:r>
      <w:r w:rsidR="009451AF">
        <w:rPr>
          <w:rFonts w:ascii="Calibri" w:hAnsi="Calibri" w:cs="Calibri"/>
        </w:rPr>
        <w:t>–</w:t>
      </w:r>
      <w:r>
        <w:rPr>
          <w:rFonts w:ascii="Calibri" w:hAnsi="Calibri" w:cs="Calibri"/>
        </w:rPr>
        <w:t xml:space="preserve"> </w:t>
      </w:r>
      <w:r w:rsidR="009451AF">
        <w:rPr>
          <w:rFonts w:ascii="Calibri" w:hAnsi="Calibri" w:cs="Calibri"/>
        </w:rPr>
        <w:t xml:space="preserve">będące podsumowaniem osiągnięć ucznia w całym cyklu kształcenia </w:t>
      </w:r>
      <w:r w:rsidR="009451AF">
        <w:rPr>
          <w:rFonts w:ascii="Calibri" w:hAnsi="Calibri" w:cs="Calibri"/>
        </w:rPr>
        <w:br/>
        <w:t>i wystawiane są na świadectwie ukończenia szkoły.</w:t>
      </w:r>
      <w:r>
        <w:rPr>
          <w:rFonts w:ascii="Calibri" w:hAnsi="Calibri" w:cs="Calibri"/>
        </w:rPr>
        <w:t xml:space="preserve"> </w:t>
      </w:r>
    </w:p>
    <w:p w:rsidR="002B5227" w:rsidRDefault="0013417E" w:rsidP="000A4C48">
      <w:pPr>
        <w:ind w:left="284" w:hanging="284"/>
        <w:jc w:val="both"/>
        <w:rPr>
          <w:rFonts w:ascii="Calibri" w:hAnsi="Calibri" w:cs="Calibri"/>
        </w:rPr>
      </w:pPr>
      <w:r>
        <w:rPr>
          <w:rFonts w:ascii="Calibri" w:hAnsi="Calibri" w:cs="Calibri"/>
        </w:rPr>
        <w:t xml:space="preserve">2. </w:t>
      </w:r>
      <w:r w:rsidR="002B5227">
        <w:rPr>
          <w:rFonts w:ascii="Calibri" w:hAnsi="Calibri" w:cs="Calibri"/>
        </w:rPr>
        <w:t>Śródroczna  i roczna opisowa ocena  klasyfikacyjna z zajęć edukacyjnych, uwzględnia poziom i postępy w opanowaniu przez ucznia wiadomości i umiejętności w stosunku  do odpowiednio wymagań i efektów kształcenia, dla danego etapu edukacyjnego oraz wskazuje potrzeby rozwojowe i edukacyjne ucznia związane z przezwyciężaniem trudności w nauce lub rozwijaniem uzdolnień.</w:t>
      </w:r>
    </w:p>
    <w:p w:rsidR="000A4C48" w:rsidRDefault="0013417E" w:rsidP="0013417E">
      <w:pPr>
        <w:ind w:left="284" w:hanging="284"/>
        <w:jc w:val="both"/>
        <w:rPr>
          <w:rFonts w:ascii="Calibri" w:hAnsi="Calibri" w:cs="Calibri"/>
        </w:rPr>
      </w:pPr>
      <w:r>
        <w:rPr>
          <w:rFonts w:ascii="Calibri" w:hAnsi="Calibri" w:cs="Calibri"/>
        </w:rPr>
        <w:t xml:space="preserve">3. </w:t>
      </w:r>
      <w:r w:rsidR="000A4C48" w:rsidRPr="00402111">
        <w:rPr>
          <w:rFonts w:ascii="Calibri" w:hAnsi="Calibri" w:cs="Calibri"/>
        </w:rPr>
        <w:t xml:space="preserve">Śródroczne i roczne oceny klasyfikacyjne z obowiązkowych zajęć edukacyjnych ustalają nauczyciele prowadzący poszczególne obowiązkowe zajęcia edukacyjne, a śródroczną </w:t>
      </w:r>
      <w:r w:rsidR="000A4C48" w:rsidRPr="00402111">
        <w:rPr>
          <w:rFonts w:ascii="Calibri" w:hAnsi="Calibri" w:cs="Calibri"/>
        </w:rPr>
        <w:br/>
        <w:t>i roczną ocenę klasyfikacyjną zachowania – wychowawca klasy</w:t>
      </w:r>
      <w:r w:rsidR="002B5227">
        <w:rPr>
          <w:rFonts w:ascii="Calibri" w:hAnsi="Calibri" w:cs="Calibri"/>
        </w:rPr>
        <w:t xml:space="preserve"> po podsumowaniu punktów dodatnich i ujemnych oraz</w:t>
      </w:r>
      <w:r w:rsidR="000A4C48" w:rsidRPr="00402111">
        <w:rPr>
          <w:rFonts w:ascii="Calibri" w:hAnsi="Calibri" w:cs="Calibri"/>
        </w:rPr>
        <w:t xml:space="preserve"> po zasięgnięciu opinii nauczycieli, uczniów danej klasy oraz ocenianego ucznia.</w:t>
      </w:r>
    </w:p>
    <w:p w:rsidR="000A4C48" w:rsidRDefault="0013417E" w:rsidP="0013417E">
      <w:pPr>
        <w:ind w:left="284" w:hanging="284"/>
        <w:jc w:val="both"/>
        <w:rPr>
          <w:rFonts w:ascii="Calibri" w:hAnsi="Calibri" w:cs="Calibri"/>
        </w:rPr>
      </w:pPr>
      <w:r>
        <w:rPr>
          <w:rFonts w:ascii="Calibri" w:hAnsi="Calibri" w:cs="Calibri"/>
        </w:rPr>
        <w:t xml:space="preserve">4. </w:t>
      </w:r>
      <w:r w:rsidR="000A4C48" w:rsidRPr="00402111">
        <w:rPr>
          <w:rFonts w:ascii="Calibri" w:hAnsi="Calibri" w:cs="Calibri"/>
        </w:rPr>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0213FE" w:rsidRDefault="0013417E" w:rsidP="00245EE0">
      <w:pPr>
        <w:ind w:left="284" w:hanging="284"/>
        <w:jc w:val="both"/>
        <w:rPr>
          <w:rFonts w:ascii="Calibri" w:hAnsi="Calibri" w:cs="Calibri"/>
        </w:rPr>
      </w:pPr>
      <w:r>
        <w:rPr>
          <w:rFonts w:ascii="Calibri" w:hAnsi="Calibri" w:cs="Calibri"/>
        </w:rPr>
        <w:t>6</w:t>
      </w:r>
      <w:r w:rsidR="00245EE0">
        <w:rPr>
          <w:rFonts w:ascii="Calibri" w:hAnsi="Calibri" w:cs="Calibri"/>
        </w:rPr>
        <w:t xml:space="preserve">. </w:t>
      </w:r>
      <w:r w:rsidR="000213FE">
        <w:rPr>
          <w:rFonts w:ascii="Calibri" w:hAnsi="Calibri" w:cs="Calibri"/>
        </w:rPr>
        <w:t>Jeżeli w wyniku klasyfikacji śródrocznej stwierdzono, że poziom osiągnieć edukacyjnych ucznia uniemożliwi lub utrudni mu kontynuowanie nauki w klasie programowo wyższej, szkoła umożliwia uczniowi uzupełnienie braków.</w:t>
      </w:r>
    </w:p>
    <w:p w:rsidR="00245EE0" w:rsidRPr="00F703AD" w:rsidRDefault="0013417E" w:rsidP="00245EE0">
      <w:pPr>
        <w:ind w:left="284" w:hanging="284"/>
        <w:jc w:val="both"/>
        <w:rPr>
          <w:rFonts w:ascii="Calibri" w:hAnsi="Calibri" w:cs="Calibri"/>
        </w:rPr>
      </w:pPr>
      <w:r>
        <w:rPr>
          <w:rFonts w:ascii="Calibri" w:hAnsi="Calibri" w:cs="Calibri"/>
        </w:rPr>
        <w:t>6</w:t>
      </w:r>
      <w:r w:rsidR="000213FE">
        <w:rPr>
          <w:rFonts w:ascii="Calibri" w:hAnsi="Calibri" w:cs="Calibri"/>
        </w:rPr>
        <w:t xml:space="preserve">. </w:t>
      </w:r>
      <w:r w:rsidR="00245EE0">
        <w:rPr>
          <w:rFonts w:ascii="Calibri" w:hAnsi="Calibri" w:cs="Calibri"/>
        </w:rPr>
        <w:t>P</w:t>
      </w:r>
      <w:r w:rsidR="00245EE0" w:rsidRPr="00F703AD">
        <w:rPr>
          <w:rFonts w:ascii="Calibri" w:hAnsi="Calibri" w:cs="Calibri"/>
        </w:rPr>
        <w:t xml:space="preserve">rzy ustalaniu oceny z wychowania fizycznego, techniki, plastyki i muzyki należy przede wszystkim brać pod uwagę wysiłek wkładany przez ucznia w wywiązywanie się </w:t>
      </w:r>
      <w:r w:rsidR="000A3DDB">
        <w:rPr>
          <w:rFonts w:ascii="Calibri" w:hAnsi="Calibri" w:cs="Calibri"/>
        </w:rPr>
        <w:br/>
      </w:r>
      <w:r w:rsidR="00245EE0" w:rsidRPr="00F703AD">
        <w:rPr>
          <w:rFonts w:ascii="Calibri" w:hAnsi="Calibri" w:cs="Calibri"/>
        </w:rPr>
        <w:t xml:space="preserve">z obowiązków wynikających ze specyfiki tych zajęć, a w przypadku wychowania fizycznego – także systematyczność udziału ucznia w zajęciach oraz aktywność ucznia w działaniach podejmowanych przez szkołę na rzecz kultury fizycznej. </w:t>
      </w:r>
    </w:p>
    <w:p w:rsidR="00245EE0" w:rsidRDefault="0013417E" w:rsidP="00245EE0">
      <w:pPr>
        <w:ind w:left="284" w:hanging="284"/>
        <w:jc w:val="both"/>
        <w:rPr>
          <w:rFonts w:ascii="Calibri" w:hAnsi="Calibri" w:cs="Calibri"/>
        </w:rPr>
      </w:pPr>
      <w:r>
        <w:rPr>
          <w:rFonts w:ascii="Calibri" w:hAnsi="Calibri" w:cs="Calibri"/>
        </w:rPr>
        <w:t>7</w:t>
      </w:r>
      <w:r w:rsidR="00245EE0">
        <w:rPr>
          <w:rFonts w:ascii="Calibri" w:hAnsi="Calibri" w:cs="Calibri"/>
        </w:rPr>
        <w:t>. W</w:t>
      </w:r>
      <w:r w:rsidR="00245EE0" w:rsidRPr="00F703AD">
        <w:rPr>
          <w:rFonts w:ascii="Calibri" w:hAnsi="Calibri" w:cs="Calibri"/>
        </w:rPr>
        <w:t xml:space="preserve"> przypadku, gdy obowiązkowe zajęcia wychowania fizycznego realizowane w formie do wyboru przez ucznia są prowadzone przez innego nauczyciela niż nauczyciel prowadzący zajęcia wychowania fizycznego w formie klasowo-lekcyjnej, śródroczną i roczną ocenę klasyfikacyjną z zajęć wychowania fizycznego ustala nauczyciel prowadzący te zajęcia w formie klasowo-lekcyjnej po uwzględnieniu opinii nauczyciela prowadzącego zajęcia wychowania fizycznego w formie do wyboru przez ucznia. </w:t>
      </w:r>
    </w:p>
    <w:p w:rsidR="00E328CD" w:rsidRPr="00E328CD" w:rsidRDefault="00E328CD" w:rsidP="00E328CD">
      <w:pPr>
        <w:ind w:left="284" w:hanging="284"/>
        <w:jc w:val="both"/>
        <w:rPr>
          <w:rFonts w:ascii="Calibri" w:hAnsi="Calibri" w:cs="Calibri"/>
        </w:rPr>
      </w:pPr>
      <w:r>
        <w:rPr>
          <w:rFonts w:ascii="Calibri" w:hAnsi="Calibri" w:cs="Calibri"/>
        </w:rPr>
        <w:t xml:space="preserve">8. </w:t>
      </w:r>
      <w:r w:rsidRPr="00312C08">
        <w:rPr>
          <w:rFonts w:ascii="Calibri" w:hAnsi="Calibri" w:cs="Calibri"/>
        </w:rPr>
        <w:t xml:space="preserve">Laureat konkursu przedmiotowego o zasięgu wojewódzkim lub </w:t>
      </w:r>
      <w:r w:rsidRPr="007E2F13">
        <w:rPr>
          <w:rFonts w:ascii="Calibri" w:hAnsi="Calibri" w:cs="Calibri"/>
        </w:rPr>
        <w:t>ponadwojewódzkim</w:t>
      </w:r>
      <w:r w:rsidR="005D45DE">
        <w:rPr>
          <w:rFonts w:ascii="Calibri" w:hAnsi="Calibri" w:cs="Calibri"/>
        </w:rPr>
        <w:t xml:space="preserve">, </w:t>
      </w:r>
      <w:r w:rsidRPr="007E2F13">
        <w:rPr>
          <w:rFonts w:ascii="Calibri" w:hAnsi="Calibri" w:cs="Calibri"/>
        </w:rPr>
        <w:t>otrzymuje</w:t>
      </w:r>
      <w:r w:rsidRPr="00312C08">
        <w:rPr>
          <w:rFonts w:ascii="Calibri" w:hAnsi="Calibri" w:cs="Calibri"/>
        </w:rPr>
        <w:t xml:space="preserve"> z danych </w:t>
      </w:r>
      <w:hyperlink r:id="rId10" w:anchor="P1A329" w:tgtFrame="ostatnia" w:history="1">
        <w:r w:rsidRPr="00312C08">
          <w:rPr>
            <w:rFonts w:ascii="Calibri" w:hAnsi="Calibri" w:cs="Calibri"/>
          </w:rPr>
          <w:t>zajęć edukacyjnych</w:t>
        </w:r>
      </w:hyperlink>
      <w:r w:rsidRPr="00312C08">
        <w:rPr>
          <w:rFonts w:ascii="Calibri" w:hAnsi="Calibri" w:cs="Calibri"/>
        </w:rPr>
        <w:t xml:space="preserve"> najwyższą pozytywną roczną ocenę klasyfikacyjną. </w:t>
      </w:r>
      <w:hyperlink r:id="rId11" w:anchor="P1A6" w:tgtFrame="ostatnia" w:history="1">
        <w:r w:rsidRPr="00312C08">
          <w:rPr>
            <w:rFonts w:ascii="Calibri" w:hAnsi="Calibri" w:cs="Calibri"/>
          </w:rPr>
          <w:t>Uczeń</w:t>
        </w:r>
      </w:hyperlink>
      <w:r w:rsidRPr="00312C08">
        <w:rPr>
          <w:rFonts w:ascii="Calibri" w:hAnsi="Calibri" w:cs="Calibri"/>
        </w:rPr>
        <w:t xml:space="preserve">, który tytuł laureata konkursu przedmiotowego o zasięgu wojewódzkim lub ponadwojewódzkim lub tytuł laureata lub finalisty ogólnopolskiej olimpiady przedmiotowej uzyskał po ustaleniu rocznej oceny klasyfikacyjnej z </w:t>
      </w:r>
      <w:hyperlink r:id="rId12" w:anchor="P1A329" w:tgtFrame="ostatnia" w:history="1">
        <w:r w:rsidRPr="00312C08">
          <w:rPr>
            <w:rFonts w:ascii="Calibri" w:hAnsi="Calibri" w:cs="Calibri"/>
          </w:rPr>
          <w:t>zajęć edukacyjnych</w:t>
        </w:r>
      </w:hyperlink>
      <w:r w:rsidRPr="00312C08">
        <w:rPr>
          <w:rFonts w:ascii="Calibri" w:hAnsi="Calibri" w:cs="Calibri"/>
        </w:rPr>
        <w:t xml:space="preserve">, otrzymuje z tych </w:t>
      </w:r>
      <w:hyperlink r:id="rId13" w:anchor="P1A329" w:tgtFrame="ostatnia" w:history="1">
        <w:r w:rsidRPr="00312C08">
          <w:rPr>
            <w:rFonts w:ascii="Calibri" w:hAnsi="Calibri" w:cs="Calibri"/>
          </w:rPr>
          <w:t>zajęć edukacyjnych</w:t>
        </w:r>
      </w:hyperlink>
      <w:r w:rsidRPr="00312C08">
        <w:rPr>
          <w:rFonts w:ascii="Calibri" w:hAnsi="Calibri" w:cs="Calibri"/>
        </w:rPr>
        <w:t xml:space="preserve"> najwyższą pozytywną końcową ocenę klasyfikacyjną.</w:t>
      </w:r>
    </w:p>
    <w:p w:rsidR="001B5C60" w:rsidRDefault="001B5C60" w:rsidP="004036E3">
      <w:pPr>
        <w:rPr>
          <w:rFonts w:ascii="Calibri" w:hAnsi="Calibri" w:cs="Calibri"/>
        </w:rPr>
      </w:pPr>
    </w:p>
    <w:p w:rsidR="004511A0" w:rsidRPr="001B1C06" w:rsidRDefault="004511A0" w:rsidP="004511A0">
      <w:pPr>
        <w:jc w:val="center"/>
        <w:rPr>
          <w:rFonts w:asciiTheme="minorHAnsi" w:hAnsiTheme="minorHAnsi" w:cstheme="minorHAnsi"/>
        </w:rPr>
      </w:pPr>
      <w:r w:rsidRPr="001B1C06">
        <w:rPr>
          <w:rFonts w:asciiTheme="minorHAnsi" w:hAnsiTheme="minorHAnsi" w:cstheme="minorHAnsi"/>
        </w:rPr>
        <w:t xml:space="preserve">§ </w:t>
      </w:r>
      <w:r w:rsidR="001C0E82" w:rsidRPr="001B1C06">
        <w:rPr>
          <w:rFonts w:asciiTheme="minorHAnsi" w:hAnsiTheme="minorHAnsi" w:cstheme="minorHAnsi"/>
        </w:rPr>
        <w:t>5</w:t>
      </w:r>
      <w:r w:rsidR="0059650A" w:rsidRPr="001B1C06">
        <w:rPr>
          <w:rFonts w:asciiTheme="minorHAnsi" w:hAnsiTheme="minorHAnsi" w:cstheme="minorHAnsi"/>
        </w:rPr>
        <w:t>8</w:t>
      </w:r>
      <w:r w:rsidR="001C0E82" w:rsidRPr="001B1C06">
        <w:rPr>
          <w:rFonts w:asciiTheme="minorHAnsi" w:hAnsiTheme="minorHAnsi" w:cstheme="minorHAnsi"/>
        </w:rPr>
        <w:t>.</w:t>
      </w:r>
    </w:p>
    <w:p w:rsidR="00245EE0" w:rsidRPr="001B1C06" w:rsidRDefault="00245EE0" w:rsidP="00245EE0">
      <w:pPr>
        <w:jc w:val="both"/>
        <w:rPr>
          <w:rFonts w:asciiTheme="minorHAnsi" w:hAnsiTheme="minorHAnsi" w:cstheme="minorHAnsi"/>
        </w:rPr>
      </w:pPr>
    </w:p>
    <w:p w:rsidR="000213FE" w:rsidRPr="001B1C06" w:rsidRDefault="000213FE" w:rsidP="001B1C06">
      <w:pPr>
        <w:numPr>
          <w:ilvl w:val="3"/>
          <w:numId w:val="49"/>
        </w:numPr>
        <w:jc w:val="both"/>
        <w:rPr>
          <w:rFonts w:asciiTheme="minorHAnsi" w:hAnsiTheme="minorHAnsi" w:cstheme="minorHAnsi"/>
        </w:rPr>
      </w:pPr>
      <w:r w:rsidRPr="001B1C06">
        <w:rPr>
          <w:rFonts w:asciiTheme="minorHAnsi" w:hAnsiTheme="minorHAnsi" w:cstheme="minorHAnsi"/>
        </w:rPr>
        <w:t xml:space="preserve">Ocenianie bieżące z zajęć edukacyjnych ma na celu monitorowanie pracy  ucznia oraz przekazywanie uczniowi informacji o jego osiągnieciach edukacyjnych pomagających  </w:t>
      </w:r>
      <w:r w:rsidRPr="001B1C06">
        <w:rPr>
          <w:rFonts w:asciiTheme="minorHAnsi" w:hAnsiTheme="minorHAnsi" w:cstheme="minorHAnsi"/>
        </w:rPr>
        <w:br/>
        <w:t>w uczeniu się, poprzez wskazanie, co uczeń ro</w:t>
      </w:r>
      <w:r w:rsidR="00005314" w:rsidRPr="001B1C06">
        <w:rPr>
          <w:rFonts w:asciiTheme="minorHAnsi" w:hAnsiTheme="minorHAnsi" w:cstheme="minorHAnsi"/>
        </w:rPr>
        <w:t>b</w:t>
      </w:r>
      <w:r w:rsidRPr="001B1C06">
        <w:rPr>
          <w:rFonts w:asciiTheme="minorHAnsi" w:hAnsiTheme="minorHAnsi" w:cstheme="minorHAnsi"/>
        </w:rPr>
        <w:t>i dobrze, co i jak wymaga poprawy oraz jak powinien dalej się uczyć.</w:t>
      </w:r>
    </w:p>
    <w:p w:rsidR="000A4C48" w:rsidRPr="001B1C06" w:rsidRDefault="000A4C48" w:rsidP="001B1C06">
      <w:pPr>
        <w:numPr>
          <w:ilvl w:val="0"/>
          <w:numId w:val="49"/>
        </w:numPr>
        <w:jc w:val="both"/>
        <w:rPr>
          <w:rFonts w:asciiTheme="minorHAnsi" w:hAnsiTheme="minorHAnsi" w:cstheme="minorHAnsi"/>
        </w:rPr>
      </w:pPr>
      <w:r w:rsidRPr="001B1C06">
        <w:rPr>
          <w:rFonts w:asciiTheme="minorHAnsi" w:hAnsiTheme="minorHAnsi" w:cstheme="minorHAnsi"/>
        </w:rPr>
        <w:t xml:space="preserve">Ocenianie ma charakter ciągły, a oceny bieżące wystawiane są systematycznie, zgodnie </w:t>
      </w:r>
      <w:r w:rsidRPr="001B1C06">
        <w:rPr>
          <w:rFonts w:asciiTheme="minorHAnsi" w:hAnsiTheme="minorHAnsi" w:cstheme="minorHAnsi"/>
        </w:rPr>
        <w:br/>
      </w:r>
      <w:r w:rsidR="000213FE" w:rsidRPr="001B1C06">
        <w:rPr>
          <w:rFonts w:asciiTheme="minorHAnsi" w:hAnsiTheme="minorHAnsi" w:cstheme="minorHAnsi"/>
        </w:rPr>
        <w:t xml:space="preserve"> </w:t>
      </w:r>
      <w:r w:rsidRPr="001B1C06">
        <w:rPr>
          <w:rFonts w:asciiTheme="minorHAnsi" w:hAnsiTheme="minorHAnsi" w:cstheme="minorHAnsi"/>
        </w:rPr>
        <w:t>z kryteriami przyjętymi w ocenianiu przedmiotowym, przy zachowaniu częstotliwości, że:</w:t>
      </w:r>
    </w:p>
    <w:p w:rsidR="0013417E" w:rsidRPr="001B1C06" w:rsidRDefault="0013417E" w:rsidP="001B1C06">
      <w:pPr>
        <w:ind w:left="567" w:hanging="227"/>
        <w:jc w:val="both"/>
        <w:rPr>
          <w:rFonts w:asciiTheme="minorHAnsi" w:hAnsiTheme="minorHAnsi" w:cstheme="minorHAnsi"/>
        </w:rPr>
      </w:pPr>
      <w:r w:rsidRPr="001B1C06">
        <w:rPr>
          <w:rFonts w:asciiTheme="minorHAnsi" w:hAnsiTheme="minorHAnsi" w:cstheme="minorHAnsi"/>
        </w:rPr>
        <w:t>1) przy jednej godzinie tygodniowo, co najmniej 3 oceny cząstkowe w półroczu;</w:t>
      </w:r>
    </w:p>
    <w:p w:rsidR="0013417E" w:rsidRPr="001B1C06" w:rsidRDefault="0013417E" w:rsidP="001B1C06">
      <w:pPr>
        <w:ind w:left="567" w:hanging="227"/>
        <w:jc w:val="both"/>
        <w:rPr>
          <w:rFonts w:asciiTheme="minorHAnsi" w:hAnsiTheme="minorHAnsi" w:cstheme="minorHAnsi"/>
        </w:rPr>
      </w:pPr>
      <w:r w:rsidRPr="001B1C06">
        <w:rPr>
          <w:rFonts w:asciiTheme="minorHAnsi" w:hAnsiTheme="minorHAnsi" w:cstheme="minorHAnsi"/>
        </w:rPr>
        <w:t>2) przy dwóch godzinach tygodniowo, co najmniej 6 ocen cząstkowych;</w:t>
      </w:r>
    </w:p>
    <w:p w:rsidR="0013417E" w:rsidRPr="001B1C06" w:rsidRDefault="0013417E" w:rsidP="001B1C06">
      <w:pPr>
        <w:ind w:left="567" w:hanging="227"/>
        <w:jc w:val="both"/>
        <w:rPr>
          <w:rFonts w:asciiTheme="minorHAnsi" w:hAnsiTheme="minorHAnsi" w:cstheme="minorHAnsi"/>
        </w:rPr>
      </w:pPr>
      <w:r w:rsidRPr="001B1C06">
        <w:rPr>
          <w:rFonts w:asciiTheme="minorHAnsi" w:hAnsiTheme="minorHAnsi" w:cstheme="minorHAnsi"/>
        </w:rPr>
        <w:t>3) przy kolejnej liczbie godzin 2 x ocen cząstkowych (gdzie x oznacza tygodniowy wymiar realizowanych godzin lekcyjnych).</w:t>
      </w:r>
    </w:p>
    <w:p w:rsidR="000A4C48" w:rsidRPr="001B1C06" w:rsidRDefault="000A4C48" w:rsidP="001B1C06">
      <w:pPr>
        <w:numPr>
          <w:ilvl w:val="0"/>
          <w:numId w:val="49"/>
        </w:numPr>
        <w:jc w:val="both"/>
        <w:rPr>
          <w:rFonts w:asciiTheme="minorHAnsi" w:hAnsiTheme="minorHAnsi" w:cstheme="minorHAnsi"/>
          <w:strike/>
        </w:rPr>
      </w:pPr>
      <w:r w:rsidRPr="001B1C06">
        <w:rPr>
          <w:rFonts w:asciiTheme="minorHAnsi" w:hAnsiTheme="minorHAnsi" w:cstheme="minorHAnsi"/>
        </w:rPr>
        <w:t xml:space="preserve">Uczeń może poprawić ocenę niedostateczną w ciągu dwóch tygodni od jej uzyskania, </w:t>
      </w:r>
      <w:r w:rsidR="00245EE0" w:rsidRPr="001B1C06">
        <w:rPr>
          <w:rFonts w:asciiTheme="minorHAnsi" w:hAnsiTheme="minorHAnsi" w:cstheme="minorHAnsi"/>
        </w:rPr>
        <w:br/>
      </w:r>
      <w:r w:rsidRPr="001B1C06">
        <w:rPr>
          <w:rFonts w:asciiTheme="minorHAnsi" w:hAnsiTheme="minorHAnsi" w:cstheme="minorHAnsi"/>
        </w:rPr>
        <w:t xml:space="preserve">a pozostałe oceny w ciągu tygodnia od ich uzyskania. Nauczyciel wyznacza formę i ustala </w:t>
      </w:r>
      <w:r w:rsidR="00245EE0" w:rsidRPr="001B1C06">
        <w:rPr>
          <w:rFonts w:asciiTheme="minorHAnsi" w:hAnsiTheme="minorHAnsi" w:cstheme="minorHAnsi"/>
        </w:rPr>
        <w:br/>
      </w:r>
      <w:r w:rsidR="008727CF" w:rsidRPr="001B1C06">
        <w:rPr>
          <w:rFonts w:asciiTheme="minorHAnsi" w:hAnsiTheme="minorHAnsi" w:cstheme="minorHAnsi"/>
        </w:rPr>
        <w:t>z uczniem termin poprawy oceny</w:t>
      </w:r>
      <w:r w:rsidR="005D45DE" w:rsidRPr="001B1C06">
        <w:rPr>
          <w:rFonts w:asciiTheme="minorHAnsi" w:hAnsiTheme="minorHAnsi" w:cstheme="minorHAnsi"/>
        </w:rPr>
        <w:t>.</w:t>
      </w:r>
    </w:p>
    <w:p w:rsidR="00C6060B" w:rsidRPr="001B1C06" w:rsidRDefault="00C6060B" w:rsidP="001B1C06">
      <w:pPr>
        <w:numPr>
          <w:ilvl w:val="0"/>
          <w:numId w:val="49"/>
        </w:numPr>
        <w:jc w:val="both"/>
        <w:rPr>
          <w:rFonts w:asciiTheme="minorHAnsi" w:hAnsiTheme="minorHAnsi" w:cstheme="minorHAnsi"/>
        </w:rPr>
      </w:pPr>
      <w:r w:rsidRPr="001B1C06">
        <w:rPr>
          <w:rFonts w:asciiTheme="minorHAnsi" w:hAnsiTheme="minorHAnsi" w:cstheme="minorHAnsi"/>
        </w:rPr>
        <w:t>Oceny bieżące i oceny klasyfikacyjne śródroczne i roczne</w:t>
      </w:r>
      <w:r w:rsidR="000213FE" w:rsidRPr="001B1C06">
        <w:rPr>
          <w:rFonts w:asciiTheme="minorHAnsi" w:hAnsiTheme="minorHAnsi" w:cstheme="minorHAnsi"/>
        </w:rPr>
        <w:t xml:space="preserve"> z zajęć edukacyjnych</w:t>
      </w:r>
      <w:r w:rsidRPr="001B1C06">
        <w:rPr>
          <w:rFonts w:asciiTheme="minorHAnsi" w:hAnsiTheme="minorHAnsi" w:cstheme="minorHAnsi"/>
        </w:rPr>
        <w:t xml:space="preserve"> formułowane są w następujący sposób:</w:t>
      </w:r>
    </w:p>
    <w:p w:rsidR="0013417E" w:rsidRPr="001B1C06" w:rsidRDefault="0013417E" w:rsidP="001B1C06">
      <w:pPr>
        <w:numPr>
          <w:ilvl w:val="0"/>
          <w:numId w:val="63"/>
        </w:numPr>
        <w:suppressAutoHyphens/>
        <w:jc w:val="both"/>
        <w:rPr>
          <w:rFonts w:asciiTheme="minorHAnsi" w:hAnsiTheme="minorHAnsi" w:cstheme="minorHAnsi"/>
        </w:rPr>
      </w:pPr>
      <w:r w:rsidRPr="001B1C06">
        <w:rPr>
          <w:rFonts w:asciiTheme="minorHAnsi" w:hAnsiTheme="minorHAnsi" w:cstheme="minorHAnsi"/>
        </w:rPr>
        <w:t xml:space="preserve">w klasach  I-III  - ocena bieżąca według przyjętej, począwszy od kl. IV skali ocen, </w:t>
      </w:r>
      <w:r w:rsidR="009E3B4E" w:rsidRPr="001B1C06">
        <w:rPr>
          <w:rFonts w:asciiTheme="minorHAnsi" w:hAnsiTheme="minorHAnsi" w:cstheme="minorHAnsi"/>
        </w:rPr>
        <w:br/>
      </w:r>
      <w:r w:rsidRPr="001B1C06">
        <w:rPr>
          <w:rFonts w:asciiTheme="minorHAnsi" w:hAnsiTheme="minorHAnsi" w:cstheme="minorHAnsi"/>
        </w:rPr>
        <w:t>a ocena klasyfikacyjna śródroczna i roczna  w formie o</w:t>
      </w:r>
      <w:r w:rsidR="00DF5BDA" w:rsidRPr="001B1C06">
        <w:rPr>
          <w:rFonts w:asciiTheme="minorHAnsi" w:hAnsiTheme="minorHAnsi" w:cstheme="minorHAnsi"/>
        </w:rPr>
        <w:t>ceny opisowej:</w:t>
      </w:r>
    </w:p>
    <w:p w:rsidR="00081F46" w:rsidRPr="001B1C06" w:rsidRDefault="00081F46" w:rsidP="001B1C06">
      <w:pPr>
        <w:pStyle w:val="Akapitzlist"/>
        <w:numPr>
          <w:ilvl w:val="0"/>
          <w:numId w:val="121"/>
        </w:numPr>
        <w:tabs>
          <w:tab w:val="left" w:pos="1418"/>
        </w:tabs>
        <w:suppressAutoHyphens/>
        <w:spacing w:line="240" w:lineRule="auto"/>
        <w:ind w:left="993"/>
        <w:jc w:val="both"/>
        <w:rPr>
          <w:rFonts w:asciiTheme="minorHAnsi" w:hAnsiTheme="minorHAnsi" w:cstheme="minorHAnsi"/>
          <w:sz w:val="24"/>
          <w:szCs w:val="24"/>
          <w:shd w:val="clear" w:color="auto" w:fill="FFFFFF"/>
        </w:rPr>
      </w:pPr>
      <w:r w:rsidRPr="001B1C06">
        <w:rPr>
          <w:rFonts w:asciiTheme="minorHAnsi" w:hAnsiTheme="minorHAnsi" w:cstheme="minorHAnsi"/>
          <w:sz w:val="24"/>
          <w:szCs w:val="24"/>
          <w:shd w:val="clear" w:color="auto" w:fill="FFFFFF"/>
        </w:rPr>
        <w:t xml:space="preserve">ocenianie bieżące ucznia w edukacji wczesnoszkolnej prowadzone jest przez   nauczyciela na podstawie obserwacji ucznia, wyników jego sprawdzianów, prac </w:t>
      </w:r>
      <w:r w:rsidR="00DF5BDA" w:rsidRPr="001B1C06">
        <w:rPr>
          <w:rFonts w:asciiTheme="minorHAnsi" w:hAnsiTheme="minorHAnsi" w:cstheme="minorHAnsi"/>
          <w:sz w:val="24"/>
          <w:szCs w:val="24"/>
          <w:shd w:val="clear" w:color="auto" w:fill="FFFFFF"/>
        </w:rPr>
        <w:t xml:space="preserve">  </w:t>
      </w:r>
      <w:r w:rsidRPr="001B1C06">
        <w:rPr>
          <w:rFonts w:asciiTheme="minorHAnsi" w:hAnsiTheme="minorHAnsi" w:cstheme="minorHAnsi"/>
          <w:sz w:val="24"/>
          <w:szCs w:val="24"/>
          <w:shd w:val="clear" w:color="auto" w:fill="FFFFFF"/>
        </w:rPr>
        <w:t>pisemnych oraz innych wytworów</w:t>
      </w:r>
      <w:r w:rsidR="00DF5BDA" w:rsidRPr="001B1C06">
        <w:rPr>
          <w:rFonts w:asciiTheme="minorHAnsi" w:hAnsiTheme="minorHAnsi" w:cstheme="minorHAnsi"/>
          <w:sz w:val="24"/>
          <w:szCs w:val="24"/>
          <w:shd w:val="clear" w:color="auto" w:fill="FFFFFF"/>
        </w:rPr>
        <w:t>,</w:t>
      </w:r>
    </w:p>
    <w:p w:rsidR="00DF5BDA" w:rsidRPr="001B1C06" w:rsidRDefault="00DF5BDA" w:rsidP="001B1C06">
      <w:pPr>
        <w:pStyle w:val="Akapitzlist"/>
        <w:numPr>
          <w:ilvl w:val="0"/>
          <w:numId w:val="121"/>
        </w:numPr>
        <w:tabs>
          <w:tab w:val="left" w:pos="1418"/>
        </w:tabs>
        <w:suppressAutoHyphens/>
        <w:spacing w:line="240" w:lineRule="auto"/>
        <w:ind w:left="993"/>
        <w:jc w:val="both"/>
        <w:rPr>
          <w:rFonts w:asciiTheme="minorHAnsi" w:hAnsiTheme="minorHAnsi" w:cstheme="minorHAnsi"/>
          <w:sz w:val="24"/>
          <w:szCs w:val="24"/>
          <w:shd w:val="clear" w:color="auto" w:fill="FFFFFF"/>
        </w:rPr>
      </w:pPr>
      <w:r w:rsidRPr="001B1C06">
        <w:rPr>
          <w:rFonts w:asciiTheme="minorHAnsi" w:hAnsiTheme="minorHAnsi" w:cstheme="minorHAnsi"/>
          <w:sz w:val="24"/>
          <w:szCs w:val="24"/>
          <w:shd w:val="clear" w:color="auto" w:fill="FFFFFF"/>
        </w:rPr>
        <w:t>podstawową formą oceny bieżącej ucznia jest komentarz słowny i pisemny  nauczyciela odnoszący się do osiągnięć i postępów dziecka, jego pracy  i włożonego wysiłku,</w:t>
      </w:r>
    </w:p>
    <w:p w:rsidR="00DF5BDA" w:rsidRPr="001B1C06" w:rsidRDefault="00DF5BDA" w:rsidP="001B1C06">
      <w:pPr>
        <w:pStyle w:val="Akapitzlist"/>
        <w:numPr>
          <w:ilvl w:val="0"/>
          <w:numId w:val="121"/>
        </w:numPr>
        <w:tabs>
          <w:tab w:val="left" w:pos="1418"/>
        </w:tabs>
        <w:suppressAutoHyphens/>
        <w:spacing w:after="0" w:line="240" w:lineRule="auto"/>
        <w:ind w:left="993"/>
        <w:jc w:val="both"/>
        <w:rPr>
          <w:rFonts w:asciiTheme="minorHAnsi" w:hAnsiTheme="minorHAnsi" w:cstheme="minorHAnsi"/>
          <w:sz w:val="24"/>
          <w:szCs w:val="24"/>
          <w:shd w:val="clear" w:color="auto" w:fill="FFFFFF"/>
        </w:rPr>
      </w:pPr>
      <w:r w:rsidRPr="001B1C06">
        <w:rPr>
          <w:rFonts w:asciiTheme="minorHAnsi" w:hAnsiTheme="minorHAnsi" w:cstheme="minorHAnsi"/>
          <w:sz w:val="24"/>
          <w:szCs w:val="24"/>
          <w:shd w:val="clear" w:color="auto" w:fill="FFFFFF"/>
        </w:rPr>
        <w:t>ocenianie symbolem cyfrowym może być łączone z komentarzem słownym, co uczeń zrobił dobrze, co powinien poprawić i jak powinien się dalej uczyć.</w:t>
      </w:r>
    </w:p>
    <w:p w:rsidR="0013417E" w:rsidRPr="001B1C06" w:rsidRDefault="0013417E" w:rsidP="001B1C06">
      <w:pPr>
        <w:numPr>
          <w:ilvl w:val="0"/>
          <w:numId w:val="63"/>
        </w:numPr>
        <w:suppressAutoHyphens/>
        <w:jc w:val="both"/>
        <w:rPr>
          <w:rFonts w:asciiTheme="minorHAnsi" w:hAnsiTheme="minorHAnsi" w:cstheme="minorHAnsi"/>
        </w:rPr>
      </w:pPr>
      <w:r w:rsidRPr="001B1C06">
        <w:rPr>
          <w:rFonts w:asciiTheme="minorHAnsi" w:hAnsiTheme="minorHAnsi" w:cstheme="minorHAnsi"/>
        </w:rPr>
        <w:t xml:space="preserve">począwszy od kl. IV szkoły podstawowej według następującej skali:  </w:t>
      </w:r>
    </w:p>
    <w:p w:rsidR="0013417E" w:rsidRPr="001B1C06" w:rsidRDefault="007E68F6" w:rsidP="001B1C06">
      <w:pPr>
        <w:numPr>
          <w:ilvl w:val="0"/>
          <w:numId w:val="64"/>
        </w:numPr>
        <w:suppressAutoHyphens/>
        <w:jc w:val="both"/>
        <w:rPr>
          <w:rFonts w:asciiTheme="minorHAnsi" w:hAnsiTheme="minorHAnsi" w:cstheme="minorHAnsi"/>
        </w:rPr>
      </w:pPr>
      <w:r w:rsidRPr="001B1C06">
        <w:rPr>
          <w:rFonts w:asciiTheme="minorHAnsi" w:hAnsiTheme="minorHAnsi" w:cstheme="minorHAnsi"/>
        </w:rPr>
        <w:t>stopień celujący</w:t>
      </w:r>
      <w:r w:rsidRPr="001B1C06">
        <w:rPr>
          <w:rFonts w:asciiTheme="minorHAnsi" w:hAnsiTheme="minorHAnsi" w:cstheme="minorHAnsi"/>
        </w:rPr>
        <w:tab/>
      </w:r>
      <w:r w:rsidRPr="001B1C06">
        <w:rPr>
          <w:rFonts w:asciiTheme="minorHAnsi" w:hAnsiTheme="minorHAnsi" w:cstheme="minorHAnsi"/>
        </w:rPr>
        <w:tab/>
      </w:r>
      <w:r w:rsidR="0013417E" w:rsidRPr="001B1C06">
        <w:rPr>
          <w:rFonts w:asciiTheme="minorHAnsi" w:hAnsiTheme="minorHAnsi" w:cstheme="minorHAnsi"/>
        </w:rPr>
        <w:t xml:space="preserve"> 6</w:t>
      </w:r>
      <w:r w:rsidR="0013417E" w:rsidRPr="001B1C06">
        <w:rPr>
          <w:rFonts w:asciiTheme="minorHAnsi" w:hAnsiTheme="minorHAnsi" w:cstheme="minorHAnsi"/>
        </w:rPr>
        <w:tab/>
      </w:r>
    </w:p>
    <w:p w:rsidR="0013417E" w:rsidRPr="001B1C06" w:rsidRDefault="007E68F6" w:rsidP="001B1C06">
      <w:pPr>
        <w:numPr>
          <w:ilvl w:val="0"/>
          <w:numId w:val="64"/>
        </w:numPr>
        <w:suppressAutoHyphens/>
        <w:jc w:val="both"/>
        <w:rPr>
          <w:rFonts w:asciiTheme="minorHAnsi" w:hAnsiTheme="minorHAnsi" w:cstheme="minorHAnsi"/>
        </w:rPr>
      </w:pPr>
      <w:r w:rsidRPr="001B1C06">
        <w:rPr>
          <w:rFonts w:asciiTheme="minorHAnsi" w:hAnsiTheme="minorHAnsi" w:cstheme="minorHAnsi"/>
        </w:rPr>
        <w:t>stopień bardzo dobry</w:t>
      </w:r>
      <w:r w:rsidRPr="001B1C06">
        <w:rPr>
          <w:rFonts w:asciiTheme="minorHAnsi" w:hAnsiTheme="minorHAnsi" w:cstheme="minorHAnsi"/>
        </w:rPr>
        <w:tab/>
      </w:r>
      <w:r w:rsidR="0013417E" w:rsidRPr="001B1C06">
        <w:rPr>
          <w:rFonts w:asciiTheme="minorHAnsi" w:hAnsiTheme="minorHAnsi" w:cstheme="minorHAnsi"/>
        </w:rPr>
        <w:t xml:space="preserve"> 5</w:t>
      </w:r>
      <w:r w:rsidR="0013417E" w:rsidRPr="001B1C06">
        <w:rPr>
          <w:rFonts w:asciiTheme="minorHAnsi" w:hAnsiTheme="minorHAnsi" w:cstheme="minorHAnsi"/>
        </w:rPr>
        <w:tab/>
      </w:r>
    </w:p>
    <w:p w:rsidR="0013417E" w:rsidRPr="001B1C06" w:rsidRDefault="0013417E" w:rsidP="001B1C06">
      <w:pPr>
        <w:numPr>
          <w:ilvl w:val="0"/>
          <w:numId w:val="64"/>
        </w:numPr>
        <w:suppressAutoHyphens/>
        <w:jc w:val="both"/>
        <w:rPr>
          <w:rFonts w:asciiTheme="minorHAnsi" w:hAnsiTheme="minorHAnsi" w:cstheme="minorHAnsi"/>
        </w:rPr>
      </w:pPr>
      <w:r w:rsidRPr="001B1C06">
        <w:rPr>
          <w:rFonts w:asciiTheme="minorHAnsi" w:hAnsiTheme="minorHAnsi" w:cstheme="minorHAnsi"/>
        </w:rPr>
        <w:t>stopień</w:t>
      </w:r>
      <w:r w:rsidR="007E68F6" w:rsidRPr="001B1C06">
        <w:rPr>
          <w:rFonts w:asciiTheme="minorHAnsi" w:hAnsiTheme="minorHAnsi" w:cstheme="minorHAnsi"/>
        </w:rPr>
        <w:t xml:space="preserve"> dobry</w:t>
      </w:r>
      <w:r w:rsidR="007E68F6" w:rsidRPr="001B1C06">
        <w:rPr>
          <w:rFonts w:asciiTheme="minorHAnsi" w:hAnsiTheme="minorHAnsi" w:cstheme="minorHAnsi"/>
        </w:rPr>
        <w:tab/>
      </w:r>
      <w:r w:rsidR="007E68F6" w:rsidRPr="001B1C06">
        <w:rPr>
          <w:rFonts w:asciiTheme="minorHAnsi" w:hAnsiTheme="minorHAnsi" w:cstheme="minorHAnsi"/>
        </w:rPr>
        <w:tab/>
      </w:r>
      <w:r w:rsidRPr="001B1C06">
        <w:rPr>
          <w:rFonts w:asciiTheme="minorHAnsi" w:hAnsiTheme="minorHAnsi" w:cstheme="minorHAnsi"/>
        </w:rPr>
        <w:t xml:space="preserve"> 4</w:t>
      </w:r>
    </w:p>
    <w:p w:rsidR="0013417E" w:rsidRPr="001B1C06" w:rsidRDefault="007E68F6" w:rsidP="001B1C06">
      <w:pPr>
        <w:numPr>
          <w:ilvl w:val="0"/>
          <w:numId w:val="64"/>
        </w:numPr>
        <w:suppressAutoHyphens/>
        <w:jc w:val="both"/>
        <w:rPr>
          <w:rFonts w:asciiTheme="minorHAnsi" w:hAnsiTheme="minorHAnsi" w:cstheme="minorHAnsi"/>
        </w:rPr>
      </w:pPr>
      <w:r w:rsidRPr="001B1C06">
        <w:rPr>
          <w:rFonts w:asciiTheme="minorHAnsi" w:hAnsiTheme="minorHAnsi" w:cstheme="minorHAnsi"/>
        </w:rPr>
        <w:t xml:space="preserve">stopień dostateczny </w:t>
      </w:r>
      <w:r w:rsidRPr="001B1C06">
        <w:rPr>
          <w:rFonts w:asciiTheme="minorHAnsi" w:hAnsiTheme="minorHAnsi" w:cstheme="minorHAnsi"/>
        </w:rPr>
        <w:tab/>
      </w:r>
      <w:r w:rsidR="0013417E" w:rsidRPr="001B1C06">
        <w:rPr>
          <w:rFonts w:asciiTheme="minorHAnsi" w:hAnsiTheme="minorHAnsi" w:cstheme="minorHAnsi"/>
        </w:rPr>
        <w:t xml:space="preserve"> 3</w:t>
      </w:r>
      <w:r w:rsidR="0013417E" w:rsidRPr="001B1C06">
        <w:rPr>
          <w:rFonts w:asciiTheme="minorHAnsi" w:hAnsiTheme="minorHAnsi" w:cstheme="minorHAnsi"/>
        </w:rPr>
        <w:tab/>
      </w:r>
    </w:p>
    <w:p w:rsidR="0013417E" w:rsidRPr="001B1C06" w:rsidRDefault="007E68F6" w:rsidP="001B1C06">
      <w:pPr>
        <w:numPr>
          <w:ilvl w:val="0"/>
          <w:numId w:val="64"/>
        </w:numPr>
        <w:suppressAutoHyphens/>
        <w:jc w:val="both"/>
        <w:rPr>
          <w:rFonts w:asciiTheme="minorHAnsi" w:hAnsiTheme="minorHAnsi" w:cstheme="minorHAnsi"/>
        </w:rPr>
      </w:pPr>
      <w:r w:rsidRPr="001B1C06">
        <w:rPr>
          <w:rFonts w:asciiTheme="minorHAnsi" w:hAnsiTheme="minorHAnsi" w:cstheme="minorHAnsi"/>
        </w:rPr>
        <w:t xml:space="preserve">stopień dopuszczający </w:t>
      </w:r>
      <w:r w:rsidRPr="001B1C06">
        <w:rPr>
          <w:rFonts w:asciiTheme="minorHAnsi" w:hAnsiTheme="minorHAnsi" w:cstheme="minorHAnsi"/>
        </w:rPr>
        <w:tab/>
      </w:r>
      <w:r w:rsidR="0013417E" w:rsidRPr="001B1C06">
        <w:rPr>
          <w:rFonts w:asciiTheme="minorHAnsi" w:hAnsiTheme="minorHAnsi" w:cstheme="minorHAnsi"/>
        </w:rPr>
        <w:t xml:space="preserve"> 2</w:t>
      </w:r>
    </w:p>
    <w:p w:rsidR="0013417E" w:rsidRPr="001B1C06" w:rsidRDefault="0013417E" w:rsidP="001B1C06">
      <w:pPr>
        <w:numPr>
          <w:ilvl w:val="0"/>
          <w:numId w:val="64"/>
        </w:numPr>
        <w:suppressAutoHyphens/>
        <w:jc w:val="both"/>
        <w:rPr>
          <w:rFonts w:asciiTheme="minorHAnsi" w:hAnsiTheme="minorHAnsi" w:cstheme="minorHAnsi"/>
        </w:rPr>
      </w:pPr>
      <w:r w:rsidRPr="001B1C06">
        <w:rPr>
          <w:rFonts w:asciiTheme="minorHAnsi" w:hAnsiTheme="minorHAnsi" w:cstheme="minorHAnsi"/>
        </w:rPr>
        <w:t xml:space="preserve">stopień niedostateczny </w:t>
      </w:r>
      <w:r w:rsidR="007E68F6" w:rsidRPr="001B1C06">
        <w:rPr>
          <w:rFonts w:asciiTheme="minorHAnsi" w:hAnsiTheme="minorHAnsi" w:cstheme="minorHAnsi"/>
        </w:rPr>
        <w:tab/>
      </w:r>
      <w:r w:rsidR="00F90606" w:rsidRPr="001B1C06">
        <w:rPr>
          <w:rFonts w:asciiTheme="minorHAnsi" w:hAnsiTheme="minorHAnsi" w:cstheme="minorHAnsi"/>
        </w:rPr>
        <w:t xml:space="preserve"> </w:t>
      </w:r>
      <w:r w:rsidRPr="001B1C06">
        <w:rPr>
          <w:rFonts w:asciiTheme="minorHAnsi" w:hAnsiTheme="minorHAnsi" w:cstheme="minorHAnsi"/>
        </w:rPr>
        <w:t>1</w:t>
      </w:r>
    </w:p>
    <w:p w:rsidR="00A0770C" w:rsidRPr="001B1C06" w:rsidRDefault="00A0770C" w:rsidP="001B1C06">
      <w:pPr>
        <w:suppressAutoHyphens/>
        <w:jc w:val="both"/>
        <w:rPr>
          <w:rFonts w:asciiTheme="minorHAnsi" w:hAnsiTheme="minorHAnsi" w:cstheme="minorHAnsi"/>
        </w:rPr>
      </w:pPr>
      <w:r w:rsidRPr="001B1C06">
        <w:rPr>
          <w:rFonts w:asciiTheme="minorHAnsi" w:hAnsiTheme="minorHAnsi" w:cstheme="minorHAnsi"/>
        </w:rPr>
        <w:t>3)</w:t>
      </w:r>
      <w:r w:rsidR="00A347C7" w:rsidRPr="001B1C06">
        <w:rPr>
          <w:rFonts w:asciiTheme="minorHAnsi" w:hAnsiTheme="minorHAnsi" w:cstheme="minorHAnsi"/>
        </w:rPr>
        <w:t xml:space="preserve"> </w:t>
      </w:r>
      <w:r w:rsidR="009218CD" w:rsidRPr="001B1C06">
        <w:rPr>
          <w:rFonts w:asciiTheme="minorHAnsi" w:hAnsiTheme="minorHAnsi" w:cstheme="minorHAnsi"/>
        </w:rPr>
        <w:t>wymagania na poszczególne oceny:</w:t>
      </w:r>
    </w:p>
    <w:p w:rsidR="009E6E59" w:rsidRPr="001B1C06" w:rsidRDefault="00A0770C" w:rsidP="001B1C06">
      <w:pPr>
        <w:suppressAutoHyphens/>
        <w:ind w:left="284"/>
        <w:jc w:val="both"/>
        <w:rPr>
          <w:rFonts w:asciiTheme="minorHAnsi" w:hAnsiTheme="minorHAnsi" w:cstheme="minorHAnsi"/>
        </w:rPr>
      </w:pPr>
      <w:r w:rsidRPr="001B1C06">
        <w:rPr>
          <w:rFonts w:asciiTheme="minorHAnsi" w:hAnsiTheme="minorHAnsi" w:cstheme="minorHAnsi"/>
        </w:rPr>
        <w:t xml:space="preserve">a) </w:t>
      </w:r>
      <w:r w:rsidR="009E6E59" w:rsidRPr="001B1C06">
        <w:rPr>
          <w:rFonts w:asciiTheme="minorHAnsi" w:hAnsiTheme="minorHAnsi" w:cstheme="minorHAnsi"/>
        </w:rPr>
        <w:t>ocenę celującą otrzymuje uczeń, który:</w:t>
      </w:r>
    </w:p>
    <w:p w:rsidR="009E6E59" w:rsidRPr="001B1C06" w:rsidRDefault="009E6E59" w:rsidP="001B1C06">
      <w:pPr>
        <w:pStyle w:val="Akapitzlist"/>
        <w:numPr>
          <w:ilvl w:val="0"/>
          <w:numId w:val="123"/>
        </w:numPr>
        <w:suppressAutoHyphens/>
        <w:spacing w:line="240" w:lineRule="auto"/>
        <w:jc w:val="both"/>
        <w:rPr>
          <w:rFonts w:asciiTheme="minorHAnsi" w:hAnsiTheme="minorHAnsi" w:cstheme="minorHAnsi"/>
          <w:sz w:val="24"/>
          <w:szCs w:val="24"/>
        </w:rPr>
      </w:pPr>
      <w:r w:rsidRPr="001B1C06">
        <w:rPr>
          <w:rFonts w:asciiTheme="minorHAnsi" w:hAnsiTheme="minorHAnsi" w:cstheme="minorHAnsi"/>
          <w:sz w:val="24"/>
          <w:szCs w:val="24"/>
        </w:rPr>
        <w:t>w bardzo wysokim stopniu opanował wiedzę i umiejętności z danego przedmiotu określone programem nauczania,</w:t>
      </w:r>
    </w:p>
    <w:p w:rsidR="009E6E59" w:rsidRPr="001B1C06" w:rsidRDefault="009E6E59" w:rsidP="001B1C06">
      <w:pPr>
        <w:pStyle w:val="Akapitzlist"/>
        <w:numPr>
          <w:ilvl w:val="0"/>
          <w:numId w:val="123"/>
        </w:numPr>
        <w:suppressAutoHyphens/>
        <w:spacing w:line="240" w:lineRule="auto"/>
        <w:jc w:val="both"/>
        <w:rPr>
          <w:rFonts w:asciiTheme="minorHAnsi" w:hAnsiTheme="minorHAnsi" w:cstheme="minorHAnsi"/>
          <w:sz w:val="24"/>
          <w:szCs w:val="24"/>
        </w:rPr>
      </w:pPr>
      <w:r w:rsidRPr="001B1C06">
        <w:rPr>
          <w:rFonts w:asciiTheme="minorHAnsi" w:hAnsiTheme="minorHAnsi" w:cstheme="minorHAnsi"/>
          <w:sz w:val="24"/>
          <w:szCs w:val="24"/>
        </w:rPr>
        <w:t xml:space="preserve">posiadł wiedzę i umiejętności w 100 </w:t>
      </w:r>
      <w:r w:rsidR="00556EBE" w:rsidRPr="001B1C06">
        <w:rPr>
          <w:rFonts w:asciiTheme="minorHAnsi" w:hAnsiTheme="minorHAnsi" w:cstheme="minorHAnsi"/>
          <w:sz w:val="24"/>
          <w:szCs w:val="24"/>
        </w:rPr>
        <w:t>% o</w:t>
      </w:r>
      <w:r w:rsidRPr="001B1C06">
        <w:rPr>
          <w:rFonts w:asciiTheme="minorHAnsi" w:hAnsiTheme="minorHAnsi" w:cstheme="minorHAnsi"/>
          <w:sz w:val="24"/>
          <w:szCs w:val="24"/>
        </w:rPr>
        <w:t>bjęte programem nauczania danego przedmiotu,</w:t>
      </w:r>
    </w:p>
    <w:p w:rsidR="009E6E59" w:rsidRPr="001B1C06" w:rsidRDefault="009E6E59" w:rsidP="001B1C06">
      <w:pPr>
        <w:pStyle w:val="Akapitzlist"/>
        <w:numPr>
          <w:ilvl w:val="0"/>
          <w:numId w:val="123"/>
        </w:numPr>
        <w:suppressAutoHyphens/>
        <w:spacing w:line="240" w:lineRule="auto"/>
        <w:jc w:val="both"/>
        <w:rPr>
          <w:rFonts w:asciiTheme="minorHAnsi" w:hAnsiTheme="minorHAnsi" w:cstheme="minorHAnsi"/>
          <w:sz w:val="24"/>
          <w:szCs w:val="24"/>
        </w:rPr>
      </w:pPr>
      <w:r w:rsidRPr="001B1C06">
        <w:rPr>
          <w:rFonts w:asciiTheme="minorHAnsi" w:hAnsiTheme="minorHAnsi" w:cstheme="minorHAnsi"/>
          <w:sz w:val="24"/>
          <w:szCs w:val="24"/>
        </w:rPr>
        <w:t>biegle posługuje się zdobytymi wiadomościami w rozwiązaniu problemów teoretycznych lub praktycznych, proponuje rozwiązania nietypowe,</w:t>
      </w:r>
    </w:p>
    <w:p w:rsidR="00A0770C" w:rsidRPr="001B1C06" w:rsidRDefault="009E6E59" w:rsidP="001B1C06">
      <w:pPr>
        <w:pStyle w:val="Akapitzlist"/>
        <w:numPr>
          <w:ilvl w:val="0"/>
          <w:numId w:val="123"/>
        </w:numPr>
        <w:suppressAutoHyphens/>
        <w:spacing w:after="0" w:line="240" w:lineRule="auto"/>
        <w:jc w:val="both"/>
        <w:rPr>
          <w:rFonts w:asciiTheme="minorHAnsi" w:hAnsiTheme="minorHAnsi" w:cstheme="minorHAnsi"/>
          <w:sz w:val="24"/>
          <w:szCs w:val="24"/>
        </w:rPr>
      </w:pPr>
      <w:r w:rsidRPr="001B1C06">
        <w:rPr>
          <w:rFonts w:asciiTheme="minorHAnsi" w:hAnsiTheme="minorHAnsi" w:cstheme="minorHAnsi"/>
          <w:sz w:val="24"/>
          <w:szCs w:val="24"/>
        </w:rPr>
        <w:t>uczestniczy w konkursach, zawodach sportowych.</w:t>
      </w:r>
    </w:p>
    <w:p w:rsidR="009E6E59" w:rsidRPr="001B1C06" w:rsidRDefault="00A0770C" w:rsidP="001B1C06">
      <w:pPr>
        <w:suppressAutoHyphens/>
        <w:jc w:val="both"/>
        <w:rPr>
          <w:rFonts w:asciiTheme="minorHAnsi" w:hAnsiTheme="minorHAnsi" w:cstheme="minorHAnsi"/>
        </w:rPr>
      </w:pPr>
      <w:r w:rsidRPr="001B1C06">
        <w:rPr>
          <w:rFonts w:asciiTheme="minorHAnsi" w:hAnsiTheme="minorHAnsi" w:cstheme="minorHAnsi"/>
        </w:rPr>
        <w:t xml:space="preserve">    b) o</w:t>
      </w:r>
      <w:r w:rsidR="009E6E59" w:rsidRPr="001B1C06">
        <w:rPr>
          <w:rFonts w:asciiTheme="minorHAnsi" w:hAnsiTheme="minorHAnsi" w:cstheme="minorHAnsi"/>
        </w:rPr>
        <w:t>cenę bardzo dobrą otrzymuje uczeń, który:</w:t>
      </w:r>
    </w:p>
    <w:p w:rsidR="009E6E59" w:rsidRPr="001B1C06" w:rsidRDefault="009E6E59" w:rsidP="001B1C06">
      <w:pPr>
        <w:pStyle w:val="Akapitzlist"/>
        <w:numPr>
          <w:ilvl w:val="0"/>
          <w:numId w:val="124"/>
        </w:numPr>
        <w:suppressAutoHyphens/>
        <w:spacing w:line="240" w:lineRule="auto"/>
        <w:jc w:val="both"/>
        <w:rPr>
          <w:rFonts w:asciiTheme="minorHAnsi" w:hAnsiTheme="minorHAnsi" w:cstheme="minorHAnsi"/>
          <w:sz w:val="24"/>
          <w:szCs w:val="24"/>
        </w:rPr>
      </w:pPr>
      <w:r w:rsidRPr="001B1C06">
        <w:rPr>
          <w:rFonts w:asciiTheme="minorHAnsi" w:hAnsiTheme="minorHAnsi" w:cstheme="minorHAnsi"/>
          <w:sz w:val="24"/>
          <w:szCs w:val="24"/>
        </w:rPr>
        <w:t>opanował niemal pełny zakres wiedzy i umiejętności określony programem nauczania,</w:t>
      </w:r>
    </w:p>
    <w:p w:rsidR="009E6E59" w:rsidRPr="001B1C06" w:rsidRDefault="009E6E59" w:rsidP="001B1C06">
      <w:pPr>
        <w:pStyle w:val="Akapitzlist"/>
        <w:numPr>
          <w:ilvl w:val="0"/>
          <w:numId w:val="124"/>
        </w:numPr>
        <w:suppressAutoHyphens/>
        <w:spacing w:line="240" w:lineRule="auto"/>
        <w:jc w:val="both"/>
        <w:rPr>
          <w:rFonts w:asciiTheme="minorHAnsi" w:hAnsiTheme="minorHAnsi" w:cstheme="minorHAnsi"/>
          <w:sz w:val="24"/>
          <w:szCs w:val="24"/>
        </w:rPr>
      </w:pPr>
      <w:r w:rsidRPr="001B1C06">
        <w:rPr>
          <w:rFonts w:asciiTheme="minorHAnsi" w:hAnsiTheme="minorHAnsi" w:cstheme="minorHAnsi"/>
          <w:sz w:val="24"/>
          <w:szCs w:val="24"/>
        </w:rPr>
        <w:t>potrafi stosować zdobytą wiedzę do rozwiązywania problemów i zadań ,</w:t>
      </w:r>
    </w:p>
    <w:p w:rsidR="009E6E59" w:rsidRPr="001B1C06" w:rsidRDefault="009E6E59" w:rsidP="001B1C06">
      <w:pPr>
        <w:pStyle w:val="Akapitzlist"/>
        <w:numPr>
          <w:ilvl w:val="0"/>
          <w:numId w:val="124"/>
        </w:numPr>
        <w:suppressAutoHyphens/>
        <w:spacing w:after="0" w:line="240" w:lineRule="auto"/>
        <w:jc w:val="both"/>
        <w:rPr>
          <w:rFonts w:asciiTheme="minorHAnsi" w:hAnsiTheme="minorHAnsi" w:cstheme="minorHAnsi"/>
          <w:sz w:val="24"/>
          <w:szCs w:val="24"/>
        </w:rPr>
      </w:pPr>
      <w:r w:rsidRPr="001B1C06">
        <w:rPr>
          <w:rFonts w:asciiTheme="minorHAnsi" w:hAnsiTheme="minorHAnsi" w:cstheme="minorHAnsi"/>
          <w:sz w:val="24"/>
          <w:szCs w:val="24"/>
        </w:rPr>
        <w:t>w nowych sytuacjach wykazuje dużą samodzielność i potrafi korzystać z różnych źródeł wiedzy.</w:t>
      </w:r>
    </w:p>
    <w:p w:rsidR="009E6E59" w:rsidRPr="001B1C06" w:rsidRDefault="00A0770C" w:rsidP="001B1C06">
      <w:pPr>
        <w:suppressAutoHyphens/>
        <w:jc w:val="both"/>
        <w:rPr>
          <w:rFonts w:asciiTheme="minorHAnsi" w:hAnsiTheme="minorHAnsi" w:cstheme="minorHAnsi"/>
        </w:rPr>
      </w:pPr>
      <w:r w:rsidRPr="001B1C06">
        <w:rPr>
          <w:rFonts w:asciiTheme="minorHAnsi" w:hAnsiTheme="minorHAnsi" w:cstheme="minorHAnsi"/>
        </w:rPr>
        <w:t>c)o</w:t>
      </w:r>
      <w:r w:rsidR="009E6E59" w:rsidRPr="001B1C06">
        <w:rPr>
          <w:rFonts w:asciiTheme="minorHAnsi" w:hAnsiTheme="minorHAnsi" w:cstheme="minorHAnsi"/>
        </w:rPr>
        <w:t>cenę dobrą otrzymuje uczeń, który:</w:t>
      </w:r>
    </w:p>
    <w:p w:rsidR="009E6E59" w:rsidRPr="001B1C06" w:rsidRDefault="00404AAD" w:rsidP="001B1C06">
      <w:pPr>
        <w:pStyle w:val="Akapitzlist"/>
        <w:numPr>
          <w:ilvl w:val="0"/>
          <w:numId w:val="125"/>
        </w:numPr>
        <w:suppressAutoHyphens/>
        <w:spacing w:line="240" w:lineRule="auto"/>
        <w:jc w:val="both"/>
        <w:rPr>
          <w:rFonts w:asciiTheme="minorHAnsi" w:hAnsiTheme="minorHAnsi" w:cstheme="minorHAnsi"/>
          <w:sz w:val="24"/>
          <w:szCs w:val="24"/>
        </w:rPr>
      </w:pPr>
      <w:r w:rsidRPr="001B1C06">
        <w:rPr>
          <w:rFonts w:asciiTheme="minorHAnsi" w:hAnsiTheme="minorHAnsi" w:cstheme="minorHAnsi"/>
          <w:sz w:val="24"/>
          <w:szCs w:val="24"/>
        </w:rPr>
        <w:t>ma niewielkie braki w zakresie wiedzy,</w:t>
      </w:r>
    </w:p>
    <w:p w:rsidR="00404AAD" w:rsidRPr="001B1C06" w:rsidRDefault="00404AAD" w:rsidP="001B1C06">
      <w:pPr>
        <w:pStyle w:val="Akapitzlist"/>
        <w:numPr>
          <w:ilvl w:val="0"/>
          <w:numId w:val="125"/>
        </w:numPr>
        <w:suppressAutoHyphens/>
        <w:spacing w:after="0" w:line="240" w:lineRule="auto"/>
        <w:jc w:val="both"/>
        <w:rPr>
          <w:rFonts w:asciiTheme="minorHAnsi" w:hAnsiTheme="minorHAnsi" w:cstheme="minorHAnsi"/>
          <w:sz w:val="24"/>
          <w:szCs w:val="24"/>
        </w:rPr>
      </w:pPr>
      <w:r w:rsidRPr="001B1C06">
        <w:rPr>
          <w:rFonts w:asciiTheme="minorHAnsi" w:hAnsiTheme="minorHAnsi" w:cstheme="minorHAnsi"/>
          <w:sz w:val="24"/>
          <w:szCs w:val="24"/>
        </w:rPr>
        <w:t>poprawnie stosuje wiadomości, rozwiązuje samodzielnie typowe zadania teoretyczne lub praktyczne.</w:t>
      </w:r>
    </w:p>
    <w:p w:rsidR="00404AAD" w:rsidRPr="001B1C06" w:rsidRDefault="00A0770C" w:rsidP="001B1C06">
      <w:pPr>
        <w:pStyle w:val="Akapitzlist"/>
        <w:numPr>
          <w:ilvl w:val="0"/>
          <w:numId w:val="121"/>
        </w:numPr>
        <w:suppressAutoHyphens/>
        <w:spacing w:line="240" w:lineRule="auto"/>
        <w:ind w:left="426"/>
        <w:jc w:val="both"/>
        <w:rPr>
          <w:rFonts w:asciiTheme="minorHAnsi" w:hAnsiTheme="minorHAnsi" w:cstheme="minorHAnsi"/>
          <w:sz w:val="24"/>
          <w:szCs w:val="24"/>
        </w:rPr>
      </w:pPr>
      <w:r w:rsidRPr="001B1C06">
        <w:rPr>
          <w:rFonts w:asciiTheme="minorHAnsi" w:hAnsiTheme="minorHAnsi" w:cstheme="minorHAnsi"/>
          <w:sz w:val="24"/>
          <w:szCs w:val="24"/>
        </w:rPr>
        <w:t>ocenę dostateczną otrzymuje uczeń, który:</w:t>
      </w:r>
    </w:p>
    <w:p w:rsidR="00A0770C" w:rsidRPr="001B1C06" w:rsidRDefault="00A0770C" w:rsidP="001B1C06">
      <w:pPr>
        <w:pStyle w:val="Akapitzlist"/>
        <w:numPr>
          <w:ilvl w:val="0"/>
          <w:numId w:val="126"/>
        </w:numPr>
        <w:suppressAutoHyphens/>
        <w:spacing w:line="240" w:lineRule="auto"/>
        <w:jc w:val="both"/>
        <w:rPr>
          <w:rFonts w:asciiTheme="minorHAnsi" w:hAnsiTheme="minorHAnsi" w:cstheme="minorHAnsi"/>
          <w:sz w:val="24"/>
          <w:szCs w:val="24"/>
        </w:rPr>
      </w:pPr>
      <w:r w:rsidRPr="001B1C06">
        <w:rPr>
          <w:rFonts w:asciiTheme="minorHAnsi" w:hAnsiTheme="minorHAnsi" w:cstheme="minorHAnsi"/>
          <w:sz w:val="24"/>
          <w:szCs w:val="24"/>
        </w:rPr>
        <w:t xml:space="preserve">opanował podstawowe </w:t>
      </w:r>
      <w:r w:rsidR="00C947BA" w:rsidRPr="001B1C06">
        <w:rPr>
          <w:rFonts w:asciiTheme="minorHAnsi" w:hAnsiTheme="minorHAnsi" w:cstheme="minorHAnsi"/>
          <w:sz w:val="24"/>
          <w:szCs w:val="24"/>
        </w:rPr>
        <w:t xml:space="preserve"> treści programowe w zakresie umożliwiającym dalsze </w:t>
      </w:r>
      <w:r w:rsidR="006E122C" w:rsidRPr="001B1C06">
        <w:rPr>
          <w:rFonts w:asciiTheme="minorHAnsi" w:hAnsiTheme="minorHAnsi" w:cstheme="minorHAnsi"/>
          <w:sz w:val="24"/>
          <w:szCs w:val="24"/>
        </w:rPr>
        <w:t>uczenie się,</w:t>
      </w:r>
    </w:p>
    <w:p w:rsidR="006E122C" w:rsidRPr="001B1C06" w:rsidRDefault="006E122C" w:rsidP="001B1C06">
      <w:pPr>
        <w:pStyle w:val="Akapitzlist"/>
        <w:numPr>
          <w:ilvl w:val="0"/>
          <w:numId w:val="126"/>
        </w:numPr>
        <w:suppressAutoHyphens/>
        <w:spacing w:line="240" w:lineRule="auto"/>
        <w:jc w:val="both"/>
        <w:rPr>
          <w:rFonts w:asciiTheme="minorHAnsi" w:hAnsiTheme="minorHAnsi" w:cstheme="minorHAnsi"/>
          <w:sz w:val="24"/>
          <w:szCs w:val="24"/>
        </w:rPr>
      </w:pPr>
      <w:r w:rsidRPr="001B1C06">
        <w:rPr>
          <w:rFonts w:asciiTheme="minorHAnsi" w:hAnsiTheme="minorHAnsi" w:cstheme="minorHAnsi"/>
          <w:sz w:val="24"/>
          <w:szCs w:val="24"/>
        </w:rPr>
        <w:t>rozwiązuje typowe zadania o średnim stopniu trudności</w:t>
      </w:r>
      <w:r w:rsidR="00AE4CA6" w:rsidRPr="001B1C06">
        <w:rPr>
          <w:rFonts w:asciiTheme="minorHAnsi" w:hAnsiTheme="minorHAnsi" w:cstheme="minorHAnsi"/>
          <w:sz w:val="24"/>
          <w:szCs w:val="24"/>
        </w:rPr>
        <w:t>, czasem przy pomocy nauczyciela.</w:t>
      </w:r>
    </w:p>
    <w:p w:rsidR="00AE4CA6" w:rsidRPr="001B1C06" w:rsidRDefault="00AE4CA6" w:rsidP="001B1C06">
      <w:pPr>
        <w:pStyle w:val="Akapitzlist"/>
        <w:numPr>
          <w:ilvl w:val="0"/>
          <w:numId w:val="121"/>
        </w:numPr>
        <w:suppressAutoHyphens/>
        <w:spacing w:line="240" w:lineRule="auto"/>
        <w:ind w:left="426"/>
        <w:jc w:val="both"/>
        <w:rPr>
          <w:rFonts w:asciiTheme="minorHAnsi" w:hAnsiTheme="minorHAnsi" w:cstheme="minorHAnsi"/>
          <w:sz w:val="24"/>
          <w:szCs w:val="24"/>
        </w:rPr>
      </w:pPr>
      <w:r w:rsidRPr="001B1C06">
        <w:rPr>
          <w:rFonts w:asciiTheme="minorHAnsi" w:hAnsiTheme="minorHAnsi" w:cstheme="minorHAnsi"/>
          <w:sz w:val="24"/>
          <w:szCs w:val="24"/>
        </w:rPr>
        <w:t>ocenę dopuszczającą otrzymuje uczeń, który:</w:t>
      </w:r>
    </w:p>
    <w:p w:rsidR="00AE4CA6" w:rsidRPr="001B1C06" w:rsidRDefault="00AE4CA6" w:rsidP="001B1C06">
      <w:pPr>
        <w:pStyle w:val="Akapitzlist"/>
        <w:numPr>
          <w:ilvl w:val="0"/>
          <w:numId w:val="127"/>
        </w:numPr>
        <w:suppressAutoHyphens/>
        <w:spacing w:line="240" w:lineRule="auto"/>
        <w:ind w:left="709"/>
        <w:jc w:val="both"/>
        <w:rPr>
          <w:rFonts w:asciiTheme="minorHAnsi" w:hAnsiTheme="minorHAnsi" w:cstheme="minorHAnsi"/>
          <w:sz w:val="24"/>
          <w:szCs w:val="24"/>
        </w:rPr>
      </w:pPr>
      <w:r w:rsidRPr="001B1C06">
        <w:rPr>
          <w:rFonts w:asciiTheme="minorHAnsi" w:hAnsiTheme="minorHAnsi" w:cstheme="minorHAnsi"/>
          <w:sz w:val="24"/>
          <w:szCs w:val="24"/>
        </w:rPr>
        <w:t>ma braki w opanowaniu wiadomości i umiejętności określonych w podstawie programowej, ale te braki nie przekreślają możliwości dalszego uczenia się,</w:t>
      </w:r>
    </w:p>
    <w:p w:rsidR="00AE4CA6" w:rsidRPr="001B1C06" w:rsidRDefault="00AE4CA6" w:rsidP="001B1C06">
      <w:pPr>
        <w:pStyle w:val="Akapitzlist"/>
        <w:numPr>
          <w:ilvl w:val="0"/>
          <w:numId w:val="127"/>
        </w:numPr>
        <w:suppressAutoHyphens/>
        <w:spacing w:line="240" w:lineRule="auto"/>
        <w:ind w:left="709"/>
        <w:jc w:val="both"/>
        <w:rPr>
          <w:rFonts w:asciiTheme="minorHAnsi" w:hAnsiTheme="minorHAnsi" w:cstheme="minorHAnsi"/>
          <w:sz w:val="24"/>
          <w:szCs w:val="24"/>
        </w:rPr>
      </w:pPr>
      <w:r w:rsidRPr="001B1C06">
        <w:rPr>
          <w:rFonts w:asciiTheme="minorHAnsi" w:hAnsiTheme="minorHAnsi" w:cstheme="minorHAnsi"/>
          <w:sz w:val="24"/>
          <w:szCs w:val="24"/>
        </w:rPr>
        <w:t>rozwiązuje z pomocą nauczyciela typowe zadania teoretyczne lub praktyczne o niewielkim stopniu trudności.</w:t>
      </w:r>
    </w:p>
    <w:p w:rsidR="00AE4CA6" w:rsidRPr="001B1C06" w:rsidRDefault="00AE4CA6" w:rsidP="001B1C06">
      <w:pPr>
        <w:pStyle w:val="Akapitzlist"/>
        <w:numPr>
          <w:ilvl w:val="0"/>
          <w:numId w:val="121"/>
        </w:numPr>
        <w:suppressAutoHyphens/>
        <w:spacing w:line="240" w:lineRule="auto"/>
        <w:ind w:left="426"/>
        <w:jc w:val="both"/>
        <w:rPr>
          <w:rFonts w:asciiTheme="minorHAnsi" w:hAnsiTheme="minorHAnsi" w:cstheme="minorHAnsi"/>
          <w:sz w:val="24"/>
          <w:szCs w:val="24"/>
        </w:rPr>
      </w:pPr>
      <w:r w:rsidRPr="001B1C06">
        <w:rPr>
          <w:rFonts w:asciiTheme="minorHAnsi" w:hAnsiTheme="minorHAnsi" w:cstheme="minorHAnsi"/>
          <w:sz w:val="24"/>
          <w:szCs w:val="24"/>
        </w:rPr>
        <w:t>ocenę niedostateczną otrzymuje uczeń, który:</w:t>
      </w:r>
    </w:p>
    <w:p w:rsidR="00AE4CA6" w:rsidRPr="001B1C06" w:rsidRDefault="00AE4CA6" w:rsidP="001B1C06">
      <w:pPr>
        <w:pStyle w:val="Akapitzlist"/>
        <w:numPr>
          <w:ilvl w:val="0"/>
          <w:numId w:val="128"/>
        </w:numPr>
        <w:suppressAutoHyphens/>
        <w:spacing w:line="240" w:lineRule="auto"/>
        <w:ind w:left="709"/>
        <w:jc w:val="both"/>
        <w:rPr>
          <w:rFonts w:asciiTheme="minorHAnsi" w:hAnsiTheme="minorHAnsi" w:cstheme="minorHAnsi"/>
          <w:sz w:val="24"/>
          <w:szCs w:val="24"/>
        </w:rPr>
      </w:pPr>
      <w:r w:rsidRPr="001B1C06">
        <w:rPr>
          <w:rFonts w:asciiTheme="minorHAnsi" w:hAnsiTheme="minorHAnsi" w:cstheme="minorHAnsi"/>
          <w:sz w:val="24"/>
          <w:szCs w:val="24"/>
        </w:rPr>
        <w:t>nie opanował niezbędnego minimum podstawowych wiadomości i umiejętności określonych programem nauczania,</w:t>
      </w:r>
    </w:p>
    <w:p w:rsidR="009E6E59" w:rsidRPr="001B1C06" w:rsidRDefault="00AE4CA6" w:rsidP="001B1C06">
      <w:pPr>
        <w:pStyle w:val="Akapitzlist"/>
        <w:numPr>
          <w:ilvl w:val="0"/>
          <w:numId w:val="128"/>
        </w:numPr>
        <w:suppressAutoHyphens/>
        <w:spacing w:after="0" w:line="240" w:lineRule="auto"/>
        <w:ind w:left="709"/>
        <w:jc w:val="both"/>
        <w:rPr>
          <w:rFonts w:asciiTheme="minorHAnsi" w:hAnsiTheme="minorHAnsi" w:cstheme="minorHAnsi"/>
          <w:sz w:val="24"/>
          <w:szCs w:val="24"/>
        </w:rPr>
      </w:pPr>
      <w:r w:rsidRPr="001B1C06">
        <w:rPr>
          <w:rFonts w:asciiTheme="minorHAnsi" w:hAnsiTheme="minorHAnsi" w:cstheme="minorHAnsi"/>
          <w:sz w:val="24"/>
          <w:szCs w:val="24"/>
        </w:rPr>
        <w:t>nie potrafi rozwiązać zadań teoretycznych lub praktycznych o elementarnym stopniu trudności nawet przy pomocy nauczyciela.</w:t>
      </w:r>
    </w:p>
    <w:p w:rsidR="00C6060B" w:rsidRPr="001B1C06" w:rsidRDefault="00D05F84" w:rsidP="001B1C06">
      <w:pPr>
        <w:numPr>
          <w:ilvl w:val="0"/>
          <w:numId w:val="49"/>
        </w:numPr>
        <w:jc w:val="both"/>
        <w:rPr>
          <w:rFonts w:ascii="Calibri" w:hAnsi="Calibri" w:cs="Calibri"/>
          <w:i/>
        </w:rPr>
      </w:pPr>
      <w:r w:rsidRPr="001B1C06">
        <w:rPr>
          <w:rFonts w:ascii="Calibri" w:hAnsi="Calibri" w:cs="Calibri"/>
          <w:i/>
        </w:rPr>
        <w:t>skreślony</w:t>
      </w:r>
    </w:p>
    <w:p w:rsidR="000213FE" w:rsidRPr="001B1C06" w:rsidRDefault="000213FE" w:rsidP="001B1C06">
      <w:pPr>
        <w:numPr>
          <w:ilvl w:val="0"/>
          <w:numId w:val="49"/>
        </w:numPr>
        <w:jc w:val="both"/>
        <w:rPr>
          <w:rFonts w:ascii="Calibri" w:hAnsi="Calibri" w:cs="Calibri"/>
        </w:rPr>
      </w:pPr>
      <w:r w:rsidRPr="001B1C06">
        <w:rPr>
          <w:rFonts w:ascii="Calibri" w:hAnsi="Calibri" w:cs="Calibri"/>
        </w:rPr>
        <w:t>Przy zapisywaniu ocen bieżących dopuszcza się stosowanie znaków: „+” (podwyższającego ocenę) oraz „-„ (obniżającego ocenę).</w:t>
      </w:r>
    </w:p>
    <w:p w:rsidR="001A26F6" w:rsidRPr="001B1C06" w:rsidRDefault="001A26F6" w:rsidP="001B1C06">
      <w:pPr>
        <w:jc w:val="both"/>
        <w:rPr>
          <w:rFonts w:asciiTheme="minorHAnsi" w:hAnsiTheme="minorHAnsi" w:cstheme="minorHAnsi"/>
          <w:shd w:val="clear" w:color="auto" w:fill="FFFFFF"/>
        </w:rPr>
      </w:pPr>
      <w:r w:rsidRPr="001B1C06">
        <w:rPr>
          <w:rFonts w:asciiTheme="minorHAnsi" w:hAnsiTheme="minorHAnsi" w:cstheme="minorHAnsi"/>
        </w:rPr>
        <w:t xml:space="preserve">6a. </w:t>
      </w:r>
      <w:r w:rsidRPr="001B1C06">
        <w:rPr>
          <w:rFonts w:asciiTheme="minorHAnsi" w:hAnsiTheme="minorHAnsi" w:cstheme="minorHAnsi"/>
          <w:shd w:val="clear" w:color="auto" w:fill="FFFFFF"/>
        </w:rPr>
        <w:t>Wiadomości i umiejętności ucznia w klasach IV - VIII sprawdzane są w formie:</w:t>
      </w:r>
    </w:p>
    <w:p w:rsidR="001A26F6" w:rsidRPr="001B1C06" w:rsidRDefault="001A26F6" w:rsidP="001B1C06">
      <w:pPr>
        <w:pStyle w:val="Akapitzlist"/>
        <w:numPr>
          <w:ilvl w:val="0"/>
          <w:numId w:val="122"/>
        </w:numPr>
        <w:spacing w:line="240" w:lineRule="auto"/>
        <w:jc w:val="both"/>
        <w:rPr>
          <w:rFonts w:asciiTheme="minorHAnsi" w:hAnsiTheme="minorHAnsi" w:cstheme="minorHAnsi"/>
          <w:sz w:val="24"/>
          <w:szCs w:val="24"/>
        </w:rPr>
      </w:pPr>
      <w:r w:rsidRPr="001B1C06">
        <w:rPr>
          <w:rFonts w:asciiTheme="minorHAnsi" w:hAnsiTheme="minorHAnsi" w:cstheme="minorHAnsi"/>
          <w:sz w:val="24"/>
          <w:szCs w:val="24"/>
          <w:shd w:val="clear" w:color="auto" w:fill="FFFFFF"/>
        </w:rPr>
        <w:t>wypowiedzi ustnych na lekcjach;</w:t>
      </w:r>
    </w:p>
    <w:p w:rsidR="001A26F6" w:rsidRPr="001B1C06" w:rsidRDefault="001A26F6" w:rsidP="001B1C06">
      <w:pPr>
        <w:pStyle w:val="Akapitzlist"/>
        <w:numPr>
          <w:ilvl w:val="0"/>
          <w:numId w:val="122"/>
        </w:numPr>
        <w:spacing w:line="240" w:lineRule="auto"/>
        <w:jc w:val="both"/>
        <w:rPr>
          <w:rFonts w:asciiTheme="minorHAnsi" w:hAnsiTheme="minorHAnsi" w:cstheme="minorHAnsi"/>
          <w:sz w:val="24"/>
          <w:szCs w:val="24"/>
        </w:rPr>
      </w:pPr>
      <w:r w:rsidRPr="001B1C06">
        <w:rPr>
          <w:rFonts w:asciiTheme="minorHAnsi" w:hAnsiTheme="minorHAnsi" w:cstheme="minorHAnsi"/>
          <w:sz w:val="24"/>
          <w:szCs w:val="24"/>
          <w:shd w:val="clear" w:color="auto" w:fill="FFFFFF"/>
        </w:rPr>
        <w:t>aktywności;</w:t>
      </w:r>
    </w:p>
    <w:p w:rsidR="001A26F6" w:rsidRPr="001B1C06" w:rsidRDefault="001A26F6" w:rsidP="001B1C06">
      <w:pPr>
        <w:pStyle w:val="Akapitzlist"/>
        <w:numPr>
          <w:ilvl w:val="0"/>
          <w:numId w:val="122"/>
        </w:numPr>
        <w:spacing w:line="240" w:lineRule="auto"/>
        <w:jc w:val="both"/>
        <w:rPr>
          <w:rFonts w:asciiTheme="minorHAnsi" w:hAnsiTheme="minorHAnsi" w:cstheme="minorHAnsi"/>
          <w:sz w:val="24"/>
          <w:szCs w:val="24"/>
        </w:rPr>
      </w:pPr>
      <w:r w:rsidRPr="001B1C06">
        <w:rPr>
          <w:rFonts w:asciiTheme="minorHAnsi" w:hAnsiTheme="minorHAnsi" w:cstheme="minorHAnsi"/>
          <w:sz w:val="24"/>
          <w:szCs w:val="24"/>
          <w:shd w:val="clear" w:color="auto" w:fill="FFFFFF"/>
        </w:rPr>
        <w:t xml:space="preserve">pisemnych prac klasowych i sprawdzianów wiedzy i umiejętności uczniów,  zapowiedzianych </w:t>
      </w:r>
      <w:r w:rsidRPr="001B1C06">
        <w:rPr>
          <w:rFonts w:asciiTheme="minorHAnsi" w:hAnsiTheme="minorHAnsi" w:cstheme="minorHAnsi"/>
          <w:sz w:val="24"/>
          <w:szCs w:val="24"/>
          <w:shd w:val="clear" w:color="auto" w:fill="FFFFFF"/>
        </w:rPr>
        <w:br/>
        <w:t>z tygodniowym wyprzedzeniem, obejmujących wskazany przez nauczyciela materiał;</w:t>
      </w:r>
    </w:p>
    <w:p w:rsidR="001A26F6" w:rsidRPr="001B1C06" w:rsidRDefault="001A26F6" w:rsidP="001B1C06">
      <w:pPr>
        <w:pStyle w:val="Akapitzlist"/>
        <w:numPr>
          <w:ilvl w:val="0"/>
          <w:numId w:val="122"/>
        </w:numPr>
        <w:spacing w:line="240" w:lineRule="auto"/>
        <w:jc w:val="both"/>
        <w:rPr>
          <w:rFonts w:asciiTheme="minorHAnsi" w:hAnsiTheme="minorHAnsi" w:cstheme="minorHAnsi"/>
          <w:sz w:val="24"/>
          <w:szCs w:val="24"/>
        </w:rPr>
      </w:pPr>
      <w:r w:rsidRPr="001B1C06">
        <w:rPr>
          <w:rFonts w:asciiTheme="minorHAnsi" w:hAnsiTheme="minorHAnsi" w:cstheme="minorHAnsi"/>
          <w:sz w:val="24"/>
          <w:szCs w:val="24"/>
          <w:shd w:val="clear" w:color="auto" w:fill="FFFFFF"/>
        </w:rPr>
        <w:t xml:space="preserve">kartkówek sprawdzających wiedzę i umiejętności z trzech ostatnich lekcji lub </w:t>
      </w:r>
      <w:r w:rsidRPr="001B1C06">
        <w:rPr>
          <w:rFonts w:asciiTheme="minorHAnsi" w:hAnsiTheme="minorHAnsi" w:cstheme="minorHAnsi"/>
          <w:sz w:val="24"/>
          <w:szCs w:val="24"/>
          <w:shd w:val="clear" w:color="auto" w:fill="FFFFFF"/>
        </w:rPr>
        <w:br/>
        <w:t>z konkretnych zagadnień, mających charakter pisemny lub praktyczny;</w:t>
      </w:r>
    </w:p>
    <w:p w:rsidR="001A26F6" w:rsidRPr="001B1C06" w:rsidRDefault="001A26F6" w:rsidP="001B1C06">
      <w:pPr>
        <w:pStyle w:val="Akapitzlist"/>
        <w:numPr>
          <w:ilvl w:val="0"/>
          <w:numId w:val="122"/>
        </w:numPr>
        <w:spacing w:after="0" w:line="240" w:lineRule="auto"/>
        <w:jc w:val="both"/>
        <w:rPr>
          <w:rFonts w:asciiTheme="minorHAnsi" w:hAnsiTheme="minorHAnsi" w:cstheme="minorHAnsi"/>
          <w:sz w:val="24"/>
          <w:szCs w:val="24"/>
        </w:rPr>
      </w:pPr>
      <w:r w:rsidRPr="001B1C06">
        <w:rPr>
          <w:rFonts w:asciiTheme="minorHAnsi" w:hAnsiTheme="minorHAnsi" w:cstheme="minorHAnsi"/>
          <w:sz w:val="24"/>
          <w:szCs w:val="24"/>
          <w:shd w:val="clear" w:color="auto" w:fill="FFFFFF"/>
        </w:rPr>
        <w:t>prac pisemnych oraz prac praktycznych wykonanych przez ucznia samodzielnie lub zespołowo.</w:t>
      </w:r>
    </w:p>
    <w:p w:rsidR="00D46040" w:rsidRPr="001B1C06" w:rsidRDefault="00556EBE" w:rsidP="001B1C06">
      <w:pPr>
        <w:jc w:val="both"/>
        <w:rPr>
          <w:rFonts w:asciiTheme="minorHAnsi" w:hAnsiTheme="minorHAnsi" w:cstheme="minorHAnsi"/>
          <w:shd w:val="clear" w:color="auto" w:fill="FFFFFF"/>
        </w:rPr>
      </w:pPr>
      <w:r w:rsidRPr="001B1C06">
        <w:rPr>
          <w:rFonts w:asciiTheme="minorHAnsi" w:hAnsiTheme="minorHAnsi" w:cstheme="minorHAnsi"/>
        </w:rPr>
        <w:t>6</w:t>
      </w:r>
      <w:r w:rsidR="001A26F6" w:rsidRPr="001B1C06">
        <w:rPr>
          <w:rFonts w:asciiTheme="minorHAnsi" w:hAnsiTheme="minorHAnsi" w:cstheme="minorHAnsi"/>
        </w:rPr>
        <w:t>b</w:t>
      </w:r>
      <w:r w:rsidR="00D46040" w:rsidRPr="001B1C06">
        <w:rPr>
          <w:rFonts w:asciiTheme="minorHAnsi" w:hAnsiTheme="minorHAnsi" w:cstheme="minorHAnsi"/>
        </w:rPr>
        <w:t xml:space="preserve">. </w:t>
      </w:r>
      <w:r w:rsidR="00D46040" w:rsidRPr="001B1C06">
        <w:rPr>
          <w:rFonts w:asciiTheme="minorHAnsi" w:hAnsiTheme="minorHAnsi" w:cstheme="minorHAnsi"/>
          <w:shd w:val="clear" w:color="auto" w:fill="FFFFFF"/>
        </w:rPr>
        <w:t xml:space="preserve">W klasach IV-VI </w:t>
      </w:r>
      <w:r w:rsidR="00152C5D" w:rsidRPr="001B1C06">
        <w:rPr>
          <w:rFonts w:asciiTheme="minorHAnsi" w:hAnsiTheme="minorHAnsi" w:cstheme="minorHAnsi"/>
          <w:shd w:val="clear" w:color="auto" w:fill="FFFFFF"/>
        </w:rPr>
        <w:t xml:space="preserve">w </w:t>
      </w:r>
      <w:r w:rsidR="00D46040" w:rsidRPr="001B1C06">
        <w:rPr>
          <w:rFonts w:asciiTheme="minorHAnsi" w:hAnsiTheme="minorHAnsi" w:cstheme="minorHAnsi"/>
          <w:shd w:val="clear" w:color="auto" w:fill="FFFFFF"/>
        </w:rPr>
        <w:t xml:space="preserve">ciągu tygodnia może odbyć się nie więcej niż dwa sprawdziany, w klasach    </w:t>
      </w:r>
      <w:r w:rsidR="00D46040" w:rsidRPr="001B1C06">
        <w:rPr>
          <w:rFonts w:asciiTheme="minorHAnsi" w:hAnsiTheme="minorHAnsi" w:cstheme="minorHAnsi"/>
          <w:shd w:val="clear" w:color="auto" w:fill="FFFFFF"/>
        </w:rPr>
        <w:br/>
        <w:t xml:space="preserve">      VII-VIII nie więcej niż trzy sprawdziany. W jednym dniu może się odbyć nie więcej niż jeden </w:t>
      </w:r>
      <w:r w:rsidR="00D46040" w:rsidRPr="001B1C06">
        <w:rPr>
          <w:rFonts w:asciiTheme="minorHAnsi" w:hAnsiTheme="minorHAnsi" w:cstheme="minorHAnsi"/>
          <w:shd w:val="clear" w:color="auto" w:fill="FFFFFF"/>
        </w:rPr>
        <w:br/>
        <w:t xml:space="preserve">      sprawdzian.</w:t>
      </w:r>
    </w:p>
    <w:p w:rsidR="00D46040" w:rsidRPr="001B1C06" w:rsidRDefault="001A26F6" w:rsidP="001B1C06">
      <w:pPr>
        <w:jc w:val="both"/>
        <w:rPr>
          <w:rFonts w:asciiTheme="minorHAnsi" w:hAnsiTheme="minorHAnsi" w:cstheme="minorHAnsi"/>
          <w:shd w:val="clear" w:color="auto" w:fill="FFFFFF"/>
        </w:rPr>
      </w:pPr>
      <w:r w:rsidRPr="001B1C06">
        <w:rPr>
          <w:rFonts w:asciiTheme="minorHAnsi" w:hAnsiTheme="minorHAnsi" w:cstheme="minorHAnsi"/>
          <w:shd w:val="clear" w:color="auto" w:fill="FFFFFF"/>
        </w:rPr>
        <w:t>6c</w:t>
      </w:r>
      <w:r w:rsidR="00D46040" w:rsidRPr="001B1C06">
        <w:rPr>
          <w:rFonts w:asciiTheme="minorHAnsi" w:hAnsiTheme="minorHAnsi" w:cstheme="minorHAnsi"/>
          <w:shd w:val="clear" w:color="auto" w:fill="FFFFFF"/>
        </w:rPr>
        <w:t>. Prace pisemne powinny być sprawdzo</w:t>
      </w:r>
      <w:r w:rsidR="00BA11D0" w:rsidRPr="001B1C06">
        <w:rPr>
          <w:rFonts w:asciiTheme="minorHAnsi" w:hAnsiTheme="minorHAnsi" w:cstheme="minorHAnsi"/>
          <w:shd w:val="clear" w:color="auto" w:fill="FFFFFF"/>
        </w:rPr>
        <w:t>ne i ocenione przez nauczyciela</w:t>
      </w:r>
      <w:r w:rsidR="00D46040" w:rsidRPr="001B1C06">
        <w:rPr>
          <w:rFonts w:asciiTheme="minorHAnsi" w:hAnsiTheme="minorHAnsi" w:cstheme="minorHAnsi"/>
          <w:shd w:val="clear" w:color="auto" w:fill="FFFFFF"/>
        </w:rPr>
        <w:t xml:space="preserve"> w terminie do 14 </w:t>
      </w:r>
      <w:r w:rsidR="00556EBE" w:rsidRPr="001B1C06">
        <w:rPr>
          <w:rFonts w:asciiTheme="minorHAnsi" w:hAnsiTheme="minorHAnsi" w:cstheme="minorHAnsi"/>
          <w:shd w:val="clear" w:color="auto" w:fill="FFFFFF"/>
        </w:rPr>
        <w:br/>
        <w:t xml:space="preserve">       </w:t>
      </w:r>
      <w:r w:rsidR="00D46040" w:rsidRPr="001B1C06">
        <w:rPr>
          <w:rFonts w:asciiTheme="minorHAnsi" w:hAnsiTheme="minorHAnsi" w:cstheme="minorHAnsi"/>
          <w:shd w:val="clear" w:color="auto" w:fill="FFFFFF"/>
        </w:rPr>
        <w:t xml:space="preserve">dni </w:t>
      </w:r>
      <w:r w:rsidR="00E75EBA" w:rsidRPr="001B1C06">
        <w:rPr>
          <w:rFonts w:asciiTheme="minorHAnsi" w:hAnsiTheme="minorHAnsi" w:cstheme="minorHAnsi"/>
          <w:shd w:val="clear" w:color="auto" w:fill="FFFFFF"/>
        </w:rPr>
        <w:t xml:space="preserve">roboczych </w:t>
      </w:r>
      <w:r w:rsidR="00D46040" w:rsidRPr="001B1C06">
        <w:rPr>
          <w:rFonts w:asciiTheme="minorHAnsi" w:hAnsiTheme="minorHAnsi" w:cstheme="minorHAnsi"/>
          <w:shd w:val="clear" w:color="auto" w:fill="FFFFFF"/>
        </w:rPr>
        <w:t>od dnia ich przep</w:t>
      </w:r>
      <w:r w:rsidR="001F0AE6" w:rsidRPr="001B1C06">
        <w:rPr>
          <w:rFonts w:asciiTheme="minorHAnsi" w:hAnsiTheme="minorHAnsi" w:cstheme="minorHAnsi"/>
          <w:shd w:val="clear" w:color="auto" w:fill="FFFFFF"/>
        </w:rPr>
        <w:t>rowadzenia</w:t>
      </w:r>
      <w:r w:rsidR="00D46040" w:rsidRPr="001B1C06">
        <w:rPr>
          <w:rFonts w:asciiTheme="minorHAnsi" w:hAnsiTheme="minorHAnsi" w:cstheme="minorHAnsi"/>
          <w:shd w:val="clear" w:color="auto" w:fill="FFFFFF"/>
        </w:rPr>
        <w:t>.</w:t>
      </w:r>
    </w:p>
    <w:p w:rsidR="00BA11D0" w:rsidRPr="001B1C06" w:rsidRDefault="001A26F6" w:rsidP="001B1C06">
      <w:pPr>
        <w:jc w:val="both"/>
        <w:rPr>
          <w:rFonts w:asciiTheme="minorHAnsi" w:hAnsiTheme="minorHAnsi" w:cstheme="minorHAnsi"/>
          <w:shd w:val="clear" w:color="auto" w:fill="FFFFFF"/>
        </w:rPr>
      </w:pPr>
      <w:r w:rsidRPr="001B1C06">
        <w:rPr>
          <w:rFonts w:asciiTheme="minorHAnsi" w:hAnsiTheme="minorHAnsi" w:cstheme="minorHAnsi"/>
          <w:shd w:val="clear" w:color="auto" w:fill="FFFFFF"/>
        </w:rPr>
        <w:t>6d</w:t>
      </w:r>
      <w:r w:rsidR="00D46040" w:rsidRPr="001B1C06">
        <w:rPr>
          <w:rFonts w:asciiTheme="minorHAnsi" w:hAnsiTheme="minorHAnsi" w:cstheme="minorHAnsi"/>
          <w:shd w:val="clear" w:color="auto" w:fill="FFFFFF"/>
        </w:rPr>
        <w:t xml:space="preserve">. </w:t>
      </w:r>
      <w:r w:rsidR="00BA11D0" w:rsidRPr="001B1C06">
        <w:rPr>
          <w:rFonts w:asciiTheme="minorHAnsi" w:hAnsiTheme="minorHAnsi" w:cstheme="minorHAnsi"/>
          <w:shd w:val="clear" w:color="auto" w:fill="FFFFFF"/>
        </w:rPr>
        <w:t xml:space="preserve">Zakres procentowy na poszczególne oceny ze sprawdzianów, prac klasowych, testów, </w:t>
      </w:r>
      <w:r w:rsidR="00BA11D0" w:rsidRPr="001B1C06">
        <w:rPr>
          <w:rFonts w:asciiTheme="minorHAnsi" w:hAnsiTheme="minorHAnsi" w:cstheme="minorHAnsi"/>
          <w:shd w:val="clear" w:color="auto" w:fill="FFFFFF"/>
        </w:rPr>
        <w:br/>
        <w:t xml:space="preserve">     kartkówek jest następujący:</w:t>
      </w:r>
    </w:p>
    <w:p w:rsidR="00BA11D0" w:rsidRPr="001B1C06" w:rsidRDefault="00BA11D0" w:rsidP="001B1C06">
      <w:pPr>
        <w:pStyle w:val="Akapitzlist"/>
        <w:spacing w:line="240" w:lineRule="auto"/>
        <w:ind w:left="426"/>
        <w:jc w:val="both"/>
        <w:rPr>
          <w:rFonts w:asciiTheme="minorHAnsi" w:hAnsiTheme="minorHAnsi" w:cstheme="minorHAnsi"/>
          <w:color w:val="FF0000"/>
          <w:sz w:val="24"/>
          <w:szCs w:val="24"/>
        </w:rPr>
      </w:pPr>
    </w:p>
    <w:tbl>
      <w:tblPr>
        <w:tblW w:w="8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1"/>
        <w:gridCol w:w="4119"/>
      </w:tblGrid>
      <w:tr w:rsidR="00E75EBA" w:rsidRPr="001B1C06" w:rsidTr="00E75EBA">
        <w:trPr>
          <w:trHeight w:val="245"/>
        </w:trPr>
        <w:tc>
          <w:tcPr>
            <w:tcW w:w="4221" w:type="dxa"/>
            <w:shd w:val="clear" w:color="auto" w:fill="auto"/>
          </w:tcPr>
          <w:p w:rsidR="00E75EBA" w:rsidRPr="001B1C06" w:rsidRDefault="00E75EBA" w:rsidP="001B1C06">
            <w:pPr>
              <w:pStyle w:val="Akapitzlist"/>
              <w:spacing w:after="0" w:line="240" w:lineRule="auto"/>
              <w:ind w:left="0"/>
              <w:rPr>
                <w:rFonts w:asciiTheme="minorHAnsi" w:hAnsiTheme="minorHAnsi" w:cstheme="minorHAnsi"/>
                <w:sz w:val="24"/>
                <w:szCs w:val="24"/>
              </w:rPr>
            </w:pPr>
            <w:r w:rsidRPr="001B1C06">
              <w:rPr>
                <w:rFonts w:asciiTheme="minorHAnsi" w:hAnsiTheme="minorHAnsi" w:cstheme="minorHAnsi"/>
                <w:sz w:val="24"/>
                <w:szCs w:val="24"/>
                <w:shd w:val="clear" w:color="auto" w:fill="FFFFFF"/>
              </w:rPr>
              <w:t>ocena celująca (6)</w:t>
            </w:r>
          </w:p>
        </w:tc>
        <w:tc>
          <w:tcPr>
            <w:tcW w:w="4119" w:type="dxa"/>
          </w:tcPr>
          <w:p w:rsidR="00E75EBA" w:rsidRPr="001B1C06" w:rsidRDefault="00E75EBA" w:rsidP="001B1C06">
            <w:pPr>
              <w:pStyle w:val="Akapitzlist"/>
              <w:spacing w:after="0" w:line="240" w:lineRule="auto"/>
              <w:ind w:left="0"/>
              <w:rPr>
                <w:sz w:val="24"/>
                <w:szCs w:val="24"/>
              </w:rPr>
            </w:pPr>
            <w:r w:rsidRPr="001B1C06">
              <w:rPr>
                <w:sz w:val="24"/>
                <w:szCs w:val="24"/>
                <w:shd w:val="clear" w:color="auto" w:fill="FFFFFF"/>
              </w:rPr>
              <w:t>98%-100%</w:t>
            </w:r>
          </w:p>
        </w:tc>
      </w:tr>
      <w:tr w:rsidR="00E75EBA" w:rsidRPr="001B1C06" w:rsidTr="00E75EBA">
        <w:tc>
          <w:tcPr>
            <w:tcW w:w="4221" w:type="dxa"/>
            <w:shd w:val="clear" w:color="auto" w:fill="auto"/>
          </w:tcPr>
          <w:p w:rsidR="00E75EBA" w:rsidRPr="001B1C06" w:rsidRDefault="00E75EBA" w:rsidP="001B1C06">
            <w:pPr>
              <w:pStyle w:val="Akapitzlist"/>
              <w:spacing w:after="0" w:line="240" w:lineRule="auto"/>
              <w:ind w:left="0"/>
              <w:rPr>
                <w:rFonts w:asciiTheme="minorHAnsi" w:hAnsiTheme="minorHAnsi" w:cstheme="minorHAnsi"/>
                <w:sz w:val="24"/>
                <w:szCs w:val="24"/>
              </w:rPr>
            </w:pPr>
            <w:r w:rsidRPr="001B1C06">
              <w:rPr>
                <w:rFonts w:asciiTheme="minorHAnsi" w:hAnsiTheme="minorHAnsi" w:cstheme="minorHAnsi"/>
                <w:sz w:val="24"/>
                <w:szCs w:val="24"/>
                <w:shd w:val="clear" w:color="auto" w:fill="FFFFFF"/>
              </w:rPr>
              <w:t>ocena bardzo dobra (5)</w:t>
            </w:r>
          </w:p>
        </w:tc>
        <w:tc>
          <w:tcPr>
            <w:tcW w:w="4119" w:type="dxa"/>
          </w:tcPr>
          <w:p w:rsidR="00E75EBA" w:rsidRPr="001B1C06" w:rsidRDefault="00E75EBA" w:rsidP="001B1C06">
            <w:pPr>
              <w:pStyle w:val="Akapitzlist"/>
              <w:spacing w:after="0" w:line="240" w:lineRule="auto"/>
              <w:ind w:left="0"/>
              <w:rPr>
                <w:sz w:val="24"/>
                <w:szCs w:val="24"/>
              </w:rPr>
            </w:pPr>
            <w:r w:rsidRPr="001B1C06">
              <w:rPr>
                <w:sz w:val="24"/>
                <w:szCs w:val="24"/>
                <w:shd w:val="clear" w:color="auto" w:fill="FFFFFF"/>
              </w:rPr>
              <w:t>90%-97%</w:t>
            </w:r>
          </w:p>
        </w:tc>
      </w:tr>
      <w:tr w:rsidR="00E75EBA" w:rsidRPr="001B1C06" w:rsidTr="00E75EBA">
        <w:tc>
          <w:tcPr>
            <w:tcW w:w="4221" w:type="dxa"/>
            <w:shd w:val="clear" w:color="auto" w:fill="auto"/>
          </w:tcPr>
          <w:p w:rsidR="00E75EBA" w:rsidRPr="001B1C06" w:rsidRDefault="00E75EBA" w:rsidP="001B1C06">
            <w:pPr>
              <w:pStyle w:val="Akapitzlist"/>
              <w:spacing w:after="0" w:line="240" w:lineRule="auto"/>
              <w:ind w:left="0"/>
              <w:rPr>
                <w:rFonts w:asciiTheme="minorHAnsi" w:hAnsiTheme="minorHAnsi" w:cstheme="minorHAnsi"/>
                <w:sz w:val="24"/>
                <w:szCs w:val="24"/>
              </w:rPr>
            </w:pPr>
            <w:r w:rsidRPr="001B1C06">
              <w:rPr>
                <w:rFonts w:asciiTheme="minorHAnsi" w:hAnsiTheme="minorHAnsi" w:cstheme="minorHAnsi"/>
                <w:sz w:val="24"/>
                <w:szCs w:val="24"/>
                <w:shd w:val="clear" w:color="auto" w:fill="FFFFFF"/>
              </w:rPr>
              <w:t>ocena dobra (4)</w:t>
            </w:r>
          </w:p>
        </w:tc>
        <w:tc>
          <w:tcPr>
            <w:tcW w:w="4119" w:type="dxa"/>
          </w:tcPr>
          <w:p w:rsidR="00E75EBA" w:rsidRPr="001B1C06" w:rsidRDefault="00E75EBA" w:rsidP="001B1C06">
            <w:pPr>
              <w:pStyle w:val="Akapitzlist"/>
              <w:spacing w:after="0" w:line="240" w:lineRule="auto"/>
              <w:ind w:left="0"/>
              <w:rPr>
                <w:sz w:val="24"/>
                <w:szCs w:val="24"/>
              </w:rPr>
            </w:pPr>
            <w:r w:rsidRPr="001B1C06">
              <w:rPr>
                <w:sz w:val="24"/>
                <w:szCs w:val="24"/>
                <w:shd w:val="clear" w:color="auto" w:fill="FFFFFF"/>
              </w:rPr>
              <w:t>70%-89%</w:t>
            </w:r>
          </w:p>
        </w:tc>
      </w:tr>
      <w:tr w:rsidR="00E75EBA" w:rsidRPr="001B1C06" w:rsidTr="00E75EBA">
        <w:tc>
          <w:tcPr>
            <w:tcW w:w="4221" w:type="dxa"/>
            <w:shd w:val="clear" w:color="auto" w:fill="auto"/>
          </w:tcPr>
          <w:p w:rsidR="00E75EBA" w:rsidRPr="001B1C06" w:rsidRDefault="00E75EBA" w:rsidP="001B1C06">
            <w:pPr>
              <w:pStyle w:val="Akapitzlist"/>
              <w:spacing w:after="0" w:line="240" w:lineRule="auto"/>
              <w:ind w:left="0"/>
              <w:rPr>
                <w:rFonts w:asciiTheme="minorHAnsi" w:hAnsiTheme="minorHAnsi" w:cstheme="minorHAnsi"/>
                <w:sz w:val="24"/>
                <w:szCs w:val="24"/>
              </w:rPr>
            </w:pPr>
            <w:r w:rsidRPr="001B1C06">
              <w:rPr>
                <w:rFonts w:asciiTheme="minorHAnsi" w:hAnsiTheme="minorHAnsi" w:cstheme="minorHAnsi"/>
                <w:sz w:val="24"/>
                <w:szCs w:val="24"/>
                <w:shd w:val="clear" w:color="auto" w:fill="FFFFFF"/>
              </w:rPr>
              <w:t>ocena dostateczna (3)</w:t>
            </w:r>
          </w:p>
        </w:tc>
        <w:tc>
          <w:tcPr>
            <w:tcW w:w="4119" w:type="dxa"/>
          </w:tcPr>
          <w:p w:rsidR="00E75EBA" w:rsidRPr="001B1C06" w:rsidRDefault="00E75EBA" w:rsidP="001B1C06">
            <w:pPr>
              <w:pStyle w:val="Akapitzlist"/>
              <w:spacing w:after="0" w:line="240" w:lineRule="auto"/>
              <w:ind w:left="0"/>
              <w:rPr>
                <w:sz w:val="24"/>
                <w:szCs w:val="24"/>
              </w:rPr>
            </w:pPr>
            <w:r w:rsidRPr="001B1C06">
              <w:rPr>
                <w:sz w:val="24"/>
                <w:szCs w:val="24"/>
                <w:shd w:val="clear" w:color="auto" w:fill="FFFFFF"/>
              </w:rPr>
              <w:t>50%-69%</w:t>
            </w:r>
          </w:p>
        </w:tc>
      </w:tr>
      <w:tr w:rsidR="00E75EBA" w:rsidRPr="001B1C06" w:rsidTr="00E75EBA">
        <w:tc>
          <w:tcPr>
            <w:tcW w:w="4221" w:type="dxa"/>
            <w:shd w:val="clear" w:color="auto" w:fill="auto"/>
          </w:tcPr>
          <w:p w:rsidR="00E75EBA" w:rsidRPr="001B1C06" w:rsidRDefault="00E75EBA" w:rsidP="001B1C06">
            <w:pPr>
              <w:pStyle w:val="Akapitzlist"/>
              <w:spacing w:after="0" w:line="240" w:lineRule="auto"/>
              <w:ind w:left="0"/>
              <w:rPr>
                <w:rFonts w:asciiTheme="minorHAnsi" w:hAnsiTheme="minorHAnsi" w:cstheme="minorHAnsi"/>
                <w:color w:val="FF0000"/>
                <w:sz w:val="24"/>
                <w:szCs w:val="24"/>
              </w:rPr>
            </w:pPr>
            <w:r w:rsidRPr="001B1C06">
              <w:rPr>
                <w:rFonts w:asciiTheme="minorHAnsi" w:hAnsiTheme="minorHAnsi" w:cstheme="minorHAnsi"/>
                <w:sz w:val="24"/>
                <w:szCs w:val="24"/>
                <w:shd w:val="clear" w:color="auto" w:fill="FFFFFF"/>
              </w:rPr>
              <w:t>ocena dopuszczająca (2)</w:t>
            </w:r>
          </w:p>
        </w:tc>
        <w:tc>
          <w:tcPr>
            <w:tcW w:w="4119" w:type="dxa"/>
          </w:tcPr>
          <w:p w:rsidR="00E75EBA" w:rsidRPr="001B1C06" w:rsidRDefault="00E75EBA" w:rsidP="001B1C06">
            <w:pPr>
              <w:pStyle w:val="Akapitzlist"/>
              <w:spacing w:after="0" w:line="240" w:lineRule="auto"/>
              <w:ind w:left="0"/>
              <w:rPr>
                <w:sz w:val="24"/>
                <w:szCs w:val="24"/>
              </w:rPr>
            </w:pPr>
            <w:r w:rsidRPr="001B1C06">
              <w:rPr>
                <w:sz w:val="24"/>
                <w:szCs w:val="24"/>
                <w:shd w:val="clear" w:color="auto" w:fill="FFFFFF"/>
              </w:rPr>
              <w:t>30%-49%</w:t>
            </w:r>
          </w:p>
        </w:tc>
      </w:tr>
      <w:tr w:rsidR="00E75EBA" w:rsidRPr="001B1C06" w:rsidTr="00E75EBA">
        <w:tc>
          <w:tcPr>
            <w:tcW w:w="4221" w:type="dxa"/>
            <w:shd w:val="clear" w:color="auto" w:fill="auto"/>
          </w:tcPr>
          <w:p w:rsidR="00E75EBA" w:rsidRPr="001B1C06" w:rsidRDefault="00E75EBA" w:rsidP="001B1C06">
            <w:pPr>
              <w:pStyle w:val="Akapitzlist"/>
              <w:spacing w:after="0" w:line="240" w:lineRule="auto"/>
              <w:ind w:left="0"/>
              <w:rPr>
                <w:rFonts w:asciiTheme="minorHAnsi" w:hAnsiTheme="minorHAnsi" w:cstheme="minorHAnsi"/>
                <w:color w:val="FF0000"/>
                <w:sz w:val="24"/>
                <w:szCs w:val="24"/>
              </w:rPr>
            </w:pPr>
            <w:r w:rsidRPr="001B1C06">
              <w:rPr>
                <w:rFonts w:asciiTheme="minorHAnsi" w:hAnsiTheme="minorHAnsi" w:cstheme="minorHAnsi"/>
                <w:sz w:val="24"/>
                <w:szCs w:val="24"/>
                <w:shd w:val="clear" w:color="auto" w:fill="FFFFFF"/>
              </w:rPr>
              <w:t>ocena niedostateczna (1)</w:t>
            </w:r>
          </w:p>
        </w:tc>
        <w:tc>
          <w:tcPr>
            <w:tcW w:w="4119" w:type="dxa"/>
          </w:tcPr>
          <w:p w:rsidR="00E75EBA" w:rsidRPr="001B1C06" w:rsidRDefault="00E75EBA" w:rsidP="001B1C06">
            <w:pPr>
              <w:pStyle w:val="Akapitzlist"/>
              <w:spacing w:after="0" w:line="240" w:lineRule="auto"/>
              <w:ind w:left="0"/>
              <w:rPr>
                <w:sz w:val="24"/>
                <w:szCs w:val="24"/>
              </w:rPr>
            </w:pPr>
            <w:r w:rsidRPr="001B1C06">
              <w:rPr>
                <w:sz w:val="24"/>
                <w:szCs w:val="24"/>
                <w:shd w:val="clear" w:color="auto" w:fill="FFFFFF"/>
              </w:rPr>
              <w:t>0%-29%</w:t>
            </w:r>
          </w:p>
        </w:tc>
      </w:tr>
    </w:tbl>
    <w:p w:rsidR="00373059" w:rsidRPr="001B1C06" w:rsidRDefault="00373059" w:rsidP="001B1C06">
      <w:pPr>
        <w:jc w:val="both"/>
        <w:rPr>
          <w:rFonts w:asciiTheme="minorHAnsi" w:hAnsiTheme="minorHAnsi" w:cstheme="minorHAnsi"/>
          <w:color w:val="FF0000"/>
          <w:shd w:val="clear" w:color="auto" w:fill="FFFFFF"/>
        </w:rPr>
      </w:pPr>
    </w:p>
    <w:p w:rsidR="00BA11D0" w:rsidRPr="001B1C06" w:rsidRDefault="001A26F6" w:rsidP="001B1C06">
      <w:pPr>
        <w:jc w:val="both"/>
        <w:rPr>
          <w:rFonts w:asciiTheme="minorHAnsi" w:hAnsiTheme="minorHAnsi" w:cstheme="minorHAnsi"/>
          <w:shd w:val="clear" w:color="auto" w:fill="FFFFFF"/>
        </w:rPr>
      </w:pPr>
      <w:r w:rsidRPr="001B1C06">
        <w:rPr>
          <w:rFonts w:asciiTheme="minorHAnsi" w:hAnsiTheme="minorHAnsi" w:cstheme="minorHAnsi"/>
          <w:shd w:val="clear" w:color="auto" w:fill="FFFFFF"/>
        </w:rPr>
        <w:t>6e</w:t>
      </w:r>
      <w:r w:rsidR="00373059" w:rsidRPr="001B1C06">
        <w:rPr>
          <w:rFonts w:asciiTheme="minorHAnsi" w:hAnsiTheme="minorHAnsi" w:cstheme="minorHAnsi"/>
          <w:shd w:val="clear" w:color="auto" w:fill="FFFFFF"/>
        </w:rPr>
        <w:t xml:space="preserve">. Uczeń, który nie uczestniczył w określonej formie sprawdzania wiedzy i umiejętności </w:t>
      </w:r>
      <w:r w:rsidR="00373059" w:rsidRPr="001B1C06">
        <w:rPr>
          <w:rFonts w:asciiTheme="minorHAnsi" w:hAnsiTheme="minorHAnsi" w:cstheme="minorHAnsi"/>
          <w:shd w:val="clear" w:color="auto" w:fill="FFFFFF"/>
        </w:rPr>
        <w:br/>
        <w:t xml:space="preserve">       z powodu nieobecności jest zobowiązany uzupełnić braki</w:t>
      </w:r>
      <w:r w:rsidR="001F0AE6" w:rsidRPr="001B1C06">
        <w:rPr>
          <w:rFonts w:asciiTheme="minorHAnsi" w:hAnsiTheme="minorHAnsi" w:cstheme="minorHAnsi"/>
          <w:shd w:val="clear" w:color="auto" w:fill="FFFFFF"/>
        </w:rPr>
        <w:t xml:space="preserve"> w terminie 10 dni </w:t>
      </w:r>
      <w:r w:rsidR="00E75EBA" w:rsidRPr="001B1C06">
        <w:rPr>
          <w:rFonts w:asciiTheme="minorHAnsi" w:hAnsiTheme="minorHAnsi" w:cstheme="minorHAnsi"/>
          <w:shd w:val="clear" w:color="auto" w:fill="FFFFFF"/>
        </w:rPr>
        <w:t>roboczych</w:t>
      </w:r>
      <w:r w:rsidR="00E75EBA" w:rsidRPr="001B1C06">
        <w:rPr>
          <w:rFonts w:asciiTheme="minorHAnsi" w:hAnsiTheme="minorHAnsi" w:cstheme="minorHAnsi"/>
          <w:shd w:val="clear" w:color="auto" w:fill="FFFFFF"/>
        </w:rPr>
        <w:br/>
        <w:t xml:space="preserve">       </w:t>
      </w:r>
      <w:r w:rsidR="001F0AE6" w:rsidRPr="001B1C06">
        <w:rPr>
          <w:rFonts w:asciiTheme="minorHAnsi" w:hAnsiTheme="minorHAnsi" w:cstheme="minorHAnsi"/>
          <w:shd w:val="clear" w:color="auto" w:fill="FFFFFF"/>
        </w:rPr>
        <w:t>w formie</w:t>
      </w:r>
      <w:r w:rsidR="00373059" w:rsidRPr="001B1C06">
        <w:rPr>
          <w:rFonts w:asciiTheme="minorHAnsi" w:hAnsiTheme="minorHAnsi" w:cstheme="minorHAnsi"/>
          <w:shd w:val="clear" w:color="auto" w:fill="FFFFFF"/>
        </w:rPr>
        <w:t xml:space="preserve"> wskazanej </w:t>
      </w:r>
      <w:r w:rsidR="001F0AE6" w:rsidRPr="001B1C06">
        <w:rPr>
          <w:rFonts w:asciiTheme="minorHAnsi" w:hAnsiTheme="minorHAnsi" w:cstheme="minorHAnsi"/>
          <w:shd w:val="clear" w:color="auto" w:fill="FFFFFF"/>
        </w:rPr>
        <w:t>przez nauczyciela.</w:t>
      </w:r>
    </w:p>
    <w:p w:rsidR="00556EBE" w:rsidRPr="001B1C06" w:rsidRDefault="00E93496" w:rsidP="001B1C06">
      <w:pPr>
        <w:pStyle w:val="Akapitzlist"/>
        <w:numPr>
          <w:ilvl w:val="0"/>
          <w:numId w:val="49"/>
        </w:numPr>
        <w:spacing w:line="240" w:lineRule="auto"/>
        <w:jc w:val="both"/>
        <w:rPr>
          <w:rFonts w:cs="Calibri"/>
          <w:sz w:val="24"/>
          <w:szCs w:val="24"/>
        </w:rPr>
      </w:pPr>
      <w:r w:rsidRPr="001B1C06">
        <w:rPr>
          <w:rFonts w:cs="Calibri"/>
          <w:sz w:val="24"/>
          <w:szCs w:val="24"/>
        </w:rPr>
        <w:t>Oceny klasyfikacyjne z zajęć edukacyjnych nie mają wpływu na ocenę klasyfikacyjną</w:t>
      </w:r>
      <w:r w:rsidR="006F2C2E" w:rsidRPr="001B1C06">
        <w:rPr>
          <w:rFonts w:cs="Calibri"/>
          <w:sz w:val="24"/>
          <w:szCs w:val="24"/>
        </w:rPr>
        <w:t xml:space="preserve"> </w:t>
      </w:r>
      <w:r w:rsidRPr="001B1C06">
        <w:rPr>
          <w:rFonts w:cs="Calibri"/>
          <w:sz w:val="24"/>
          <w:szCs w:val="24"/>
        </w:rPr>
        <w:t>zachowania.</w:t>
      </w:r>
    </w:p>
    <w:p w:rsidR="000213FE" w:rsidRPr="001B1C06" w:rsidRDefault="000213FE" w:rsidP="001B1C06">
      <w:pPr>
        <w:jc w:val="center"/>
        <w:rPr>
          <w:rFonts w:ascii="Calibri" w:hAnsi="Calibri" w:cs="Calibri"/>
        </w:rPr>
      </w:pPr>
      <w:r w:rsidRPr="001B1C06">
        <w:rPr>
          <w:rFonts w:ascii="Calibri" w:hAnsi="Calibri" w:cs="Calibri"/>
        </w:rPr>
        <w:t xml:space="preserve">§ </w:t>
      </w:r>
      <w:r w:rsidR="001C0E82" w:rsidRPr="001B1C06">
        <w:rPr>
          <w:rFonts w:ascii="Calibri" w:hAnsi="Calibri" w:cs="Calibri"/>
        </w:rPr>
        <w:t>5</w:t>
      </w:r>
      <w:r w:rsidR="0059650A" w:rsidRPr="001B1C06">
        <w:rPr>
          <w:rFonts w:ascii="Calibri" w:hAnsi="Calibri" w:cs="Calibri"/>
        </w:rPr>
        <w:t>9</w:t>
      </w:r>
      <w:r w:rsidR="001C0E82" w:rsidRPr="001B1C06">
        <w:rPr>
          <w:rFonts w:ascii="Calibri" w:hAnsi="Calibri" w:cs="Calibri"/>
        </w:rPr>
        <w:t>.</w:t>
      </w:r>
    </w:p>
    <w:p w:rsidR="000213FE" w:rsidRPr="001B1C06" w:rsidRDefault="000213FE" w:rsidP="001B1C06">
      <w:pPr>
        <w:suppressAutoHyphens/>
        <w:jc w:val="both"/>
        <w:rPr>
          <w:rFonts w:ascii="Calibri" w:hAnsi="Calibri" w:cs="Calibri"/>
        </w:rPr>
      </w:pPr>
    </w:p>
    <w:p w:rsidR="000213FE" w:rsidRPr="001B1C06" w:rsidRDefault="00C83FE5" w:rsidP="001B1C06">
      <w:pPr>
        <w:numPr>
          <w:ilvl w:val="3"/>
          <w:numId w:val="2"/>
        </w:numPr>
        <w:ind w:left="426"/>
        <w:jc w:val="both"/>
        <w:rPr>
          <w:rFonts w:asciiTheme="minorHAnsi" w:hAnsiTheme="minorHAnsi" w:cstheme="minorHAnsi"/>
        </w:rPr>
      </w:pPr>
      <w:r w:rsidRPr="001B1C06">
        <w:rPr>
          <w:rFonts w:asciiTheme="minorHAnsi" w:hAnsiTheme="minorHAnsi" w:cstheme="minorHAnsi"/>
          <w:shd w:val="clear" w:color="auto" w:fill="FFFFFF"/>
        </w:rPr>
        <w:t>Śródroczna i roczna ocena zachowania uwzględnia następujące kryteria oceniania</w:t>
      </w:r>
      <w:r w:rsidR="00430BE7" w:rsidRPr="001B1C06">
        <w:rPr>
          <w:rFonts w:asciiTheme="minorHAnsi" w:hAnsiTheme="minorHAnsi" w:cstheme="minorHAnsi"/>
        </w:rPr>
        <w:t>:</w:t>
      </w:r>
    </w:p>
    <w:p w:rsidR="00B94EF8" w:rsidRPr="001B1C06" w:rsidRDefault="00B94EF8" w:rsidP="001B1C06">
      <w:pPr>
        <w:ind w:left="360"/>
        <w:jc w:val="both"/>
        <w:rPr>
          <w:rFonts w:ascii="Calibri" w:hAnsi="Calibri" w:cs="Calibri"/>
        </w:rPr>
      </w:pPr>
      <w:r w:rsidRPr="001B1C06">
        <w:rPr>
          <w:rFonts w:ascii="Calibri" w:hAnsi="Calibri" w:cs="Calibri"/>
        </w:rPr>
        <w:t xml:space="preserve">1) wywiązywanie się z obowiązków ucznia; </w:t>
      </w:r>
    </w:p>
    <w:p w:rsidR="00B94EF8" w:rsidRPr="001B1C06" w:rsidRDefault="00B94EF8" w:rsidP="001B1C06">
      <w:pPr>
        <w:ind w:left="360"/>
        <w:jc w:val="both"/>
        <w:rPr>
          <w:rFonts w:ascii="Calibri" w:hAnsi="Calibri" w:cs="Calibri"/>
        </w:rPr>
      </w:pPr>
      <w:r w:rsidRPr="001B1C06">
        <w:rPr>
          <w:rFonts w:ascii="Calibri" w:hAnsi="Calibri" w:cs="Calibri"/>
        </w:rPr>
        <w:t xml:space="preserve">2) postępowanie zgodne z dobrem społeczności szkolnej; </w:t>
      </w:r>
    </w:p>
    <w:p w:rsidR="00B94EF8" w:rsidRPr="001B1C06" w:rsidRDefault="00B94EF8" w:rsidP="001B1C06">
      <w:pPr>
        <w:ind w:left="360"/>
        <w:jc w:val="both"/>
        <w:rPr>
          <w:rFonts w:ascii="Calibri" w:hAnsi="Calibri" w:cs="Calibri"/>
        </w:rPr>
      </w:pPr>
      <w:r w:rsidRPr="001B1C06">
        <w:rPr>
          <w:rFonts w:ascii="Calibri" w:hAnsi="Calibri" w:cs="Calibri"/>
        </w:rPr>
        <w:t xml:space="preserve">3) dbałość o honor i tradycje szkoły; </w:t>
      </w:r>
    </w:p>
    <w:p w:rsidR="00B94EF8" w:rsidRPr="001B1C06" w:rsidRDefault="00B94EF8" w:rsidP="001B1C06">
      <w:pPr>
        <w:ind w:left="360"/>
        <w:jc w:val="both"/>
        <w:rPr>
          <w:rFonts w:ascii="Calibri" w:hAnsi="Calibri" w:cs="Calibri"/>
        </w:rPr>
      </w:pPr>
      <w:r w:rsidRPr="001B1C06">
        <w:rPr>
          <w:rFonts w:ascii="Calibri" w:hAnsi="Calibri" w:cs="Calibri"/>
        </w:rPr>
        <w:t xml:space="preserve">4) dbałość o piękno mowy ojczystej; </w:t>
      </w:r>
    </w:p>
    <w:p w:rsidR="00B94EF8" w:rsidRPr="001B1C06" w:rsidRDefault="00B94EF8" w:rsidP="001B1C06">
      <w:pPr>
        <w:ind w:left="360"/>
        <w:jc w:val="both"/>
        <w:rPr>
          <w:rFonts w:ascii="Calibri" w:hAnsi="Calibri" w:cs="Calibri"/>
        </w:rPr>
      </w:pPr>
      <w:r w:rsidRPr="001B1C06">
        <w:rPr>
          <w:rFonts w:ascii="Calibri" w:hAnsi="Calibri" w:cs="Calibri"/>
        </w:rPr>
        <w:t xml:space="preserve">5) dbałość o bezpieczeństwo i zdrowie własne oraz innych osób; </w:t>
      </w:r>
    </w:p>
    <w:p w:rsidR="00B94EF8" w:rsidRPr="001B1C06" w:rsidRDefault="00B94EF8" w:rsidP="001B1C06">
      <w:pPr>
        <w:ind w:left="360"/>
        <w:jc w:val="both"/>
        <w:rPr>
          <w:rFonts w:ascii="Calibri" w:hAnsi="Calibri" w:cs="Calibri"/>
        </w:rPr>
      </w:pPr>
      <w:r w:rsidRPr="001B1C06">
        <w:rPr>
          <w:rFonts w:ascii="Calibri" w:hAnsi="Calibri" w:cs="Calibri"/>
        </w:rPr>
        <w:t xml:space="preserve">6) godne, kulturalne zachowanie się w szkole i poza nią; </w:t>
      </w:r>
    </w:p>
    <w:p w:rsidR="00B94EF8" w:rsidRPr="001B1C06" w:rsidRDefault="00B94EF8" w:rsidP="001B1C06">
      <w:pPr>
        <w:ind w:left="360"/>
        <w:jc w:val="both"/>
        <w:rPr>
          <w:rFonts w:ascii="Calibri" w:hAnsi="Calibri" w:cs="Calibri"/>
        </w:rPr>
      </w:pPr>
      <w:r w:rsidRPr="001B1C06">
        <w:rPr>
          <w:rFonts w:ascii="Calibri" w:hAnsi="Calibri" w:cs="Calibri"/>
        </w:rPr>
        <w:t xml:space="preserve">7) okazywanie szacunku innym osobom. </w:t>
      </w:r>
    </w:p>
    <w:p w:rsidR="00B94EF8" w:rsidRPr="001B1C06" w:rsidRDefault="00B94EF8" w:rsidP="001B1C06">
      <w:pPr>
        <w:numPr>
          <w:ilvl w:val="3"/>
          <w:numId w:val="2"/>
        </w:numPr>
        <w:ind w:left="426"/>
        <w:jc w:val="both"/>
        <w:rPr>
          <w:rFonts w:ascii="Calibri" w:hAnsi="Calibri" w:cs="Calibri"/>
        </w:rPr>
      </w:pPr>
      <w:r w:rsidRPr="001B1C06">
        <w:rPr>
          <w:rFonts w:ascii="Calibri" w:hAnsi="Calibri" w:cs="Calibri"/>
        </w:rPr>
        <w:t xml:space="preserve">Oceny zachowania formułowane są w następujący sposób: </w:t>
      </w:r>
    </w:p>
    <w:p w:rsidR="00B94EF8" w:rsidRPr="001B1C06" w:rsidRDefault="00B94EF8" w:rsidP="001B1C06">
      <w:pPr>
        <w:numPr>
          <w:ilvl w:val="0"/>
          <w:numId w:val="65"/>
        </w:numPr>
        <w:tabs>
          <w:tab w:val="clear" w:pos="851"/>
          <w:tab w:val="num" w:pos="709"/>
        </w:tabs>
        <w:suppressAutoHyphens/>
        <w:ind w:left="709"/>
        <w:jc w:val="both"/>
        <w:rPr>
          <w:rFonts w:ascii="Calibri" w:hAnsi="Calibri" w:cs="Calibri"/>
        </w:rPr>
      </w:pPr>
      <w:r w:rsidRPr="001B1C06">
        <w:rPr>
          <w:rFonts w:ascii="Calibri" w:hAnsi="Calibri" w:cs="Calibri"/>
          <w:color w:val="000000"/>
        </w:rPr>
        <w:t xml:space="preserve">w klasach I - III wprowadzono arkusz zachowań w formie kartki z rysunkiem butelki, na której kolorami czerwonym, zielonym, brązowym i czarnym zaznacza się zachowanie ucznia w danym dniu. Ocenę klasyfikacyjną śródroczną i roczną formułuje się w formie opisowej; </w:t>
      </w:r>
    </w:p>
    <w:p w:rsidR="00B94EF8" w:rsidRPr="001B1C06" w:rsidRDefault="00B94EF8" w:rsidP="001B1C06">
      <w:pPr>
        <w:numPr>
          <w:ilvl w:val="0"/>
          <w:numId w:val="65"/>
        </w:numPr>
        <w:tabs>
          <w:tab w:val="clear" w:pos="851"/>
          <w:tab w:val="num" w:pos="709"/>
        </w:tabs>
        <w:suppressAutoHyphens/>
        <w:ind w:left="709"/>
        <w:jc w:val="both"/>
        <w:rPr>
          <w:rFonts w:ascii="Calibri" w:hAnsi="Calibri" w:cs="Calibri"/>
        </w:rPr>
      </w:pPr>
      <w:r w:rsidRPr="001B1C06">
        <w:rPr>
          <w:rFonts w:ascii="Calibri" w:hAnsi="Calibri" w:cs="Calibri"/>
        </w:rPr>
        <w:t>począwszy od k</w:t>
      </w:r>
      <w:r w:rsidR="007A5BF3" w:rsidRPr="001B1C06">
        <w:rPr>
          <w:rFonts w:ascii="Calibri" w:hAnsi="Calibri" w:cs="Calibri"/>
        </w:rPr>
        <w:t>lasy IV szkoły podstawowej</w:t>
      </w:r>
      <w:r w:rsidRPr="001B1C06">
        <w:rPr>
          <w:rFonts w:ascii="Calibri" w:hAnsi="Calibri" w:cs="Calibri"/>
        </w:rPr>
        <w:t xml:space="preserve"> według</w:t>
      </w:r>
      <w:r w:rsidR="007A5BF3" w:rsidRPr="001B1C06">
        <w:rPr>
          <w:rFonts w:ascii="Calibri" w:hAnsi="Calibri" w:cs="Calibri"/>
        </w:rPr>
        <w:t xml:space="preserve"> </w:t>
      </w:r>
      <w:r w:rsidRPr="001B1C06">
        <w:rPr>
          <w:rFonts w:ascii="Calibri" w:hAnsi="Calibri" w:cs="Calibri"/>
        </w:rPr>
        <w:t>następującej skali:</w:t>
      </w:r>
    </w:p>
    <w:p w:rsidR="00C46ACC" w:rsidRPr="001B1C06" w:rsidRDefault="00B94EF8" w:rsidP="001B1C06">
      <w:pPr>
        <w:numPr>
          <w:ilvl w:val="0"/>
          <w:numId w:val="112"/>
        </w:numPr>
        <w:ind w:left="993"/>
        <w:jc w:val="both"/>
        <w:rPr>
          <w:rFonts w:ascii="Calibri" w:hAnsi="Calibri" w:cs="Calibri"/>
        </w:rPr>
      </w:pPr>
      <w:r w:rsidRPr="001B1C06">
        <w:rPr>
          <w:rFonts w:ascii="Calibri" w:hAnsi="Calibri" w:cs="Calibri"/>
        </w:rPr>
        <w:t>wzorowe</w:t>
      </w:r>
    </w:p>
    <w:p w:rsidR="00C46ACC" w:rsidRPr="001B1C06" w:rsidRDefault="00B94EF8" w:rsidP="001B1C06">
      <w:pPr>
        <w:numPr>
          <w:ilvl w:val="0"/>
          <w:numId w:val="112"/>
        </w:numPr>
        <w:ind w:left="993"/>
        <w:jc w:val="both"/>
        <w:rPr>
          <w:rFonts w:ascii="Calibri" w:hAnsi="Calibri" w:cs="Calibri"/>
        </w:rPr>
      </w:pPr>
      <w:r w:rsidRPr="001B1C06">
        <w:rPr>
          <w:rFonts w:ascii="Calibri" w:hAnsi="Calibri" w:cs="Calibri"/>
        </w:rPr>
        <w:t>bardzo dobre</w:t>
      </w:r>
      <w:r w:rsidRPr="001B1C06">
        <w:rPr>
          <w:rFonts w:ascii="Calibri" w:hAnsi="Calibri" w:cs="Calibri"/>
        </w:rPr>
        <w:tab/>
      </w:r>
    </w:p>
    <w:p w:rsidR="00C46ACC" w:rsidRPr="001B1C06" w:rsidRDefault="00B94EF8" w:rsidP="001B1C06">
      <w:pPr>
        <w:numPr>
          <w:ilvl w:val="0"/>
          <w:numId w:val="112"/>
        </w:numPr>
        <w:ind w:left="993"/>
        <w:jc w:val="both"/>
        <w:rPr>
          <w:rFonts w:ascii="Calibri" w:hAnsi="Calibri" w:cs="Calibri"/>
        </w:rPr>
      </w:pPr>
      <w:r w:rsidRPr="001B1C06">
        <w:rPr>
          <w:rFonts w:ascii="Calibri" w:hAnsi="Calibri" w:cs="Calibri"/>
        </w:rPr>
        <w:t>dobre</w:t>
      </w:r>
      <w:r w:rsidRPr="001B1C06">
        <w:rPr>
          <w:rFonts w:ascii="Calibri" w:hAnsi="Calibri" w:cs="Calibri"/>
        </w:rPr>
        <w:tab/>
      </w:r>
    </w:p>
    <w:p w:rsidR="00C46ACC" w:rsidRPr="001B1C06" w:rsidRDefault="00B94EF8" w:rsidP="001B1C06">
      <w:pPr>
        <w:numPr>
          <w:ilvl w:val="0"/>
          <w:numId w:val="112"/>
        </w:numPr>
        <w:ind w:left="993"/>
        <w:jc w:val="both"/>
        <w:rPr>
          <w:rFonts w:ascii="Calibri" w:hAnsi="Calibri" w:cs="Calibri"/>
        </w:rPr>
      </w:pPr>
      <w:r w:rsidRPr="001B1C06">
        <w:rPr>
          <w:rFonts w:ascii="Calibri" w:hAnsi="Calibri" w:cs="Calibri"/>
        </w:rPr>
        <w:t>poprawne</w:t>
      </w:r>
    </w:p>
    <w:p w:rsidR="00C46ACC" w:rsidRPr="001B1C06" w:rsidRDefault="00B94EF8" w:rsidP="001B1C06">
      <w:pPr>
        <w:numPr>
          <w:ilvl w:val="0"/>
          <w:numId w:val="112"/>
        </w:numPr>
        <w:ind w:left="993"/>
        <w:jc w:val="both"/>
        <w:rPr>
          <w:rFonts w:ascii="Calibri" w:hAnsi="Calibri" w:cs="Calibri"/>
        </w:rPr>
      </w:pPr>
      <w:r w:rsidRPr="001B1C06">
        <w:rPr>
          <w:rFonts w:ascii="Calibri" w:hAnsi="Calibri" w:cs="Calibri"/>
        </w:rPr>
        <w:t xml:space="preserve">nieodpowiednie      </w:t>
      </w:r>
    </w:p>
    <w:p w:rsidR="000213FE" w:rsidRPr="001B1C06" w:rsidRDefault="00B94EF8" w:rsidP="001B1C06">
      <w:pPr>
        <w:numPr>
          <w:ilvl w:val="0"/>
          <w:numId w:val="112"/>
        </w:numPr>
        <w:ind w:left="993"/>
        <w:jc w:val="both"/>
        <w:rPr>
          <w:rFonts w:ascii="Calibri" w:hAnsi="Calibri" w:cs="Calibri"/>
        </w:rPr>
      </w:pPr>
      <w:r w:rsidRPr="001B1C06">
        <w:rPr>
          <w:rFonts w:ascii="Calibri" w:hAnsi="Calibri" w:cs="Calibri"/>
        </w:rPr>
        <w:t>naganne</w:t>
      </w:r>
      <w:r w:rsidRPr="001B1C06">
        <w:rPr>
          <w:rFonts w:ascii="Calibri" w:hAnsi="Calibri" w:cs="Calibri"/>
        </w:rPr>
        <w:tab/>
      </w:r>
      <w:r w:rsidRPr="001B1C06">
        <w:rPr>
          <w:rFonts w:ascii="Calibri" w:hAnsi="Calibri" w:cs="Calibri"/>
        </w:rPr>
        <w:tab/>
      </w:r>
      <w:r w:rsidRPr="001B1C06">
        <w:rPr>
          <w:rFonts w:ascii="Calibri" w:hAnsi="Calibri" w:cs="Calibri"/>
        </w:rPr>
        <w:tab/>
      </w:r>
    </w:p>
    <w:p w:rsidR="00B94EF8" w:rsidRPr="001B1C06" w:rsidRDefault="00B94EF8" w:rsidP="001B1C06">
      <w:pPr>
        <w:numPr>
          <w:ilvl w:val="3"/>
          <w:numId w:val="2"/>
        </w:numPr>
        <w:ind w:left="426"/>
        <w:jc w:val="both"/>
        <w:rPr>
          <w:rFonts w:ascii="Calibri" w:hAnsi="Calibri" w:cs="Calibri"/>
        </w:rPr>
      </w:pPr>
      <w:r w:rsidRPr="001B1C06">
        <w:rPr>
          <w:rFonts w:ascii="Calibri" w:hAnsi="Calibri" w:cs="Calibri"/>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D63C7C" w:rsidRPr="00402111" w:rsidRDefault="00D63C7C" w:rsidP="00B94EF8">
      <w:pPr>
        <w:rPr>
          <w:rFonts w:ascii="Calibri" w:hAnsi="Calibri" w:cs="Calibri"/>
        </w:rPr>
      </w:pPr>
    </w:p>
    <w:p w:rsidR="00E93496" w:rsidRPr="00402111" w:rsidRDefault="00B94EF8" w:rsidP="001A26F6">
      <w:pPr>
        <w:jc w:val="center"/>
        <w:rPr>
          <w:rFonts w:ascii="Calibri" w:hAnsi="Calibri" w:cs="Calibri"/>
        </w:rPr>
      </w:pPr>
      <w:r w:rsidRPr="00F90606">
        <w:rPr>
          <w:rFonts w:ascii="Calibri" w:hAnsi="Calibri" w:cs="Calibri"/>
        </w:rPr>
        <w:t xml:space="preserve">§ </w:t>
      </w:r>
      <w:r w:rsidR="0059650A">
        <w:rPr>
          <w:rFonts w:ascii="Calibri" w:hAnsi="Calibri" w:cs="Calibri"/>
        </w:rPr>
        <w:t>60</w:t>
      </w:r>
      <w:r w:rsidR="001C0E82" w:rsidRPr="00F90606">
        <w:rPr>
          <w:rFonts w:ascii="Calibri" w:hAnsi="Calibri" w:cs="Calibri"/>
        </w:rPr>
        <w:t>.</w:t>
      </w:r>
    </w:p>
    <w:p w:rsidR="00FD50FE" w:rsidRPr="001A26F6" w:rsidRDefault="001A26F6" w:rsidP="001A26F6">
      <w:pPr>
        <w:jc w:val="center"/>
        <w:rPr>
          <w:rFonts w:ascii="Calibri" w:hAnsi="Calibri" w:cs="Calibri"/>
          <w:i/>
        </w:rPr>
      </w:pPr>
      <w:r>
        <w:rPr>
          <w:rFonts w:ascii="Calibri" w:hAnsi="Calibri" w:cs="Calibri"/>
          <w:i/>
        </w:rPr>
        <w:t>uchylony</w:t>
      </w:r>
    </w:p>
    <w:p w:rsidR="000A3DDB" w:rsidRDefault="000A3DDB" w:rsidP="005C2123">
      <w:pPr>
        <w:rPr>
          <w:rFonts w:ascii="Calibri" w:hAnsi="Calibri" w:cs="Calibri"/>
        </w:rPr>
      </w:pPr>
    </w:p>
    <w:p w:rsidR="00E93496" w:rsidRPr="0094345D" w:rsidRDefault="00D63C7C" w:rsidP="00E93496">
      <w:pPr>
        <w:jc w:val="center"/>
        <w:rPr>
          <w:rFonts w:ascii="Calibri" w:hAnsi="Calibri" w:cs="Calibri"/>
        </w:rPr>
      </w:pPr>
      <w:r w:rsidRPr="0094345D">
        <w:rPr>
          <w:rFonts w:ascii="Calibri" w:hAnsi="Calibri" w:cs="Calibri"/>
        </w:rPr>
        <w:t xml:space="preserve">§ </w:t>
      </w:r>
      <w:r w:rsidR="0059650A">
        <w:rPr>
          <w:rFonts w:ascii="Calibri" w:hAnsi="Calibri" w:cs="Calibri"/>
        </w:rPr>
        <w:t>61</w:t>
      </w:r>
      <w:r w:rsidR="001C0E82" w:rsidRPr="0094345D">
        <w:rPr>
          <w:rFonts w:ascii="Calibri" w:hAnsi="Calibri" w:cs="Calibri"/>
        </w:rPr>
        <w:t>.</w:t>
      </w:r>
    </w:p>
    <w:p w:rsidR="007A3AF5" w:rsidRDefault="007A3AF5" w:rsidP="00E93496">
      <w:pPr>
        <w:jc w:val="center"/>
        <w:rPr>
          <w:rFonts w:ascii="Calibri" w:hAnsi="Calibri" w:cs="Calibri"/>
          <w:b/>
        </w:rPr>
      </w:pPr>
    </w:p>
    <w:p w:rsidR="00CA5FB2" w:rsidRDefault="00CA5FB2" w:rsidP="00F94618">
      <w:pPr>
        <w:numPr>
          <w:ilvl w:val="1"/>
          <w:numId w:val="68"/>
        </w:numPr>
        <w:ind w:left="426"/>
        <w:jc w:val="both"/>
        <w:rPr>
          <w:rFonts w:ascii="Calibri" w:hAnsi="Calibri" w:cs="Calibri"/>
        </w:rPr>
      </w:pPr>
      <w:r w:rsidRPr="00CA5FB2">
        <w:rPr>
          <w:rFonts w:ascii="Calibri" w:hAnsi="Calibri" w:cs="Calibri"/>
        </w:rPr>
        <w:t xml:space="preserve">Uczeń lub jego rodzice, </w:t>
      </w:r>
      <w:r>
        <w:rPr>
          <w:rFonts w:ascii="Calibri" w:hAnsi="Calibri" w:cs="Calibri"/>
        </w:rPr>
        <w:t xml:space="preserve">którzy nie zgadzają się </w:t>
      </w:r>
      <w:r w:rsidRPr="00CA5FB2">
        <w:rPr>
          <w:rFonts w:ascii="Calibri" w:hAnsi="Calibri" w:cs="Calibri"/>
        </w:rPr>
        <w:t xml:space="preserve">z przewidywaną roczną oceną klasyfikacyjną z zajęć edukacyjnych, mogą zwrócić się do dyrektora </w:t>
      </w:r>
      <w:r w:rsidR="008776D2">
        <w:rPr>
          <w:rFonts w:ascii="Calibri" w:hAnsi="Calibri" w:cs="Calibri"/>
        </w:rPr>
        <w:t>z</w:t>
      </w:r>
      <w:r w:rsidRPr="00CA5FB2">
        <w:rPr>
          <w:rFonts w:ascii="Calibri" w:hAnsi="Calibri" w:cs="Calibri"/>
        </w:rPr>
        <w:t xml:space="preserve">espołu z pisemną prośbą o </w:t>
      </w:r>
      <w:r w:rsidR="00160248">
        <w:rPr>
          <w:rFonts w:ascii="Calibri" w:hAnsi="Calibri" w:cs="Calibri"/>
        </w:rPr>
        <w:t>sprawdzenie poziomu wiedzy i umiejętności ucznia</w:t>
      </w:r>
      <w:r w:rsidRPr="00CA5FB2">
        <w:rPr>
          <w:rFonts w:ascii="Calibri" w:hAnsi="Calibri" w:cs="Calibri"/>
        </w:rPr>
        <w:t xml:space="preserve"> wraz z uzasadnieniem tej prośby.</w:t>
      </w:r>
    </w:p>
    <w:p w:rsidR="00CB6281" w:rsidRDefault="00CB6281" w:rsidP="00F94618">
      <w:pPr>
        <w:numPr>
          <w:ilvl w:val="1"/>
          <w:numId w:val="68"/>
        </w:numPr>
        <w:ind w:left="426"/>
        <w:jc w:val="both"/>
        <w:rPr>
          <w:rFonts w:ascii="Calibri" w:hAnsi="Calibri" w:cs="Calibri"/>
        </w:rPr>
      </w:pPr>
      <w:r w:rsidRPr="002D23D2">
        <w:rPr>
          <w:rFonts w:ascii="Calibri" w:hAnsi="Calibri" w:cs="Calibri"/>
        </w:rPr>
        <w:t xml:space="preserve">Podanie może być złożone w ciągu 2 dni </w:t>
      </w:r>
      <w:r w:rsidR="00FB1FD2" w:rsidRPr="002D23D2">
        <w:rPr>
          <w:rFonts w:ascii="Calibri" w:hAnsi="Calibri" w:cs="Calibri"/>
        </w:rPr>
        <w:t xml:space="preserve">roboczych </w:t>
      </w:r>
      <w:r w:rsidRPr="002D23D2">
        <w:rPr>
          <w:rFonts w:ascii="Calibri" w:hAnsi="Calibri" w:cs="Calibri"/>
        </w:rPr>
        <w:t xml:space="preserve">od dnia, w którym uczeń został poinformowany o przewidywanej </w:t>
      </w:r>
      <w:r w:rsidR="00ED68A9" w:rsidRPr="002D23D2">
        <w:rPr>
          <w:rFonts w:ascii="Calibri" w:hAnsi="Calibri" w:cs="Calibri"/>
        </w:rPr>
        <w:t xml:space="preserve">rocznej </w:t>
      </w:r>
      <w:r w:rsidRPr="002D23D2">
        <w:rPr>
          <w:rFonts w:ascii="Calibri" w:hAnsi="Calibri" w:cs="Calibri"/>
        </w:rPr>
        <w:t>ocenie klasyfikacyjnej.</w:t>
      </w:r>
    </w:p>
    <w:p w:rsidR="00BB5CC0" w:rsidRDefault="00160248" w:rsidP="00F94618">
      <w:pPr>
        <w:numPr>
          <w:ilvl w:val="1"/>
          <w:numId w:val="68"/>
        </w:numPr>
        <w:ind w:left="426"/>
        <w:jc w:val="both"/>
        <w:rPr>
          <w:rFonts w:ascii="Calibri" w:hAnsi="Calibri" w:cs="Calibri"/>
        </w:rPr>
      </w:pPr>
      <w:r w:rsidRPr="002D23D2">
        <w:rPr>
          <w:rFonts w:ascii="Calibri" w:hAnsi="Calibri" w:cs="Calibri"/>
        </w:rPr>
        <w:t>Sprawdzenie poziomu wiedzy i umiejętności ucznia</w:t>
      </w:r>
      <w:r w:rsidR="00CB6281" w:rsidRPr="002D23D2">
        <w:rPr>
          <w:rFonts w:ascii="Calibri" w:hAnsi="Calibri" w:cs="Calibri"/>
        </w:rPr>
        <w:t xml:space="preserve"> </w:t>
      </w:r>
      <w:r w:rsidR="00DD3A01" w:rsidRPr="002D23D2">
        <w:rPr>
          <w:rFonts w:ascii="Calibri" w:hAnsi="Calibri" w:cs="Calibri"/>
        </w:rPr>
        <w:t xml:space="preserve"> odbywa się w części pisemnej </w:t>
      </w:r>
      <w:r w:rsidR="00DD3A01" w:rsidRPr="002D23D2">
        <w:rPr>
          <w:rFonts w:ascii="Calibri" w:hAnsi="Calibri" w:cs="Calibri"/>
        </w:rPr>
        <w:br/>
        <w:t>i w części ustnej, z każdego z przedmiotów</w:t>
      </w:r>
      <w:r w:rsidR="00461AD7" w:rsidRPr="002D23D2">
        <w:rPr>
          <w:rFonts w:ascii="Calibri" w:hAnsi="Calibri" w:cs="Calibri"/>
        </w:rPr>
        <w:t xml:space="preserve">, z wyjątkiem </w:t>
      </w:r>
      <w:r w:rsidR="00E1014A" w:rsidRPr="002D23D2">
        <w:rPr>
          <w:rFonts w:ascii="Calibri" w:hAnsi="Calibri" w:cs="Calibri"/>
        </w:rPr>
        <w:t>plastyki, muzyki, techniki, informatyki, wychowani</w:t>
      </w:r>
      <w:r w:rsidR="008776D2">
        <w:rPr>
          <w:rFonts w:ascii="Calibri" w:hAnsi="Calibri" w:cs="Calibri"/>
        </w:rPr>
        <w:t>a</w:t>
      </w:r>
      <w:r w:rsidR="00E1014A" w:rsidRPr="002D23D2">
        <w:rPr>
          <w:rFonts w:ascii="Calibri" w:hAnsi="Calibri" w:cs="Calibri"/>
        </w:rPr>
        <w:t xml:space="preserve"> fizycznego</w:t>
      </w:r>
      <w:r w:rsidR="00BB5CC0" w:rsidRPr="002D23D2">
        <w:rPr>
          <w:rFonts w:ascii="Calibri" w:hAnsi="Calibri" w:cs="Calibri"/>
        </w:rPr>
        <w:t>, z których sprawdza się głównie zadania praktyczne.</w:t>
      </w:r>
    </w:p>
    <w:p w:rsidR="00CB6281" w:rsidRDefault="00BB5CC0" w:rsidP="00F94618">
      <w:pPr>
        <w:numPr>
          <w:ilvl w:val="1"/>
          <w:numId w:val="68"/>
        </w:numPr>
        <w:ind w:left="426"/>
        <w:jc w:val="both"/>
        <w:rPr>
          <w:rFonts w:ascii="Calibri" w:hAnsi="Calibri" w:cs="Calibri"/>
        </w:rPr>
      </w:pPr>
      <w:r w:rsidRPr="002D23D2">
        <w:rPr>
          <w:rFonts w:ascii="Calibri" w:hAnsi="Calibri" w:cs="Calibri"/>
        </w:rPr>
        <w:t xml:space="preserve">Sprawdzanie wiedzy i umiejętności </w:t>
      </w:r>
      <w:r w:rsidR="00DD3A01" w:rsidRPr="002D23D2">
        <w:rPr>
          <w:rFonts w:ascii="Calibri" w:hAnsi="Calibri" w:cs="Calibri"/>
        </w:rPr>
        <w:t xml:space="preserve"> </w:t>
      </w:r>
      <w:r w:rsidR="00CB6281" w:rsidRPr="002D23D2">
        <w:rPr>
          <w:rFonts w:ascii="Calibri" w:hAnsi="Calibri" w:cs="Calibri"/>
        </w:rPr>
        <w:t xml:space="preserve">musi odbyć </w:t>
      </w:r>
      <w:r w:rsidR="00160248" w:rsidRPr="002D23D2">
        <w:rPr>
          <w:rFonts w:ascii="Calibri" w:hAnsi="Calibri" w:cs="Calibri"/>
        </w:rPr>
        <w:t xml:space="preserve">się najpóźniej </w:t>
      </w:r>
      <w:r w:rsidR="00CB6281" w:rsidRPr="002D23D2">
        <w:rPr>
          <w:rFonts w:ascii="Calibri" w:hAnsi="Calibri" w:cs="Calibri"/>
        </w:rPr>
        <w:t>w dniu klasyfikacyjnego posiedzenia rady pedagogicznej.</w:t>
      </w:r>
    </w:p>
    <w:p w:rsidR="00DD3A01" w:rsidRDefault="00DD3A01" w:rsidP="00F94618">
      <w:pPr>
        <w:numPr>
          <w:ilvl w:val="1"/>
          <w:numId w:val="68"/>
        </w:numPr>
        <w:ind w:left="426"/>
        <w:jc w:val="both"/>
        <w:rPr>
          <w:rFonts w:ascii="Calibri" w:hAnsi="Calibri" w:cs="Calibri"/>
        </w:rPr>
      </w:pPr>
      <w:r w:rsidRPr="002D23D2">
        <w:rPr>
          <w:rFonts w:ascii="Calibri" w:hAnsi="Calibri" w:cs="Calibri"/>
        </w:rPr>
        <w:t>Dyrektor szkoły informuje na piśmie w ciągu 2 dni rob</w:t>
      </w:r>
      <w:r w:rsidR="00C2765D" w:rsidRPr="002D23D2">
        <w:rPr>
          <w:rFonts w:ascii="Calibri" w:hAnsi="Calibri" w:cs="Calibri"/>
        </w:rPr>
        <w:t xml:space="preserve">oczych ucznia lub jego rodzica </w:t>
      </w:r>
      <w:r w:rsidR="002D23D2">
        <w:rPr>
          <w:rFonts w:ascii="Calibri" w:hAnsi="Calibri" w:cs="Calibri"/>
        </w:rPr>
        <w:br/>
      </w:r>
      <w:r w:rsidRPr="002D23D2">
        <w:rPr>
          <w:rFonts w:ascii="Calibri" w:hAnsi="Calibri" w:cs="Calibri"/>
        </w:rPr>
        <w:t>o wyznaczonym dni</w:t>
      </w:r>
      <w:r w:rsidR="008776D2">
        <w:rPr>
          <w:rFonts w:ascii="Calibri" w:hAnsi="Calibri" w:cs="Calibri"/>
        </w:rPr>
        <w:t>u, w którym odbędzie się pisemne  i ustn</w:t>
      </w:r>
      <w:r w:rsidR="00C2765D" w:rsidRPr="002D23D2">
        <w:rPr>
          <w:rFonts w:ascii="Calibri" w:hAnsi="Calibri" w:cs="Calibri"/>
        </w:rPr>
        <w:t xml:space="preserve">e sprawdzanie wiedzy </w:t>
      </w:r>
      <w:r w:rsidR="002D23D2">
        <w:rPr>
          <w:rFonts w:ascii="Calibri" w:hAnsi="Calibri" w:cs="Calibri"/>
        </w:rPr>
        <w:br/>
      </w:r>
      <w:r w:rsidRPr="002D23D2">
        <w:rPr>
          <w:rFonts w:ascii="Calibri" w:hAnsi="Calibri" w:cs="Calibri"/>
        </w:rPr>
        <w:t>i umiejętności ucznia.</w:t>
      </w:r>
    </w:p>
    <w:p w:rsidR="00C2765D" w:rsidRPr="00D21081" w:rsidRDefault="00DD3A01" w:rsidP="00F94618">
      <w:pPr>
        <w:numPr>
          <w:ilvl w:val="1"/>
          <w:numId w:val="68"/>
        </w:numPr>
        <w:ind w:left="426"/>
        <w:jc w:val="both"/>
        <w:rPr>
          <w:rFonts w:ascii="Calibri" w:hAnsi="Calibri" w:cs="Calibri"/>
          <w:color w:val="FF0000"/>
        </w:rPr>
      </w:pPr>
      <w:r w:rsidRPr="001B5C60">
        <w:rPr>
          <w:rFonts w:ascii="Calibri" w:hAnsi="Calibri" w:cs="Calibri"/>
        </w:rPr>
        <w:t xml:space="preserve">W związku z tym, że uczeń odwołuje się od oceny rocznej, sprawdzanie wiedzy </w:t>
      </w:r>
      <w:r w:rsidRPr="001B5C60">
        <w:rPr>
          <w:rFonts w:ascii="Calibri" w:hAnsi="Calibri" w:cs="Calibri"/>
        </w:rPr>
        <w:br/>
        <w:t>i umiejętności obowiązuje z zakresu ma</w:t>
      </w:r>
      <w:r w:rsidR="00E8021C">
        <w:rPr>
          <w:rFonts w:ascii="Calibri" w:hAnsi="Calibri" w:cs="Calibri"/>
        </w:rPr>
        <w:t>teriału z całego roku szkolnego</w:t>
      </w:r>
      <w:r w:rsidR="00253833">
        <w:rPr>
          <w:rFonts w:ascii="Calibri" w:hAnsi="Calibri" w:cs="Calibri"/>
        </w:rPr>
        <w:t xml:space="preserve">, </w:t>
      </w:r>
      <w:r w:rsidR="00253833" w:rsidRPr="00D21081">
        <w:rPr>
          <w:rFonts w:ascii="Calibri" w:hAnsi="Calibri" w:cs="Calibri"/>
        </w:rPr>
        <w:t xml:space="preserve">a warunkiem niezbędnym jest, żeby uczeń zaliczył wszystkie pisemne prace klasowe i sprawdziany </w:t>
      </w:r>
      <w:r w:rsidR="00253833" w:rsidRPr="00D21081">
        <w:rPr>
          <w:rFonts w:ascii="Calibri" w:hAnsi="Calibri" w:cs="Calibri"/>
        </w:rPr>
        <w:br/>
        <w:t xml:space="preserve">z przedmiotu, z którego od oceny się odwołuje </w:t>
      </w:r>
      <w:r w:rsidR="00E8021C" w:rsidRPr="00D21081">
        <w:rPr>
          <w:rFonts w:ascii="Calibri" w:hAnsi="Calibri" w:cs="Calibri"/>
        </w:rPr>
        <w:t>.</w:t>
      </w:r>
    </w:p>
    <w:p w:rsidR="00CB6281" w:rsidRPr="002D23D2" w:rsidRDefault="00CB6281" w:rsidP="00F94618">
      <w:pPr>
        <w:numPr>
          <w:ilvl w:val="1"/>
          <w:numId w:val="68"/>
        </w:numPr>
        <w:ind w:left="426"/>
        <w:jc w:val="both"/>
        <w:rPr>
          <w:rFonts w:ascii="Calibri" w:hAnsi="Calibri" w:cs="Calibri"/>
        </w:rPr>
      </w:pPr>
      <w:r w:rsidRPr="002D23D2">
        <w:rPr>
          <w:rFonts w:ascii="Calibri" w:hAnsi="Calibri" w:cs="Calibri"/>
          <w:color w:val="000000"/>
        </w:rPr>
        <w:t xml:space="preserve">Uczeń, który nie przystąpił do </w:t>
      </w:r>
      <w:r w:rsidR="00DD3A01" w:rsidRPr="002D23D2">
        <w:rPr>
          <w:rFonts w:ascii="Calibri" w:hAnsi="Calibri" w:cs="Calibri"/>
          <w:color w:val="000000"/>
        </w:rPr>
        <w:t>sprawdzania wiedzy i umiejętności</w:t>
      </w:r>
      <w:r w:rsidRPr="002D23D2">
        <w:rPr>
          <w:rFonts w:ascii="Calibri" w:hAnsi="Calibri" w:cs="Calibri"/>
          <w:color w:val="000000"/>
        </w:rPr>
        <w:t>, otrzymuje</w:t>
      </w:r>
      <w:r w:rsidR="00DD3A01" w:rsidRPr="002D23D2">
        <w:rPr>
          <w:rFonts w:ascii="Calibri" w:hAnsi="Calibri" w:cs="Calibri"/>
          <w:color w:val="000000"/>
        </w:rPr>
        <w:t xml:space="preserve"> przewidywaną</w:t>
      </w:r>
      <w:r w:rsidRPr="002D23D2">
        <w:rPr>
          <w:rFonts w:ascii="Calibri" w:hAnsi="Calibri" w:cs="Calibri"/>
          <w:color w:val="000000"/>
        </w:rPr>
        <w:t xml:space="preserve"> ocenę.</w:t>
      </w:r>
    </w:p>
    <w:p w:rsidR="00C2765D" w:rsidRPr="002D23D2" w:rsidRDefault="00DD3A01" w:rsidP="00F94618">
      <w:pPr>
        <w:numPr>
          <w:ilvl w:val="1"/>
          <w:numId w:val="68"/>
        </w:numPr>
        <w:ind w:left="426"/>
        <w:jc w:val="both"/>
        <w:rPr>
          <w:rFonts w:ascii="Calibri" w:hAnsi="Calibri" w:cs="Calibri"/>
        </w:rPr>
      </w:pPr>
      <w:r w:rsidRPr="002D23D2">
        <w:rPr>
          <w:rFonts w:ascii="Calibri" w:hAnsi="Calibri" w:cs="Calibri"/>
          <w:color w:val="000000"/>
        </w:rPr>
        <w:t>Sprawdzanie wiedzy i umiejętności ucznia przeprowadza nauczyciel danych zajęć edukacyjnych w obecności, wskazanego przez dyrektora nauczyciela takich samych lub pokrewnych zajęć edukacyjnych.</w:t>
      </w:r>
    </w:p>
    <w:p w:rsidR="00F66F5B" w:rsidRPr="002D23D2" w:rsidRDefault="00CB6281" w:rsidP="00F94618">
      <w:pPr>
        <w:numPr>
          <w:ilvl w:val="1"/>
          <w:numId w:val="68"/>
        </w:numPr>
        <w:ind w:left="426"/>
        <w:jc w:val="both"/>
        <w:rPr>
          <w:rFonts w:ascii="Calibri" w:hAnsi="Calibri" w:cs="Calibri"/>
        </w:rPr>
      </w:pPr>
      <w:r w:rsidRPr="002D23D2">
        <w:rPr>
          <w:rFonts w:ascii="Calibri" w:hAnsi="Calibri" w:cs="Calibri"/>
          <w:color w:val="000000"/>
        </w:rPr>
        <w:t xml:space="preserve">Nauczyciel, o którym mowa w </w:t>
      </w:r>
      <w:r w:rsidR="002D2B3B" w:rsidRPr="002D2B3B">
        <w:rPr>
          <w:rFonts w:ascii="Calibri" w:hAnsi="Calibri" w:cs="Calibri"/>
        </w:rPr>
        <w:t>ust.</w:t>
      </w:r>
      <w:r w:rsidR="00543E76">
        <w:rPr>
          <w:rFonts w:ascii="Calibri" w:hAnsi="Calibri" w:cs="Calibri"/>
          <w:color w:val="000000"/>
        </w:rPr>
        <w:t xml:space="preserve"> 8</w:t>
      </w:r>
      <w:r w:rsidR="00DD3A01" w:rsidRPr="002D23D2">
        <w:rPr>
          <w:rFonts w:ascii="Calibri" w:hAnsi="Calibri" w:cs="Calibri"/>
          <w:color w:val="000000"/>
        </w:rPr>
        <w:t xml:space="preserve"> </w:t>
      </w:r>
      <w:r w:rsidRPr="002D23D2">
        <w:rPr>
          <w:rFonts w:ascii="Calibri" w:hAnsi="Calibri" w:cs="Calibri"/>
          <w:color w:val="000000"/>
        </w:rPr>
        <w:t>może być zwolniony z udziału w pracy komisji na własną prośbę lub w innych szczególnie uzasadnionych przypadkach. W takim prz</w:t>
      </w:r>
      <w:r w:rsidR="00F729AE" w:rsidRPr="002D23D2">
        <w:rPr>
          <w:rFonts w:ascii="Calibri" w:hAnsi="Calibri" w:cs="Calibri"/>
          <w:color w:val="000000"/>
        </w:rPr>
        <w:t>ypadku dyrektor szkoły powołuje</w:t>
      </w:r>
      <w:r w:rsidRPr="002D23D2">
        <w:rPr>
          <w:rFonts w:ascii="Calibri" w:hAnsi="Calibri" w:cs="Calibri"/>
          <w:color w:val="000000"/>
        </w:rPr>
        <w:t xml:space="preserve"> innego </w:t>
      </w:r>
      <w:r w:rsidR="00F66F5B" w:rsidRPr="002D23D2">
        <w:rPr>
          <w:rFonts w:ascii="Calibri" w:hAnsi="Calibri" w:cs="Calibri"/>
          <w:color w:val="000000"/>
        </w:rPr>
        <w:t>nauczyciela.</w:t>
      </w:r>
    </w:p>
    <w:p w:rsidR="00CB6281" w:rsidRPr="002D23D2" w:rsidRDefault="00CB6281" w:rsidP="00F94618">
      <w:pPr>
        <w:numPr>
          <w:ilvl w:val="1"/>
          <w:numId w:val="68"/>
        </w:numPr>
        <w:ind w:left="426"/>
        <w:jc w:val="both"/>
        <w:rPr>
          <w:rFonts w:ascii="Calibri" w:hAnsi="Calibri" w:cs="Calibri"/>
        </w:rPr>
      </w:pPr>
      <w:r w:rsidRPr="002D23D2">
        <w:rPr>
          <w:rFonts w:ascii="Calibri" w:hAnsi="Calibri" w:cs="Calibri"/>
          <w:color w:val="000000"/>
        </w:rPr>
        <w:t xml:space="preserve">Pytania i zadania </w:t>
      </w:r>
      <w:r w:rsidR="00F66F5B" w:rsidRPr="002D23D2">
        <w:rPr>
          <w:rFonts w:ascii="Calibri" w:hAnsi="Calibri" w:cs="Calibri"/>
          <w:color w:val="000000"/>
        </w:rPr>
        <w:t>sprawdzające</w:t>
      </w:r>
      <w:r w:rsidRPr="002D23D2">
        <w:rPr>
          <w:rFonts w:ascii="Calibri" w:hAnsi="Calibri" w:cs="Calibri"/>
          <w:color w:val="000000"/>
        </w:rPr>
        <w:t xml:space="preserve"> przygotowuje nauczyciel </w:t>
      </w:r>
      <w:r w:rsidR="00F66F5B" w:rsidRPr="002D23D2">
        <w:rPr>
          <w:rFonts w:ascii="Calibri" w:hAnsi="Calibri" w:cs="Calibri"/>
          <w:color w:val="000000"/>
        </w:rPr>
        <w:t>danych zajęć edukacyjnych</w:t>
      </w:r>
      <w:r w:rsidRPr="002D23D2">
        <w:rPr>
          <w:rFonts w:ascii="Calibri" w:hAnsi="Calibri" w:cs="Calibri"/>
          <w:color w:val="000000"/>
        </w:rPr>
        <w:t xml:space="preserve">, </w:t>
      </w:r>
      <w:r w:rsidR="002D23D2">
        <w:rPr>
          <w:rFonts w:ascii="Calibri" w:hAnsi="Calibri" w:cs="Calibri"/>
          <w:color w:val="000000"/>
        </w:rPr>
        <w:br/>
      </w:r>
      <w:r w:rsidRPr="002D23D2">
        <w:rPr>
          <w:rFonts w:ascii="Calibri" w:hAnsi="Calibri" w:cs="Calibri"/>
          <w:color w:val="000000"/>
        </w:rPr>
        <w:t>a</w:t>
      </w:r>
      <w:r w:rsidR="009E409F" w:rsidRPr="002D23D2">
        <w:rPr>
          <w:rFonts w:ascii="Calibri" w:hAnsi="Calibri" w:cs="Calibri"/>
          <w:color w:val="000000"/>
        </w:rPr>
        <w:t xml:space="preserve"> </w:t>
      </w:r>
      <w:r w:rsidRPr="002D23D2">
        <w:rPr>
          <w:rFonts w:ascii="Calibri" w:hAnsi="Calibri" w:cs="Calibri"/>
          <w:color w:val="000000"/>
        </w:rPr>
        <w:t xml:space="preserve">zatwierdza dyrektor </w:t>
      </w:r>
      <w:r w:rsidR="00543E76">
        <w:rPr>
          <w:rFonts w:ascii="Calibri" w:hAnsi="Calibri" w:cs="Calibri"/>
          <w:color w:val="000000"/>
        </w:rPr>
        <w:t>z</w:t>
      </w:r>
      <w:r w:rsidRPr="002D23D2">
        <w:rPr>
          <w:rFonts w:ascii="Calibri" w:hAnsi="Calibri" w:cs="Calibri"/>
          <w:color w:val="000000"/>
        </w:rPr>
        <w:t>espołu.</w:t>
      </w:r>
    </w:p>
    <w:p w:rsidR="00DC49E4" w:rsidRDefault="004A3B1A" w:rsidP="00F94618">
      <w:pPr>
        <w:numPr>
          <w:ilvl w:val="1"/>
          <w:numId w:val="68"/>
        </w:numPr>
        <w:ind w:left="426"/>
        <w:jc w:val="both"/>
        <w:rPr>
          <w:rFonts w:ascii="Calibri" w:hAnsi="Calibri" w:cs="Calibri"/>
        </w:rPr>
      </w:pPr>
      <w:r w:rsidRPr="002D23D2">
        <w:rPr>
          <w:rFonts w:ascii="Calibri" w:hAnsi="Calibri" w:cs="Calibri"/>
        </w:rPr>
        <w:t xml:space="preserve">Z przeprowadzonych czynności sprawdzających </w:t>
      </w:r>
      <w:r w:rsidR="00CB6281" w:rsidRPr="002D23D2">
        <w:rPr>
          <w:rFonts w:ascii="Calibri" w:hAnsi="Calibri" w:cs="Calibri"/>
        </w:rPr>
        <w:t>sporządza się protokół</w:t>
      </w:r>
      <w:r w:rsidRPr="002D23D2">
        <w:rPr>
          <w:rFonts w:ascii="Calibri" w:hAnsi="Calibri" w:cs="Calibri"/>
        </w:rPr>
        <w:t>, który zawiera:</w:t>
      </w:r>
      <w:r w:rsidR="00CB6281" w:rsidRPr="002D23D2">
        <w:rPr>
          <w:rFonts w:ascii="Calibri" w:hAnsi="Calibri" w:cs="Calibri"/>
        </w:rPr>
        <w:t xml:space="preserve"> </w:t>
      </w:r>
      <w:r w:rsidRPr="002D23D2">
        <w:rPr>
          <w:rFonts w:ascii="Calibri" w:hAnsi="Calibri" w:cs="Calibri"/>
        </w:rPr>
        <w:t>imiona i nazwiska nauczycieli, którzy przeprowadzili czynności sprawdzaj</w:t>
      </w:r>
      <w:r w:rsidR="00AC29DA" w:rsidRPr="002D23D2">
        <w:rPr>
          <w:rFonts w:ascii="Calibri" w:hAnsi="Calibri" w:cs="Calibri"/>
        </w:rPr>
        <w:t>ące</w:t>
      </w:r>
      <w:r w:rsidR="00CB6281" w:rsidRPr="002D23D2">
        <w:rPr>
          <w:rFonts w:ascii="Calibri" w:hAnsi="Calibri" w:cs="Calibri"/>
        </w:rPr>
        <w:t>,</w:t>
      </w:r>
      <w:r w:rsidR="00AC29DA" w:rsidRPr="002D23D2">
        <w:rPr>
          <w:rFonts w:ascii="Calibri" w:hAnsi="Calibri" w:cs="Calibri"/>
        </w:rPr>
        <w:t xml:space="preserve"> termin tych czynności, zadania sprawdzające, wyniki czynności sprawdzających oraz ustaloną ostateczną ocenę, podpisy nauczycieli, którzy przeprowadzili czynności sprawdzające.</w:t>
      </w:r>
      <w:r w:rsidR="00CB6281" w:rsidRPr="002D23D2">
        <w:rPr>
          <w:rFonts w:ascii="Calibri" w:hAnsi="Calibri" w:cs="Calibri"/>
        </w:rPr>
        <w:t xml:space="preserve"> </w:t>
      </w:r>
    </w:p>
    <w:p w:rsidR="00AC29DA" w:rsidRPr="002D23D2" w:rsidRDefault="00AC29DA" w:rsidP="00F94618">
      <w:pPr>
        <w:numPr>
          <w:ilvl w:val="1"/>
          <w:numId w:val="68"/>
        </w:numPr>
        <w:ind w:left="426"/>
        <w:jc w:val="both"/>
        <w:rPr>
          <w:rFonts w:ascii="Calibri" w:hAnsi="Calibri" w:cs="Calibri"/>
        </w:rPr>
      </w:pPr>
      <w:r w:rsidRPr="002D23D2">
        <w:rPr>
          <w:rFonts w:ascii="Calibri" w:hAnsi="Calibri" w:cs="Calibri"/>
          <w:color w:val="000000"/>
        </w:rPr>
        <w:t>Pisemny wniosek ucznia lub jego rodziców oraz protokół z przeprowadzonych czynności sprawdzających znajduje się w dokumentacji szkoły.</w:t>
      </w:r>
    </w:p>
    <w:p w:rsidR="00FD50FE" w:rsidRPr="00D71DD4" w:rsidRDefault="00FB1FD2" w:rsidP="00F94618">
      <w:pPr>
        <w:numPr>
          <w:ilvl w:val="1"/>
          <w:numId w:val="68"/>
        </w:numPr>
        <w:ind w:left="426"/>
        <w:jc w:val="both"/>
        <w:rPr>
          <w:rFonts w:ascii="Calibri" w:hAnsi="Calibri" w:cs="Calibri"/>
        </w:rPr>
      </w:pPr>
      <w:r w:rsidRPr="002D23D2">
        <w:rPr>
          <w:rFonts w:ascii="Calibri" w:hAnsi="Calibri" w:cs="Calibri"/>
          <w:color w:val="000000"/>
        </w:rPr>
        <w:t>Ocena ustalona w wyniku czynności sprawdzających</w:t>
      </w:r>
      <w:r w:rsidR="00CB6281" w:rsidRPr="002D23D2">
        <w:rPr>
          <w:rFonts w:ascii="Calibri" w:hAnsi="Calibri" w:cs="Calibri"/>
          <w:color w:val="000000"/>
        </w:rPr>
        <w:t xml:space="preserve"> jest ostateczna </w:t>
      </w:r>
      <w:r w:rsidRPr="002D23D2">
        <w:rPr>
          <w:rFonts w:ascii="Calibri" w:hAnsi="Calibri" w:cs="Calibri"/>
          <w:color w:val="000000"/>
        </w:rPr>
        <w:t xml:space="preserve"> i nie może być niższa od przewidywanej rocznej oceny</w:t>
      </w:r>
      <w:r w:rsidR="00CB6281" w:rsidRPr="002D23D2">
        <w:rPr>
          <w:rFonts w:ascii="Calibri" w:hAnsi="Calibri" w:cs="Calibri"/>
          <w:color w:val="000000"/>
        </w:rPr>
        <w:t>.</w:t>
      </w:r>
    </w:p>
    <w:p w:rsidR="00FD50FE" w:rsidRDefault="00FD50FE" w:rsidP="00DC49E4">
      <w:pPr>
        <w:jc w:val="center"/>
        <w:rPr>
          <w:rFonts w:ascii="Calibri" w:hAnsi="Calibri" w:cs="Calibri"/>
        </w:rPr>
      </w:pPr>
    </w:p>
    <w:p w:rsidR="00DC49E4" w:rsidRPr="00543E76" w:rsidRDefault="00DC49E4" w:rsidP="00DC49E4">
      <w:pPr>
        <w:jc w:val="center"/>
        <w:rPr>
          <w:rFonts w:ascii="Calibri" w:hAnsi="Calibri" w:cs="Calibri"/>
        </w:rPr>
      </w:pPr>
      <w:r w:rsidRPr="00543E76">
        <w:rPr>
          <w:rFonts w:ascii="Calibri" w:hAnsi="Calibri" w:cs="Calibri"/>
        </w:rPr>
        <w:t xml:space="preserve">§ </w:t>
      </w:r>
      <w:r w:rsidR="0059650A">
        <w:rPr>
          <w:rFonts w:ascii="Calibri" w:hAnsi="Calibri" w:cs="Calibri"/>
        </w:rPr>
        <w:t>62</w:t>
      </w:r>
      <w:r w:rsidR="001C0E82" w:rsidRPr="00543E76">
        <w:rPr>
          <w:rFonts w:ascii="Calibri" w:hAnsi="Calibri" w:cs="Calibri"/>
        </w:rPr>
        <w:t>.</w:t>
      </w:r>
    </w:p>
    <w:p w:rsidR="002D23D2" w:rsidRDefault="002D23D2" w:rsidP="00DC49E4">
      <w:pPr>
        <w:jc w:val="center"/>
        <w:rPr>
          <w:rFonts w:ascii="Calibri" w:hAnsi="Calibri" w:cs="Calibri"/>
          <w:b/>
        </w:rPr>
      </w:pPr>
    </w:p>
    <w:p w:rsidR="00FB1FD2" w:rsidRDefault="00FB1FD2" w:rsidP="00F94618">
      <w:pPr>
        <w:numPr>
          <w:ilvl w:val="3"/>
          <w:numId w:val="68"/>
        </w:numPr>
        <w:autoSpaceDE w:val="0"/>
        <w:autoSpaceDN w:val="0"/>
        <w:adjustRightInd w:val="0"/>
        <w:ind w:left="426"/>
        <w:jc w:val="both"/>
        <w:rPr>
          <w:rFonts w:ascii="Calibri" w:hAnsi="Calibri" w:cs="Calibri"/>
          <w:color w:val="000000"/>
        </w:rPr>
      </w:pPr>
      <w:r>
        <w:rPr>
          <w:rFonts w:ascii="Calibri" w:hAnsi="Calibri" w:cs="Calibri"/>
          <w:color w:val="000000"/>
        </w:rPr>
        <w:t xml:space="preserve">Jeżeli uczeń lub jego rodzice nie zgadzają się z przewidywaną roczną oceną zachowania, </w:t>
      </w:r>
      <w:r w:rsidR="000A3DDB">
        <w:rPr>
          <w:rFonts w:ascii="Calibri" w:hAnsi="Calibri" w:cs="Calibri"/>
          <w:color w:val="000000"/>
        </w:rPr>
        <w:br/>
      </w:r>
      <w:r>
        <w:rPr>
          <w:rFonts w:ascii="Calibri" w:hAnsi="Calibri" w:cs="Calibri"/>
          <w:color w:val="000000"/>
        </w:rPr>
        <w:t>z którą zostali zapoznani przez wychowawcę klasy, to zgłaszają swoje zastrzeżenia do dyrektora szkoły w formie pisemnej w terminie 2 dni roboczych</w:t>
      </w:r>
      <w:r w:rsidR="00FB39FB">
        <w:rPr>
          <w:rFonts w:ascii="Calibri" w:hAnsi="Calibri" w:cs="Calibri"/>
          <w:color w:val="000000"/>
        </w:rPr>
        <w:t xml:space="preserve"> od dnia zapoznania się </w:t>
      </w:r>
      <w:r w:rsidR="00FB39FB">
        <w:rPr>
          <w:rFonts w:ascii="Calibri" w:hAnsi="Calibri" w:cs="Calibri"/>
          <w:color w:val="000000"/>
        </w:rPr>
        <w:br/>
        <w:t>z propozycją oceny.</w:t>
      </w:r>
    </w:p>
    <w:p w:rsidR="00705543" w:rsidRPr="00705543" w:rsidRDefault="00CB6281" w:rsidP="00F94618">
      <w:pPr>
        <w:numPr>
          <w:ilvl w:val="3"/>
          <w:numId w:val="68"/>
        </w:numPr>
        <w:autoSpaceDE w:val="0"/>
        <w:autoSpaceDN w:val="0"/>
        <w:adjustRightInd w:val="0"/>
        <w:ind w:left="426"/>
        <w:jc w:val="both"/>
        <w:rPr>
          <w:rFonts w:ascii="Calibri" w:hAnsi="Calibri" w:cs="Calibri"/>
          <w:color w:val="000000"/>
        </w:rPr>
      </w:pPr>
      <w:r w:rsidRPr="00FB39FB">
        <w:rPr>
          <w:rFonts w:ascii="Calibri" w:hAnsi="Calibri" w:cs="Calibri"/>
          <w:color w:val="000000"/>
        </w:rPr>
        <w:t xml:space="preserve">Prośbę o ponowne ustalenie oceny zachowania może złożyć uczeń, który </w:t>
      </w:r>
      <w:r w:rsidR="00FB39FB" w:rsidRPr="00FB39FB">
        <w:rPr>
          <w:rFonts w:ascii="Calibri" w:hAnsi="Calibri" w:cs="Calibri"/>
          <w:color w:val="000000"/>
        </w:rPr>
        <w:t xml:space="preserve">nie ma </w:t>
      </w:r>
      <w:r w:rsidR="00FB39FB">
        <w:rPr>
          <w:rFonts w:ascii="Calibri" w:hAnsi="Calibri" w:cs="Calibri"/>
          <w:color w:val="000000"/>
        </w:rPr>
        <w:t xml:space="preserve"> godzin nieusprawiedliwionych.</w:t>
      </w:r>
    </w:p>
    <w:p w:rsidR="00705543" w:rsidRDefault="00705543" w:rsidP="00F94618">
      <w:pPr>
        <w:numPr>
          <w:ilvl w:val="3"/>
          <w:numId w:val="68"/>
        </w:numPr>
        <w:autoSpaceDE w:val="0"/>
        <w:autoSpaceDN w:val="0"/>
        <w:adjustRightInd w:val="0"/>
        <w:ind w:left="426"/>
        <w:jc w:val="both"/>
        <w:rPr>
          <w:rFonts w:ascii="Calibri" w:hAnsi="Calibri" w:cs="Calibri"/>
          <w:color w:val="000000"/>
        </w:rPr>
      </w:pPr>
      <w:r>
        <w:rPr>
          <w:rFonts w:ascii="Calibri" w:hAnsi="Calibri" w:cs="Calibri"/>
          <w:color w:val="000000"/>
        </w:rPr>
        <w:t>Dyrektor szkoły wraz z wychowawcą klasy przeprowadza analizę zasadności proponowanej przez wychowawcę oceny zachowania w oparciu o argumentację wychowawcy i obowiązującą dokumentację.</w:t>
      </w:r>
    </w:p>
    <w:p w:rsidR="00705543" w:rsidRDefault="00705543" w:rsidP="00F94618">
      <w:pPr>
        <w:numPr>
          <w:ilvl w:val="3"/>
          <w:numId w:val="68"/>
        </w:numPr>
        <w:autoSpaceDE w:val="0"/>
        <w:autoSpaceDN w:val="0"/>
        <w:adjustRightInd w:val="0"/>
        <w:ind w:left="426"/>
        <w:jc w:val="both"/>
        <w:rPr>
          <w:rFonts w:ascii="Calibri" w:hAnsi="Calibri" w:cs="Calibri"/>
          <w:color w:val="000000"/>
        </w:rPr>
      </w:pPr>
      <w:r>
        <w:rPr>
          <w:rFonts w:ascii="Calibri" w:hAnsi="Calibri" w:cs="Calibri"/>
          <w:color w:val="000000"/>
        </w:rPr>
        <w:t>Dyrektor szkoły może, ale nie musi, powołać zespół nauczycieli uczących dany oddział, do którego uczęszcza uczeń, poszerzony o udział w pracach zespołu pedagoga i uczniów.  samorządu uczniowskiego, celem dodatkowej analizy proponowanej przez wychowawcę oceny zachowania</w:t>
      </w:r>
      <w:r w:rsidR="00C2765D">
        <w:rPr>
          <w:rFonts w:ascii="Calibri" w:hAnsi="Calibri" w:cs="Calibri"/>
          <w:color w:val="000000"/>
        </w:rPr>
        <w:t>.</w:t>
      </w:r>
    </w:p>
    <w:p w:rsidR="00CB6281" w:rsidRDefault="00CB6281" w:rsidP="00F94618">
      <w:pPr>
        <w:numPr>
          <w:ilvl w:val="3"/>
          <w:numId w:val="68"/>
        </w:numPr>
        <w:autoSpaceDE w:val="0"/>
        <w:autoSpaceDN w:val="0"/>
        <w:adjustRightInd w:val="0"/>
        <w:ind w:left="426"/>
        <w:jc w:val="both"/>
        <w:rPr>
          <w:rFonts w:ascii="Calibri" w:hAnsi="Calibri" w:cs="Calibri"/>
          <w:color w:val="000000"/>
        </w:rPr>
      </w:pPr>
      <w:r w:rsidRPr="00C2765D">
        <w:rPr>
          <w:rFonts w:ascii="Calibri" w:hAnsi="Calibri" w:cs="Calibri"/>
          <w:color w:val="000000"/>
        </w:rPr>
        <w:t>Komisja ta, uwzględniając ilość zdobytych przez ucznia punktów w ciągu roku</w:t>
      </w:r>
      <w:r w:rsidR="00053696" w:rsidRPr="00C2765D">
        <w:rPr>
          <w:rFonts w:ascii="Calibri" w:hAnsi="Calibri" w:cs="Calibri"/>
          <w:color w:val="000000"/>
        </w:rPr>
        <w:t xml:space="preserve"> </w:t>
      </w:r>
      <w:r w:rsidRPr="00C2765D">
        <w:rPr>
          <w:rFonts w:ascii="Calibri" w:hAnsi="Calibri" w:cs="Calibri"/>
          <w:color w:val="000000"/>
        </w:rPr>
        <w:t>szkolnego, opinię samorządu uczniowskiego i</w:t>
      </w:r>
      <w:r w:rsidR="00053696" w:rsidRPr="00C2765D">
        <w:rPr>
          <w:rFonts w:ascii="Calibri" w:hAnsi="Calibri" w:cs="Calibri"/>
          <w:color w:val="000000"/>
        </w:rPr>
        <w:t xml:space="preserve"> zespołu nauczycieli uczących w </w:t>
      </w:r>
      <w:r w:rsidRPr="00C2765D">
        <w:rPr>
          <w:rFonts w:ascii="Calibri" w:hAnsi="Calibri" w:cs="Calibri"/>
          <w:color w:val="000000"/>
        </w:rPr>
        <w:t>danej klasie, podejmuje decyzję o utrzymani</w:t>
      </w:r>
      <w:r w:rsidR="00053696" w:rsidRPr="00C2765D">
        <w:rPr>
          <w:rFonts w:ascii="Calibri" w:hAnsi="Calibri" w:cs="Calibri"/>
          <w:color w:val="000000"/>
        </w:rPr>
        <w:t xml:space="preserve">u lub o zmianie na wyższą oceny </w:t>
      </w:r>
      <w:r w:rsidRPr="00C2765D">
        <w:rPr>
          <w:rFonts w:ascii="Calibri" w:hAnsi="Calibri" w:cs="Calibri"/>
          <w:color w:val="000000"/>
        </w:rPr>
        <w:t>zachowania.</w:t>
      </w:r>
    </w:p>
    <w:p w:rsidR="00CB6281" w:rsidRDefault="00CB6281" w:rsidP="00F94618">
      <w:pPr>
        <w:numPr>
          <w:ilvl w:val="3"/>
          <w:numId w:val="68"/>
        </w:numPr>
        <w:autoSpaceDE w:val="0"/>
        <w:autoSpaceDN w:val="0"/>
        <w:adjustRightInd w:val="0"/>
        <w:ind w:left="426"/>
        <w:jc w:val="both"/>
        <w:rPr>
          <w:rFonts w:ascii="Calibri" w:hAnsi="Calibri" w:cs="Calibri"/>
          <w:color w:val="000000"/>
        </w:rPr>
      </w:pPr>
      <w:r w:rsidRPr="00C2765D">
        <w:rPr>
          <w:rFonts w:ascii="Calibri" w:hAnsi="Calibri" w:cs="Calibri"/>
          <w:color w:val="000000"/>
        </w:rPr>
        <w:t>Z prac komisji sporządza się protokół, który</w:t>
      </w:r>
      <w:r w:rsidR="00705543" w:rsidRPr="00C2765D">
        <w:rPr>
          <w:rFonts w:ascii="Calibri" w:hAnsi="Calibri" w:cs="Calibri"/>
          <w:color w:val="000000"/>
        </w:rPr>
        <w:t xml:space="preserve"> zawiera: imiona i nazwiska uczestników, którzy brali udział w analizie proponowanej oceny, termin spotkania zespołu, ostateczną ocenę zachowania proponowaną przez wychowawcę, podpisy osób uczestniczących </w:t>
      </w:r>
      <w:r w:rsidR="00705543" w:rsidRPr="00C2765D">
        <w:rPr>
          <w:rFonts w:ascii="Calibri" w:hAnsi="Calibri" w:cs="Calibri"/>
          <w:color w:val="000000"/>
        </w:rPr>
        <w:br/>
        <w:t xml:space="preserve">w spotkaniu. </w:t>
      </w:r>
    </w:p>
    <w:p w:rsidR="00705543" w:rsidRDefault="00705543" w:rsidP="00F94618">
      <w:pPr>
        <w:numPr>
          <w:ilvl w:val="3"/>
          <w:numId w:val="68"/>
        </w:numPr>
        <w:autoSpaceDE w:val="0"/>
        <w:autoSpaceDN w:val="0"/>
        <w:adjustRightInd w:val="0"/>
        <w:ind w:left="426"/>
        <w:jc w:val="both"/>
        <w:rPr>
          <w:rFonts w:ascii="Calibri" w:hAnsi="Calibri" w:cs="Calibri"/>
          <w:color w:val="000000"/>
        </w:rPr>
      </w:pPr>
      <w:r w:rsidRPr="00C2765D">
        <w:rPr>
          <w:rFonts w:ascii="Calibri" w:hAnsi="Calibri" w:cs="Calibri"/>
          <w:color w:val="000000"/>
        </w:rPr>
        <w:t xml:space="preserve">Dyrektor powiadamia w formie pisemnej ucznia lub jego rodzica o rozstrzygnięciu </w:t>
      </w:r>
      <w:r w:rsidRPr="00C2765D">
        <w:rPr>
          <w:rFonts w:ascii="Calibri" w:hAnsi="Calibri" w:cs="Calibri"/>
          <w:color w:val="000000"/>
        </w:rPr>
        <w:br/>
        <w:t>w sprawie, której jest ostateczne.</w:t>
      </w:r>
    </w:p>
    <w:p w:rsidR="00705543" w:rsidRDefault="00705543" w:rsidP="00F94618">
      <w:pPr>
        <w:numPr>
          <w:ilvl w:val="3"/>
          <w:numId w:val="68"/>
        </w:numPr>
        <w:autoSpaceDE w:val="0"/>
        <w:autoSpaceDN w:val="0"/>
        <w:adjustRightInd w:val="0"/>
        <w:ind w:left="426"/>
        <w:jc w:val="both"/>
        <w:rPr>
          <w:rFonts w:ascii="Calibri" w:hAnsi="Calibri" w:cs="Calibri"/>
          <w:color w:val="000000"/>
        </w:rPr>
      </w:pPr>
      <w:r w:rsidRPr="00C2765D">
        <w:rPr>
          <w:rFonts w:ascii="Calibri" w:hAnsi="Calibri" w:cs="Calibri"/>
          <w:color w:val="000000"/>
        </w:rPr>
        <w:t>Pisemny wniosek ucznia lub jego rodziców oraz protokół znajduje się w dokumentacji szkoły.</w:t>
      </w:r>
    </w:p>
    <w:p w:rsidR="00CA5FB2" w:rsidRPr="00125716" w:rsidRDefault="00CB6281" w:rsidP="00F94618">
      <w:pPr>
        <w:numPr>
          <w:ilvl w:val="3"/>
          <w:numId w:val="68"/>
        </w:numPr>
        <w:autoSpaceDE w:val="0"/>
        <w:autoSpaceDN w:val="0"/>
        <w:adjustRightInd w:val="0"/>
        <w:ind w:left="426"/>
        <w:jc w:val="both"/>
        <w:rPr>
          <w:rFonts w:ascii="Calibri" w:hAnsi="Calibri" w:cs="Calibri"/>
          <w:color w:val="000000"/>
        </w:rPr>
      </w:pPr>
      <w:r w:rsidRPr="00C2765D">
        <w:rPr>
          <w:rFonts w:ascii="Calibri" w:hAnsi="Calibri" w:cs="Calibri"/>
          <w:color w:val="000000"/>
        </w:rPr>
        <w:t>Ocena zachowania ustalona przez komisję jest ostateczna.</w:t>
      </w:r>
    </w:p>
    <w:p w:rsidR="00CA5FB2" w:rsidRDefault="00CA5FB2" w:rsidP="0018394F">
      <w:pPr>
        <w:rPr>
          <w:rFonts w:ascii="Calibri" w:hAnsi="Calibri" w:cs="Calibri"/>
          <w:b/>
        </w:rPr>
      </w:pPr>
    </w:p>
    <w:p w:rsidR="00D63C7C" w:rsidRPr="00125716" w:rsidRDefault="0018394F" w:rsidP="007D5D9C">
      <w:pPr>
        <w:jc w:val="center"/>
        <w:rPr>
          <w:rFonts w:ascii="Calibri" w:hAnsi="Calibri" w:cs="Calibri"/>
        </w:rPr>
      </w:pPr>
      <w:r w:rsidRPr="00125716">
        <w:rPr>
          <w:rFonts w:ascii="Calibri" w:hAnsi="Calibri" w:cs="Calibri"/>
        </w:rPr>
        <w:t xml:space="preserve">§ </w:t>
      </w:r>
      <w:r w:rsidR="00714AE9">
        <w:rPr>
          <w:rFonts w:ascii="Calibri" w:hAnsi="Calibri" w:cs="Calibri"/>
        </w:rPr>
        <w:t>63</w:t>
      </w:r>
      <w:r w:rsidR="001C0E82" w:rsidRPr="00125716">
        <w:rPr>
          <w:rFonts w:ascii="Calibri" w:hAnsi="Calibri" w:cs="Calibri"/>
        </w:rPr>
        <w:t>.</w:t>
      </w:r>
    </w:p>
    <w:p w:rsidR="00C25672" w:rsidRPr="00125716" w:rsidRDefault="00C25672" w:rsidP="00E93496">
      <w:pPr>
        <w:jc w:val="both"/>
        <w:rPr>
          <w:rFonts w:ascii="Calibri" w:hAnsi="Calibri" w:cs="Calibri"/>
        </w:rPr>
      </w:pPr>
    </w:p>
    <w:p w:rsidR="00C25672" w:rsidRDefault="00E93496" w:rsidP="00F94618">
      <w:pPr>
        <w:numPr>
          <w:ilvl w:val="6"/>
          <w:numId w:val="68"/>
        </w:numPr>
        <w:ind w:left="426"/>
        <w:jc w:val="both"/>
        <w:rPr>
          <w:rFonts w:ascii="Calibri" w:hAnsi="Calibri" w:cs="Calibri"/>
        </w:rPr>
      </w:pPr>
      <w:r w:rsidRPr="00402111">
        <w:rPr>
          <w:rFonts w:ascii="Calibri" w:hAnsi="Calibri" w:cs="Calibri"/>
        </w:rPr>
        <w:t xml:space="preserve">Uczeń może nie być klasyfikowany z jednego, kilku lub wszystkich zajęć edukacyjnych, jeżeli brak jest podstaw do ustalenia śródrocznej lub rocznej oceny klasyfikacyjnej </w:t>
      </w:r>
      <w:r w:rsidR="002D23D2">
        <w:rPr>
          <w:rFonts w:ascii="Calibri" w:hAnsi="Calibri" w:cs="Calibri"/>
        </w:rPr>
        <w:br/>
      </w:r>
      <w:r w:rsidRPr="00402111">
        <w:rPr>
          <w:rFonts w:ascii="Calibri" w:hAnsi="Calibri" w:cs="Calibri"/>
        </w:rPr>
        <w:t xml:space="preserve">z powodu nieobecności ucznia na zajęciach edukacyjnych przekraczającej połowę czasu przeznaczonego na te zajęcia </w:t>
      </w:r>
      <w:r w:rsidR="00C25672">
        <w:rPr>
          <w:rFonts w:ascii="Calibri" w:hAnsi="Calibri" w:cs="Calibri"/>
        </w:rPr>
        <w:t>odpowiedni</w:t>
      </w:r>
      <w:r w:rsidR="004A6967">
        <w:rPr>
          <w:rFonts w:ascii="Calibri" w:hAnsi="Calibri" w:cs="Calibri"/>
        </w:rPr>
        <w:t>o</w:t>
      </w:r>
      <w:r w:rsidR="00C25672">
        <w:rPr>
          <w:rFonts w:ascii="Calibri" w:hAnsi="Calibri" w:cs="Calibri"/>
        </w:rPr>
        <w:t xml:space="preserve"> w półroczu, za który przeprowadzana jest klasyfikacja.</w:t>
      </w:r>
    </w:p>
    <w:p w:rsidR="00E93496" w:rsidRDefault="00E93496" w:rsidP="00F94618">
      <w:pPr>
        <w:numPr>
          <w:ilvl w:val="6"/>
          <w:numId w:val="68"/>
        </w:numPr>
        <w:ind w:left="426"/>
        <w:jc w:val="both"/>
        <w:rPr>
          <w:rFonts w:ascii="Calibri" w:hAnsi="Calibri" w:cs="Calibri"/>
        </w:rPr>
      </w:pPr>
      <w:r w:rsidRPr="00BD2205">
        <w:rPr>
          <w:rFonts w:ascii="Calibri" w:hAnsi="Calibri" w:cs="Calibri"/>
        </w:rPr>
        <w:t>Uczeń nieklasyfikowany z powodu usprawiedliwionej nieobecności może zdawać</w:t>
      </w:r>
      <w:r w:rsidR="00C25672" w:rsidRPr="00BD2205">
        <w:rPr>
          <w:rFonts w:ascii="Calibri" w:hAnsi="Calibri" w:cs="Calibri"/>
        </w:rPr>
        <w:t xml:space="preserve"> </w:t>
      </w:r>
      <w:r w:rsidRPr="00BD2205">
        <w:rPr>
          <w:rFonts w:ascii="Calibri" w:hAnsi="Calibri" w:cs="Calibri"/>
        </w:rPr>
        <w:t>egzamin klasyfikacyjny.</w:t>
      </w:r>
    </w:p>
    <w:p w:rsidR="00C25672" w:rsidRDefault="00C25672" w:rsidP="00F94618">
      <w:pPr>
        <w:numPr>
          <w:ilvl w:val="6"/>
          <w:numId w:val="68"/>
        </w:numPr>
        <w:ind w:left="426"/>
        <w:jc w:val="both"/>
        <w:rPr>
          <w:rFonts w:ascii="Calibri" w:hAnsi="Calibri" w:cs="Calibri"/>
        </w:rPr>
      </w:pPr>
      <w:r w:rsidRPr="00BD2205">
        <w:rPr>
          <w:rFonts w:ascii="Calibri" w:hAnsi="Calibri" w:cs="Calibri"/>
        </w:rPr>
        <w:t>Uczeń nieklasyfikowany z powodu nieusprawiedliwionej nieobecności może zdawać egzamin klasyfikacyjny za zgodą rady pedagogicznej.</w:t>
      </w:r>
    </w:p>
    <w:p w:rsidR="00266662" w:rsidRPr="00BD2205" w:rsidRDefault="00266662" w:rsidP="00F94618">
      <w:pPr>
        <w:numPr>
          <w:ilvl w:val="6"/>
          <w:numId w:val="68"/>
        </w:numPr>
        <w:ind w:left="426"/>
        <w:jc w:val="both"/>
        <w:rPr>
          <w:rFonts w:ascii="Calibri" w:hAnsi="Calibri" w:cs="Calibri"/>
        </w:rPr>
      </w:pPr>
      <w:r w:rsidRPr="00BD2205">
        <w:rPr>
          <w:rFonts w:ascii="Calibri" w:hAnsi="Calibri" w:cs="Calibri"/>
        </w:rPr>
        <w:t>Egzamin klasyfikacyjny zdaje również uczeń:</w:t>
      </w:r>
    </w:p>
    <w:p w:rsidR="00266662" w:rsidRPr="00402111" w:rsidRDefault="00266662" w:rsidP="002D23D2">
      <w:pPr>
        <w:tabs>
          <w:tab w:val="num" w:pos="426"/>
        </w:tabs>
        <w:ind w:left="397"/>
        <w:jc w:val="both"/>
        <w:rPr>
          <w:rFonts w:ascii="Calibri" w:hAnsi="Calibri" w:cs="Calibri"/>
        </w:rPr>
      </w:pPr>
      <w:r w:rsidRPr="00402111">
        <w:rPr>
          <w:rFonts w:ascii="Calibri" w:hAnsi="Calibri" w:cs="Calibri"/>
        </w:rPr>
        <w:t>1) realizujący, na podstawie odrębnych przepisów, indywidualny tok nauki;</w:t>
      </w:r>
    </w:p>
    <w:p w:rsidR="00266662" w:rsidRDefault="00266662" w:rsidP="002D23D2">
      <w:pPr>
        <w:tabs>
          <w:tab w:val="num" w:pos="426"/>
        </w:tabs>
        <w:ind w:left="397"/>
        <w:jc w:val="both"/>
        <w:rPr>
          <w:rFonts w:ascii="Calibri" w:hAnsi="Calibri" w:cs="Calibri"/>
        </w:rPr>
      </w:pPr>
      <w:r w:rsidRPr="00402111">
        <w:rPr>
          <w:rFonts w:ascii="Calibri" w:hAnsi="Calibri" w:cs="Calibri"/>
        </w:rPr>
        <w:t>2) spełniający obowiązek szkolny lub obowiązek nauki poza szkołą</w:t>
      </w:r>
      <w:r w:rsidR="00AF6202">
        <w:rPr>
          <w:rFonts w:ascii="Calibri" w:hAnsi="Calibri" w:cs="Calibri"/>
        </w:rPr>
        <w:t>,.</w:t>
      </w:r>
    </w:p>
    <w:p w:rsidR="00AF6202" w:rsidRDefault="00AF6202" w:rsidP="00F94618">
      <w:pPr>
        <w:numPr>
          <w:ilvl w:val="6"/>
          <w:numId w:val="68"/>
        </w:numPr>
        <w:ind w:left="426"/>
        <w:jc w:val="both"/>
        <w:rPr>
          <w:rFonts w:ascii="Calibri" w:hAnsi="Calibri" w:cs="Calibri"/>
        </w:rPr>
      </w:pPr>
      <w:r>
        <w:rPr>
          <w:rFonts w:ascii="Calibri" w:hAnsi="Calibri" w:cs="Calibri"/>
        </w:rPr>
        <w:t>Dla ucznia, o którym mowa w ust. 4 pkt. 2 nie przeprowadza się egzaminów klasyfikacyjnych z:</w:t>
      </w:r>
    </w:p>
    <w:p w:rsidR="00AF6202" w:rsidRDefault="00AF6202" w:rsidP="00942CC0">
      <w:pPr>
        <w:numPr>
          <w:ilvl w:val="6"/>
          <w:numId w:val="93"/>
        </w:numPr>
        <w:ind w:left="709"/>
        <w:jc w:val="both"/>
        <w:rPr>
          <w:rFonts w:ascii="Calibri" w:hAnsi="Calibri" w:cs="Calibri"/>
        </w:rPr>
      </w:pPr>
      <w:r w:rsidRPr="00266662">
        <w:rPr>
          <w:rFonts w:ascii="Calibri" w:hAnsi="Calibri" w:cs="Calibri"/>
        </w:rPr>
        <w:t>obowiązkowyc</w:t>
      </w:r>
      <w:r>
        <w:rPr>
          <w:rFonts w:ascii="Calibri" w:hAnsi="Calibri" w:cs="Calibri"/>
        </w:rPr>
        <w:t>h zajęć edukacyjnych: technika, muzyka, plastyka</w:t>
      </w:r>
      <w:r w:rsidRPr="00266662">
        <w:rPr>
          <w:rFonts w:ascii="Calibri" w:hAnsi="Calibri" w:cs="Calibri"/>
        </w:rPr>
        <w:t xml:space="preserve"> i wychowanie fizyczne</w:t>
      </w:r>
      <w:r>
        <w:rPr>
          <w:rFonts w:ascii="Calibri" w:hAnsi="Calibri" w:cs="Calibri"/>
        </w:rPr>
        <w:t>go</w:t>
      </w:r>
      <w:r w:rsidR="00BD2205">
        <w:rPr>
          <w:rFonts w:ascii="Calibri" w:hAnsi="Calibri" w:cs="Calibri"/>
        </w:rPr>
        <w:t>;</w:t>
      </w:r>
    </w:p>
    <w:p w:rsidR="00AF6202" w:rsidRPr="00BD2205" w:rsidRDefault="00AF6202" w:rsidP="00942CC0">
      <w:pPr>
        <w:numPr>
          <w:ilvl w:val="6"/>
          <w:numId w:val="93"/>
        </w:numPr>
        <w:ind w:left="709"/>
        <w:jc w:val="both"/>
        <w:rPr>
          <w:rFonts w:ascii="Calibri" w:hAnsi="Calibri" w:cs="Calibri"/>
        </w:rPr>
      </w:pPr>
      <w:r w:rsidRPr="00BD2205">
        <w:rPr>
          <w:rFonts w:ascii="Calibri" w:hAnsi="Calibri" w:cs="Calibri"/>
        </w:rPr>
        <w:t>dodatkowych zajęć edukacyjnych.</w:t>
      </w:r>
    </w:p>
    <w:p w:rsidR="00AF6202" w:rsidRDefault="00AF6202" w:rsidP="00F94618">
      <w:pPr>
        <w:numPr>
          <w:ilvl w:val="6"/>
          <w:numId w:val="68"/>
        </w:numPr>
        <w:ind w:left="426"/>
        <w:jc w:val="both"/>
        <w:rPr>
          <w:rFonts w:ascii="Calibri" w:hAnsi="Calibri" w:cs="Calibri"/>
        </w:rPr>
      </w:pPr>
      <w:r>
        <w:rPr>
          <w:rFonts w:ascii="Calibri" w:hAnsi="Calibri" w:cs="Calibri"/>
        </w:rPr>
        <w:t>Egzamin klasyfikacyjny dla ucznia, o</w:t>
      </w:r>
      <w:r w:rsidRPr="00AF6202">
        <w:rPr>
          <w:rFonts w:ascii="Calibri" w:hAnsi="Calibri" w:cs="Calibri"/>
        </w:rPr>
        <w:t xml:space="preserve"> </w:t>
      </w:r>
      <w:r>
        <w:rPr>
          <w:rFonts w:ascii="Calibri" w:hAnsi="Calibri" w:cs="Calibri"/>
        </w:rPr>
        <w:t xml:space="preserve"> którym mowa w ust. 4 pkt. 2 przeprowadza komisja w skład, której wchodzą: </w:t>
      </w:r>
    </w:p>
    <w:p w:rsidR="00AF6202" w:rsidRDefault="00AF6202" w:rsidP="00F94618">
      <w:pPr>
        <w:numPr>
          <w:ilvl w:val="2"/>
          <w:numId w:val="58"/>
        </w:numPr>
        <w:tabs>
          <w:tab w:val="clear" w:pos="2500"/>
          <w:tab w:val="num" w:pos="709"/>
        </w:tabs>
        <w:ind w:left="747"/>
        <w:jc w:val="both"/>
        <w:rPr>
          <w:rFonts w:ascii="Calibri" w:hAnsi="Calibri" w:cs="Calibri"/>
        </w:rPr>
      </w:pPr>
      <w:r>
        <w:rPr>
          <w:rFonts w:ascii="Calibri" w:hAnsi="Calibri" w:cs="Calibri"/>
        </w:rPr>
        <w:t>nauczyciel prowadzący dane zajęcia edukacyjne – jako przewodniczący komisji;</w:t>
      </w:r>
    </w:p>
    <w:p w:rsidR="00AF6202" w:rsidRPr="004E6CB7" w:rsidRDefault="00AF6202" w:rsidP="00F94618">
      <w:pPr>
        <w:numPr>
          <w:ilvl w:val="2"/>
          <w:numId w:val="58"/>
        </w:numPr>
        <w:tabs>
          <w:tab w:val="clear" w:pos="2500"/>
          <w:tab w:val="num" w:pos="709"/>
        </w:tabs>
        <w:ind w:left="709"/>
        <w:jc w:val="both"/>
        <w:rPr>
          <w:rFonts w:ascii="Calibri" w:hAnsi="Calibri" w:cs="Calibri"/>
        </w:rPr>
      </w:pPr>
      <w:r>
        <w:rPr>
          <w:rFonts w:ascii="Calibri" w:hAnsi="Calibri" w:cs="Calibri"/>
        </w:rPr>
        <w:t>nauczyciel prowadzący takie same lub pokrewne zajęcia edukacyjne.</w:t>
      </w:r>
    </w:p>
    <w:p w:rsidR="00023542" w:rsidRDefault="00023542" w:rsidP="00F94618">
      <w:pPr>
        <w:numPr>
          <w:ilvl w:val="6"/>
          <w:numId w:val="68"/>
        </w:numPr>
        <w:ind w:left="426"/>
        <w:jc w:val="both"/>
        <w:rPr>
          <w:rFonts w:ascii="Calibri" w:hAnsi="Calibri" w:cs="Calibri"/>
        </w:rPr>
      </w:pPr>
      <w:r w:rsidRPr="00266662">
        <w:rPr>
          <w:rFonts w:ascii="Calibri" w:hAnsi="Calibri" w:cs="Calibri"/>
        </w:rPr>
        <w:t>U</w:t>
      </w:r>
      <w:r>
        <w:rPr>
          <w:rFonts w:ascii="Calibri" w:hAnsi="Calibri" w:cs="Calibri"/>
        </w:rPr>
        <w:t xml:space="preserve">czniowi, o którym mowa w ust 4 </w:t>
      </w:r>
      <w:r w:rsidRPr="00266662">
        <w:rPr>
          <w:rFonts w:ascii="Calibri" w:hAnsi="Calibri" w:cs="Calibri"/>
        </w:rPr>
        <w:t>pkt 2), zdającemu egzamin klasyfikacyjny nie</w:t>
      </w:r>
      <w:r>
        <w:rPr>
          <w:rFonts w:ascii="Calibri" w:hAnsi="Calibri" w:cs="Calibri"/>
        </w:rPr>
        <w:t xml:space="preserve"> </w:t>
      </w:r>
      <w:r w:rsidRPr="00266662">
        <w:rPr>
          <w:rFonts w:ascii="Calibri" w:hAnsi="Calibri" w:cs="Calibri"/>
        </w:rPr>
        <w:t>ustala się oceny zachowania.</w:t>
      </w:r>
    </w:p>
    <w:p w:rsidR="00C25672" w:rsidRDefault="004A6967" w:rsidP="00F94618">
      <w:pPr>
        <w:numPr>
          <w:ilvl w:val="6"/>
          <w:numId w:val="68"/>
        </w:numPr>
        <w:ind w:left="426"/>
        <w:jc w:val="both"/>
        <w:rPr>
          <w:rFonts w:ascii="Calibri" w:hAnsi="Calibri" w:cs="Calibri"/>
        </w:rPr>
      </w:pPr>
      <w:r>
        <w:rPr>
          <w:rFonts w:ascii="Calibri" w:hAnsi="Calibri" w:cs="Calibri"/>
        </w:rPr>
        <w:t>W przypadku pozostałych uczniów e</w:t>
      </w:r>
      <w:r w:rsidR="00266662" w:rsidRPr="00BD2205">
        <w:rPr>
          <w:rFonts w:ascii="Calibri" w:hAnsi="Calibri" w:cs="Calibri"/>
        </w:rPr>
        <w:t>gzamin klasyfikacyjny przeprowadza się w formie pisemnej i ustnej.</w:t>
      </w:r>
    </w:p>
    <w:p w:rsidR="00266662" w:rsidRDefault="00476B1D" w:rsidP="00F94618">
      <w:pPr>
        <w:numPr>
          <w:ilvl w:val="6"/>
          <w:numId w:val="68"/>
        </w:numPr>
        <w:ind w:left="426"/>
        <w:jc w:val="both"/>
        <w:rPr>
          <w:rFonts w:ascii="Calibri" w:hAnsi="Calibri" w:cs="Calibri"/>
        </w:rPr>
      </w:pPr>
      <w:r w:rsidRPr="00BD2205">
        <w:rPr>
          <w:rFonts w:ascii="Calibri" w:hAnsi="Calibri" w:cs="Calibri"/>
        </w:rPr>
        <w:t>Egzamin klasyfikacyjny z plastyki, muzyki, techniki, informatyki i wychowania fizycznego ma przede wszystkim formę zadań praktycznych.</w:t>
      </w:r>
    </w:p>
    <w:p w:rsidR="00476B1D" w:rsidRPr="00BD2205" w:rsidRDefault="00476B1D" w:rsidP="00F94618">
      <w:pPr>
        <w:numPr>
          <w:ilvl w:val="6"/>
          <w:numId w:val="68"/>
        </w:numPr>
        <w:ind w:left="426"/>
        <w:jc w:val="both"/>
        <w:rPr>
          <w:rFonts w:ascii="Calibri" w:hAnsi="Calibri" w:cs="Calibri"/>
        </w:rPr>
      </w:pPr>
      <w:r w:rsidRPr="00BD2205">
        <w:rPr>
          <w:rFonts w:ascii="Calibri" w:hAnsi="Calibri" w:cs="Calibri"/>
        </w:rPr>
        <w:t xml:space="preserve">Egzamin </w:t>
      </w:r>
      <w:r w:rsidR="004A6967">
        <w:rPr>
          <w:rFonts w:ascii="Calibri" w:hAnsi="Calibri" w:cs="Calibri"/>
        </w:rPr>
        <w:t>klasyfikacyjny</w:t>
      </w:r>
      <w:r w:rsidRPr="00BD2205">
        <w:rPr>
          <w:rFonts w:ascii="Calibri" w:hAnsi="Calibri" w:cs="Calibri"/>
        </w:rPr>
        <w:t xml:space="preserve">, przeprowadza komisja, w której skład wchodzą: </w:t>
      </w:r>
    </w:p>
    <w:p w:rsidR="00476B1D" w:rsidRPr="00990BBF" w:rsidRDefault="00476B1D" w:rsidP="00BD2205">
      <w:pPr>
        <w:ind w:left="709" w:hanging="283"/>
        <w:jc w:val="both"/>
        <w:rPr>
          <w:rFonts w:ascii="Calibri" w:hAnsi="Calibri" w:cs="Calibri"/>
        </w:rPr>
      </w:pPr>
      <w:r w:rsidRPr="00990BBF">
        <w:rPr>
          <w:rFonts w:ascii="Calibri" w:hAnsi="Calibri" w:cs="Calibri"/>
        </w:rPr>
        <w:t xml:space="preserve">1) dyrektor szkoły albo nauczyciel wyznaczony przez dyrektora szkoły – jako przewodniczący komisji; </w:t>
      </w:r>
    </w:p>
    <w:p w:rsidR="00BD2205" w:rsidRDefault="00476B1D" w:rsidP="00BD2205">
      <w:pPr>
        <w:ind w:left="709" w:hanging="283"/>
        <w:jc w:val="both"/>
        <w:rPr>
          <w:rFonts w:ascii="Calibri" w:hAnsi="Calibri" w:cs="Calibri"/>
        </w:rPr>
      </w:pPr>
      <w:r w:rsidRPr="00990BBF">
        <w:rPr>
          <w:rFonts w:ascii="Calibri" w:hAnsi="Calibri" w:cs="Calibri"/>
        </w:rPr>
        <w:t>2) nauczyciel albo nauczyciele zajęć edukacyjnych, z których je</w:t>
      </w:r>
      <w:r w:rsidR="00BD2205">
        <w:rPr>
          <w:rFonts w:ascii="Calibri" w:hAnsi="Calibri" w:cs="Calibri"/>
        </w:rPr>
        <w:t xml:space="preserve">st przeprowadzany ten egzamin. </w:t>
      </w:r>
    </w:p>
    <w:p w:rsidR="00476B1D" w:rsidRDefault="00BD2205" w:rsidP="004A6967">
      <w:pPr>
        <w:ind w:left="426" w:hanging="426"/>
        <w:jc w:val="both"/>
        <w:rPr>
          <w:rFonts w:ascii="Calibri" w:hAnsi="Calibri" w:cs="Calibri"/>
        </w:rPr>
      </w:pPr>
      <w:r>
        <w:rPr>
          <w:rFonts w:ascii="Calibri" w:hAnsi="Calibri" w:cs="Calibri"/>
        </w:rPr>
        <w:t xml:space="preserve">11. </w:t>
      </w:r>
      <w:r w:rsidR="00476B1D" w:rsidRPr="00990BBF">
        <w:rPr>
          <w:rFonts w:ascii="Calibri" w:hAnsi="Calibri" w:cs="Calibri"/>
        </w:rPr>
        <w:t>W przypadku gdy nie jest możliwe powołanie n</w:t>
      </w:r>
      <w:r>
        <w:rPr>
          <w:rFonts w:ascii="Calibri" w:hAnsi="Calibri" w:cs="Calibri"/>
        </w:rPr>
        <w:t xml:space="preserve">auczyciela danego języka obcego </w:t>
      </w:r>
      <w:r w:rsidR="00476B1D" w:rsidRPr="00990BBF">
        <w:rPr>
          <w:rFonts w:ascii="Calibri" w:hAnsi="Calibri" w:cs="Calibri"/>
        </w:rPr>
        <w:t>nowożytnego w skład komisji przeprowad</w:t>
      </w:r>
      <w:r w:rsidR="004A6967">
        <w:rPr>
          <w:rFonts w:ascii="Calibri" w:hAnsi="Calibri" w:cs="Calibri"/>
        </w:rPr>
        <w:t>zającej egzamin klasyfikacyjny</w:t>
      </w:r>
      <w:r w:rsidR="00476B1D" w:rsidRPr="00990BBF">
        <w:rPr>
          <w:rFonts w:ascii="Calibri" w:hAnsi="Calibri" w:cs="Calibri"/>
        </w:rPr>
        <w:t>, dla uczn</w:t>
      </w:r>
      <w:r>
        <w:rPr>
          <w:rFonts w:ascii="Calibri" w:hAnsi="Calibri" w:cs="Calibri"/>
        </w:rPr>
        <w:t xml:space="preserve">ia, który kontynuuje we własnym </w:t>
      </w:r>
      <w:r w:rsidR="00476B1D" w:rsidRPr="00990BBF">
        <w:rPr>
          <w:rFonts w:ascii="Calibri" w:hAnsi="Calibri" w:cs="Calibri"/>
        </w:rPr>
        <w:t>zakresie naukę języka obcego nowożytnego jako przedmi</w:t>
      </w:r>
      <w:r>
        <w:rPr>
          <w:rFonts w:ascii="Calibri" w:hAnsi="Calibri" w:cs="Calibri"/>
        </w:rPr>
        <w:t xml:space="preserve">otu obowiązkowego lub uczęszcza </w:t>
      </w:r>
      <w:r w:rsidR="00476B1D" w:rsidRPr="00990BBF">
        <w:rPr>
          <w:rFonts w:ascii="Calibri" w:hAnsi="Calibri" w:cs="Calibri"/>
        </w:rPr>
        <w:t>do oddziału w innej szkole na zajęcia z języka obcego nowożytnego, dyrektor szkoły</w:t>
      </w:r>
      <w:r>
        <w:rPr>
          <w:rFonts w:ascii="Calibri" w:hAnsi="Calibri" w:cs="Calibri"/>
        </w:rPr>
        <w:t xml:space="preserve"> </w:t>
      </w:r>
      <w:r w:rsidR="00476B1D" w:rsidRPr="00990BBF">
        <w:rPr>
          <w:rFonts w:ascii="Calibri" w:hAnsi="Calibri" w:cs="Calibri"/>
        </w:rPr>
        <w:t>powołuje w skład komisji nauczyciela danego języka obc</w:t>
      </w:r>
      <w:r>
        <w:rPr>
          <w:rFonts w:ascii="Calibri" w:hAnsi="Calibri" w:cs="Calibri"/>
        </w:rPr>
        <w:t xml:space="preserve">ego nowożytnego zatrudnionego w </w:t>
      </w:r>
      <w:r w:rsidR="00476B1D" w:rsidRPr="00990BBF">
        <w:rPr>
          <w:rFonts w:ascii="Calibri" w:hAnsi="Calibri" w:cs="Calibri"/>
        </w:rPr>
        <w:t xml:space="preserve">innej szkole, w porozumieniu </w:t>
      </w:r>
      <w:r w:rsidR="004A6967">
        <w:rPr>
          <w:rFonts w:ascii="Calibri" w:hAnsi="Calibri" w:cs="Calibri"/>
        </w:rPr>
        <w:br/>
      </w:r>
      <w:r w:rsidR="00476B1D" w:rsidRPr="00990BBF">
        <w:rPr>
          <w:rFonts w:ascii="Calibri" w:hAnsi="Calibri" w:cs="Calibri"/>
        </w:rPr>
        <w:t>z dyrektorem tej szkoły.</w:t>
      </w:r>
    </w:p>
    <w:p w:rsidR="00476B1D" w:rsidRPr="00990BBF" w:rsidRDefault="00476B1D" w:rsidP="00BD2205">
      <w:pPr>
        <w:ind w:left="426" w:hanging="426"/>
        <w:jc w:val="both"/>
        <w:rPr>
          <w:rFonts w:ascii="Calibri" w:hAnsi="Calibri" w:cs="Calibri"/>
        </w:rPr>
      </w:pPr>
      <w:r w:rsidRPr="00990BBF">
        <w:rPr>
          <w:rFonts w:ascii="Calibri" w:hAnsi="Calibri" w:cs="Calibri"/>
        </w:rPr>
        <w:t xml:space="preserve">12. Przewodniczący komisji uzgadnia z uczniem, oraz jego rodzicami liczbę zajęć edukacyjnych, z których uczeń może przystąpić do egzaminów klasyfikacyjnych w ciągu jednego dnia. </w:t>
      </w:r>
    </w:p>
    <w:p w:rsidR="00476B1D" w:rsidRPr="00990BBF" w:rsidRDefault="00476B1D" w:rsidP="00BD2205">
      <w:pPr>
        <w:ind w:left="426" w:hanging="426"/>
        <w:jc w:val="both"/>
        <w:rPr>
          <w:rFonts w:ascii="Calibri" w:hAnsi="Calibri" w:cs="Calibri"/>
        </w:rPr>
      </w:pPr>
      <w:r w:rsidRPr="00990BBF">
        <w:rPr>
          <w:rFonts w:ascii="Calibri" w:hAnsi="Calibri" w:cs="Calibri"/>
        </w:rPr>
        <w:t>13. Podczas egzaminu klasyfikacyjnego mogą być obecni – w charakterz</w:t>
      </w:r>
      <w:r w:rsidR="004A6967">
        <w:rPr>
          <w:rFonts w:ascii="Calibri" w:hAnsi="Calibri" w:cs="Calibri"/>
        </w:rPr>
        <w:t>e obserwatorów – rodzice ucznia</w:t>
      </w:r>
      <w:r w:rsidRPr="00990BBF">
        <w:rPr>
          <w:rFonts w:ascii="Calibri" w:hAnsi="Calibri" w:cs="Calibri"/>
        </w:rPr>
        <w:t xml:space="preserve">. </w:t>
      </w:r>
    </w:p>
    <w:p w:rsidR="00476B1D" w:rsidRPr="00990BBF" w:rsidRDefault="00476B1D" w:rsidP="00BD2205">
      <w:pPr>
        <w:ind w:left="426" w:hanging="426"/>
        <w:jc w:val="both"/>
        <w:rPr>
          <w:rFonts w:ascii="Calibri" w:hAnsi="Calibri" w:cs="Calibri"/>
        </w:rPr>
      </w:pPr>
      <w:r w:rsidRPr="00990BBF">
        <w:rPr>
          <w:rFonts w:ascii="Calibri" w:hAnsi="Calibri" w:cs="Calibri"/>
        </w:rPr>
        <w:t xml:space="preserve">14. Z egzaminu klasyfikacyjnego sporządza się protokół, zawierający w szczególności: </w:t>
      </w:r>
    </w:p>
    <w:p w:rsidR="00476B1D" w:rsidRPr="00990BBF" w:rsidRDefault="00476B1D" w:rsidP="00BD2205">
      <w:pPr>
        <w:ind w:left="426"/>
        <w:jc w:val="both"/>
        <w:rPr>
          <w:rFonts w:ascii="Calibri" w:hAnsi="Calibri" w:cs="Calibri"/>
        </w:rPr>
      </w:pPr>
      <w:r w:rsidRPr="00990BBF">
        <w:rPr>
          <w:rFonts w:ascii="Calibri" w:hAnsi="Calibri" w:cs="Calibri"/>
        </w:rPr>
        <w:t xml:space="preserve">1) nazwę zajęć edukacyjnych, z których był przeprowadzony egzamin; </w:t>
      </w:r>
    </w:p>
    <w:p w:rsidR="00476B1D" w:rsidRPr="00990BBF" w:rsidRDefault="00476B1D" w:rsidP="00BD2205">
      <w:pPr>
        <w:ind w:left="426"/>
        <w:jc w:val="both"/>
        <w:rPr>
          <w:rFonts w:ascii="Calibri" w:hAnsi="Calibri" w:cs="Calibri"/>
        </w:rPr>
      </w:pPr>
      <w:r w:rsidRPr="00990BBF">
        <w:rPr>
          <w:rFonts w:ascii="Calibri" w:hAnsi="Calibri" w:cs="Calibri"/>
        </w:rPr>
        <w:t xml:space="preserve">2) imiona i nazwiska osób wchodzących w skład komisji przeprowadzającej egzamin; </w:t>
      </w:r>
    </w:p>
    <w:p w:rsidR="00476B1D" w:rsidRPr="00990BBF" w:rsidRDefault="00476B1D" w:rsidP="00BD2205">
      <w:pPr>
        <w:ind w:left="426"/>
        <w:jc w:val="both"/>
        <w:rPr>
          <w:rFonts w:ascii="Calibri" w:hAnsi="Calibri" w:cs="Calibri"/>
        </w:rPr>
      </w:pPr>
      <w:r w:rsidRPr="00990BBF">
        <w:rPr>
          <w:rFonts w:ascii="Calibri" w:hAnsi="Calibri" w:cs="Calibri"/>
        </w:rPr>
        <w:t xml:space="preserve">3) termin egzaminu; </w:t>
      </w:r>
    </w:p>
    <w:p w:rsidR="00476B1D" w:rsidRPr="00990BBF" w:rsidRDefault="00476B1D" w:rsidP="00BD2205">
      <w:pPr>
        <w:ind w:left="426"/>
        <w:jc w:val="both"/>
        <w:rPr>
          <w:rFonts w:ascii="Calibri" w:hAnsi="Calibri" w:cs="Calibri"/>
        </w:rPr>
      </w:pPr>
      <w:r w:rsidRPr="00990BBF">
        <w:rPr>
          <w:rFonts w:ascii="Calibri" w:hAnsi="Calibri" w:cs="Calibri"/>
        </w:rPr>
        <w:t xml:space="preserve">4) imię i nazwisko ucznia; </w:t>
      </w:r>
    </w:p>
    <w:p w:rsidR="00476B1D" w:rsidRPr="00990BBF" w:rsidRDefault="00476B1D" w:rsidP="00BD2205">
      <w:pPr>
        <w:ind w:left="426"/>
        <w:jc w:val="both"/>
        <w:rPr>
          <w:rFonts w:ascii="Calibri" w:hAnsi="Calibri" w:cs="Calibri"/>
        </w:rPr>
      </w:pPr>
      <w:r w:rsidRPr="00990BBF">
        <w:rPr>
          <w:rFonts w:ascii="Calibri" w:hAnsi="Calibri" w:cs="Calibri"/>
        </w:rPr>
        <w:t xml:space="preserve">5) zadania egzaminacyjne; </w:t>
      </w:r>
    </w:p>
    <w:p w:rsidR="00476B1D" w:rsidRPr="00990BBF" w:rsidRDefault="00476B1D" w:rsidP="00BD2205">
      <w:pPr>
        <w:ind w:left="426"/>
        <w:jc w:val="both"/>
        <w:rPr>
          <w:rFonts w:ascii="Calibri" w:hAnsi="Calibri" w:cs="Calibri"/>
        </w:rPr>
      </w:pPr>
      <w:r w:rsidRPr="00990BBF">
        <w:rPr>
          <w:rFonts w:ascii="Calibri" w:hAnsi="Calibri" w:cs="Calibri"/>
        </w:rPr>
        <w:t xml:space="preserve">6) ustaloną ocenę klasyfikacyjną. </w:t>
      </w:r>
    </w:p>
    <w:p w:rsidR="00476B1D" w:rsidRPr="00476B1D" w:rsidRDefault="00476B1D" w:rsidP="00BD2205">
      <w:pPr>
        <w:ind w:left="426" w:hanging="426"/>
        <w:jc w:val="both"/>
        <w:rPr>
          <w:rFonts w:ascii="Calibri" w:hAnsi="Calibri" w:cs="Calibri"/>
        </w:rPr>
      </w:pPr>
      <w:r w:rsidRPr="00990BBF">
        <w:rPr>
          <w:rFonts w:ascii="Calibri" w:hAnsi="Calibri" w:cs="Calibri"/>
        </w:rPr>
        <w:t xml:space="preserve">15. Do protokołu dołącza się odpowiednio pisemne prace ucznia, zwięzłą informację </w:t>
      </w:r>
      <w:r w:rsidR="00BD2205">
        <w:rPr>
          <w:rFonts w:ascii="Calibri" w:hAnsi="Calibri" w:cs="Calibri"/>
        </w:rPr>
        <w:br/>
      </w:r>
      <w:r w:rsidRPr="00990BBF">
        <w:rPr>
          <w:rFonts w:ascii="Calibri" w:hAnsi="Calibri" w:cs="Calibri"/>
        </w:rPr>
        <w:t>o ustnych odpowiedziach ucznia i zwięzłą informację o wykonaniu przez ucznia zadania praktycznego. Protokół stanowi załącznik do arkusza ocen ucznia.</w:t>
      </w:r>
    </w:p>
    <w:p w:rsidR="00195FD2" w:rsidRPr="005544E3" w:rsidRDefault="00195FD2" w:rsidP="00195FD2">
      <w:pPr>
        <w:jc w:val="both"/>
        <w:rPr>
          <w:rFonts w:ascii="Calibri" w:hAnsi="Calibri" w:cs="Calibri"/>
        </w:rPr>
      </w:pPr>
    </w:p>
    <w:p w:rsidR="00476B1D" w:rsidRPr="004A6967" w:rsidRDefault="00476B1D" w:rsidP="00476B1D">
      <w:pPr>
        <w:jc w:val="center"/>
        <w:rPr>
          <w:rFonts w:ascii="Calibri" w:hAnsi="Calibri" w:cs="Calibri"/>
        </w:rPr>
      </w:pPr>
      <w:r w:rsidRPr="004A6967">
        <w:rPr>
          <w:rFonts w:ascii="Calibri" w:hAnsi="Calibri" w:cs="Calibri"/>
        </w:rPr>
        <w:t xml:space="preserve">§ </w:t>
      </w:r>
      <w:r w:rsidR="00714AE9">
        <w:rPr>
          <w:rFonts w:ascii="Calibri" w:hAnsi="Calibri" w:cs="Calibri"/>
        </w:rPr>
        <w:t>64</w:t>
      </w:r>
      <w:r w:rsidRPr="004A6967">
        <w:rPr>
          <w:rFonts w:ascii="Calibri" w:hAnsi="Calibri" w:cs="Calibri"/>
        </w:rPr>
        <w:t>.</w:t>
      </w:r>
    </w:p>
    <w:p w:rsidR="00195FD2" w:rsidRDefault="00195FD2" w:rsidP="00195FD2">
      <w:pPr>
        <w:jc w:val="both"/>
      </w:pPr>
    </w:p>
    <w:p w:rsidR="00195FD2" w:rsidRPr="00043474" w:rsidRDefault="00476B1D" w:rsidP="004E1A23">
      <w:pPr>
        <w:ind w:left="284" w:hanging="284"/>
        <w:jc w:val="both"/>
        <w:rPr>
          <w:rFonts w:ascii="Calibri" w:hAnsi="Calibri" w:cs="Calibri"/>
        </w:rPr>
      </w:pPr>
      <w:r>
        <w:rPr>
          <w:rFonts w:ascii="Calibri" w:hAnsi="Calibri" w:cs="Calibri"/>
          <w:spacing w:val="9"/>
        </w:rPr>
        <w:t xml:space="preserve">1. </w:t>
      </w:r>
      <w:r w:rsidR="00195FD2" w:rsidRPr="00043474">
        <w:rPr>
          <w:rFonts w:ascii="Calibri" w:hAnsi="Calibri" w:cs="Calibri"/>
          <w:spacing w:val="9"/>
        </w:rPr>
        <w:t xml:space="preserve">Uczeń lub jego rodzice mogą zgłosić zastrzeżenia do </w:t>
      </w:r>
      <w:r w:rsidR="00195FD2" w:rsidRPr="00043474">
        <w:rPr>
          <w:rFonts w:ascii="Calibri" w:hAnsi="Calibri" w:cs="Calibri"/>
          <w:spacing w:val="2"/>
        </w:rPr>
        <w:t xml:space="preserve">dyrektora   szkoły,   jeżeli   uznają,   że   roczna   ocena   klasyfikacyjna z zajęć </w:t>
      </w:r>
      <w:r w:rsidR="00195FD2" w:rsidRPr="00043474">
        <w:rPr>
          <w:rFonts w:ascii="Calibri" w:hAnsi="Calibri" w:cs="Calibri"/>
          <w:spacing w:val="7"/>
        </w:rPr>
        <w:t xml:space="preserve">edukacyjnych  lub  roczna ocena klasyfikacyjna zachowania została ustalona </w:t>
      </w:r>
      <w:r w:rsidR="00195FD2" w:rsidRPr="00043474">
        <w:rPr>
          <w:rFonts w:ascii="Calibri" w:hAnsi="Calibri" w:cs="Calibri"/>
          <w:spacing w:val="1"/>
        </w:rPr>
        <w:t xml:space="preserve">niezgodnie   z przepisami    prawa   dotyczącymi   trybu    ustalania   tej    oceny. </w:t>
      </w:r>
      <w:r w:rsidR="00195FD2" w:rsidRPr="00043474">
        <w:rPr>
          <w:rFonts w:ascii="Calibri" w:hAnsi="Calibri" w:cs="Calibri"/>
          <w:spacing w:val="8"/>
        </w:rPr>
        <w:t xml:space="preserve">Zastrzeżenia mogą być zgłoszone nie później jednak niż w terminie 2 dni roboczych od dnia zakończenia rocznych zajęć </w:t>
      </w:r>
      <w:r w:rsidR="00195FD2" w:rsidRPr="00043474">
        <w:rPr>
          <w:rFonts w:ascii="Calibri" w:hAnsi="Calibri" w:cs="Calibri"/>
        </w:rPr>
        <w:t>dydaktyczno-wychowawczych.</w:t>
      </w:r>
    </w:p>
    <w:p w:rsidR="00195FD2" w:rsidRPr="00043474" w:rsidRDefault="00476B1D" w:rsidP="004E1A23">
      <w:pPr>
        <w:ind w:left="284" w:hanging="284"/>
        <w:jc w:val="both"/>
        <w:rPr>
          <w:rFonts w:ascii="Calibri" w:hAnsi="Calibri" w:cs="Calibri"/>
        </w:rPr>
      </w:pPr>
      <w:r>
        <w:rPr>
          <w:rFonts w:ascii="Calibri" w:hAnsi="Calibri" w:cs="Calibri"/>
          <w:spacing w:val="1"/>
        </w:rPr>
        <w:t>2</w:t>
      </w:r>
      <w:r w:rsidR="00195FD2" w:rsidRPr="00043474">
        <w:rPr>
          <w:rFonts w:ascii="Calibri" w:hAnsi="Calibri" w:cs="Calibri"/>
          <w:spacing w:val="1"/>
        </w:rPr>
        <w:t xml:space="preserve">. Zastrzeżenia, o których   mowa  w  ust.   </w:t>
      </w:r>
      <w:r>
        <w:rPr>
          <w:rFonts w:ascii="Calibri" w:hAnsi="Calibri" w:cs="Calibri"/>
          <w:spacing w:val="1"/>
        </w:rPr>
        <w:t>1</w:t>
      </w:r>
      <w:r w:rsidR="00195FD2" w:rsidRPr="00043474">
        <w:rPr>
          <w:rFonts w:ascii="Calibri" w:hAnsi="Calibri" w:cs="Calibri"/>
          <w:spacing w:val="1"/>
        </w:rPr>
        <w:t xml:space="preserve">,   uczeń   lub  jego   rodzice  przedstawiają dyrektorowi szkoły w formie pisemnego wniosku o ponowne ustalenie rocznej oceny klasyfikacyjnej z zajęć edukacyjnych lub rocznej </w:t>
      </w:r>
      <w:r w:rsidR="00195FD2" w:rsidRPr="00043474">
        <w:rPr>
          <w:rFonts w:ascii="Calibri" w:hAnsi="Calibri" w:cs="Calibri"/>
        </w:rPr>
        <w:t>oceny klasyfikacyjnej zachowania podając jakie są przyczyny tych zastrzeżeń.</w:t>
      </w:r>
    </w:p>
    <w:p w:rsidR="00195FD2" w:rsidRPr="00043474" w:rsidRDefault="00476B1D" w:rsidP="000A3DDB">
      <w:pPr>
        <w:tabs>
          <w:tab w:val="left" w:pos="284"/>
          <w:tab w:val="left" w:pos="426"/>
        </w:tabs>
        <w:ind w:left="284" w:hanging="284"/>
        <w:jc w:val="both"/>
        <w:rPr>
          <w:rFonts w:ascii="Calibri" w:hAnsi="Calibri" w:cs="Calibri"/>
        </w:rPr>
      </w:pPr>
      <w:r>
        <w:rPr>
          <w:rFonts w:ascii="Calibri" w:hAnsi="Calibri" w:cs="Calibri"/>
        </w:rPr>
        <w:t>3</w:t>
      </w:r>
      <w:r w:rsidR="00195FD2" w:rsidRPr="00043474">
        <w:rPr>
          <w:rFonts w:ascii="Calibri" w:hAnsi="Calibri" w:cs="Calibri"/>
        </w:rPr>
        <w:t>. Dyrektor szkoły w terminie dwóch dni rozpatruje wniosek oceniając</w:t>
      </w:r>
      <w:r w:rsidR="00195FD2" w:rsidRPr="00043474">
        <w:rPr>
          <w:rFonts w:ascii="Calibri" w:hAnsi="Calibri" w:cs="Calibri"/>
        </w:rPr>
        <w:br/>
        <w:t>zasadność zastrzeżeń.</w:t>
      </w:r>
    </w:p>
    <w:p w:rsidR="00195FD2" w:rsidRPr="00043474" w:rsidRDefault="00476B1D" w:rsidP="004E1A23">
      <w:pPr>
        <w:ind w:left="284" w:hanging="284"/>
        <w:jc w:val="both"/>
        <w:rPr>
          <w:rFonts w:ascii="Calibri" w:hAnsi="Calibri" w:cs="Calibri"/>
        </w:rPr>
      </w:pPr>
      <w:r>
        <w:rPr>
          <w:rFonts w:ascii="Calibri" w:hAnsi="Calibri" w:cs="Calibri"/>
          <w:spacing w:val="1"/>
        </w:rPr>
        <w:t>4</w:t>
      </w:r>
      <w:r w:rsidR="00195FD2" w:rsidRPr="00043474">
        <w:rPr>
          <w:rFonts w:ascii="Calibri" w:hAnsi="Calibri" w:cs="Calibri"/>
          <w:spacing w:val="1"/>
        </w:rPr>
        <w:t xml:space="preserve">. W przypadku odrzucenia wniosku ocena   klasyfikacyjna  wystawiona   przez </w:t>
      </w:r>
      <w:r w:rsidR="00195FD2" w:rsidRPr="00043474">
        <w:rPr>
          <w:rFonts w:ascii="Calibri" w:hAnsi="Calibri" w:cs="Calibri"/>
          <w:spacing w:val="-1"/>
        </w:rPr>
        <w:t>nauczyciela jest ostateczna.</w:t>
      </w:r>
    </w:p>
    <w:p w:rsidR="00195FD2" w:rsidRPr="00043474" w:rsidRDefault="00476B1D" w:rsidP="004E1A23">
      <w:pPr>
        <w:ind w:left="284" w:hanging="284"/>
        <w:jc w:val="both"/>
        <w:rPr>
          <w:rFonts w:ascii="Calibri" w:hAnsi="Calibri" w:cs="Calibri"/>
        </w:rPr>
      </w:pPr>
      <w:r>
        <w:rPr>
          <w:rFonts w:ascii="Calibri" w:hAnsi="Calibri" w:cs="Calibri"/>
          <w:spacing w:val="1"/>
        </w:rPr>
        <w:t>5</w:t>
      </w:r>
      <w:r w:rsidR="00195FD2" w:rsidRPr="00043474">
        <w:rPr>
          <w:rFonts w:ascii="Calibri" w:hAnsi="Calibri" w:cs="Calibri"/>
          <w:spacing w:val="1"/>
        </w:rPr>
        <w:t xml:space="preserve">. W przypadku stwierdzenia, że roczna ocena klasyfikacyjna z zajęć edukacyjnych </w:t>
      </w:r>
      <w:r w:rsidR="00195FD2" w:rsidRPr="00043474">
        <w:rPr>
          <w:rFonts w:ascii="Calibri" w:hAnsi="Calibri" w:cs="Calibri"/>
        </w:rPr>
        <w:t xml:space="preserve">lub roczna   ocena   klasyfikacyjna   zachowania   została   ustalona   niezgodnie </w:t>
      </w:r>
      <w:r w:rsidR="00195FD2" w:rsidRPr="00043474">
        <w:rPr>
          <w:rFonts w:ascii="Calibri" w:hAnsi="Calibri" w:cs="Calibri"/>
          <w:spacing w:val="4"/>
        </w:rPr>
        <w:t xml:space="preserve">z przepisami  prawa  dotyczącymi  trybu  ustalania  tej  oceny,  dyrektor szkoły </w:t>
      </w:r>
      <w:r w:rsidR="00195FD2" w:rsidRPr="00043474">
        <w:rPr>
          <w:rFonts w:ascii="Calibri" w:hAnsi="Calibri" w:cs="Calibri"/>
        </w:rPr>
        <w:t>powołuje komisję, która:</w:t>
      </w:r>
    </w:p>
    <w:p w:rsidR="00195FD2" w:rsidRPr="00805452" w:rsidRDefault="00195FD2" w:rsidP="00942CC0">
      <w:pPr>
        <w:numPr>
          <w:ilvl w:val="0"/>
          <w:numId w:val="104"/>
        </w:numPr>
        <w:shd w:val="clear" w:color="auto" w:fill="FFFFFF"/>
        <w:tabs>
          <w:tab w:val="left" w:pos="567"/>
        </w:tabs>
        <w:suppressAutoHyphens/>
        <w:ind w:left="567"/>
        <w:jc w:val="both"/>
        <w:rPr>
          <w:rFonts w:ascii="Calibri" w:hAnsi="Calibri" w:cs="Calibri"/>
        </w:rPr>
      </w:pPr>
      <w:r w:rsidRPr="00043474">
        <w:rPr>
          <w:rFonts w:ascii="Calibri" w:hAnsi="Calibri" w:cs="Calibri"/>
          <w:spacing w:val="2"/>
        </w:rPr>
        <w:t xml:space="preserve">w przypadku rocznej oceny klasyfikacyjnej z zajęć edukacyjnych - </w:t>
      </w:r>
      <w:r w:rsidRPr="00043474">
        <w:rPr>
          <w:rFonts w:ascii="Calibri" w:hAnsi="Calibri" w:cs="Calibri"/>
          <w:spacing w:val="-2"/>
        </w:rPr>
        <w:t xml:space="preserve">przeprowadza sprawdzian wiadomości i umiejętności ucznia, w formie </w:t>
      </w:r>
      <w:r w:rsidRPr="00043474">
        <w:rPr>
          <w:rFonts w:ascii="Calibri" w:hAnsi="Calibri" w:cs="Calibri"/>
          <w:spacing w:val="7"/>
        </w:rPr>
        <w:t xml:space="preserve">pisemnej i ustnej oraz ustala roczną ocenę klasyfikacyjną z danych zajęć </w:t>
      </w:r>
      <w:r w:rsidR="00476B1D">
        <w:rPr>
          <w:rFonts w:ascii="Calibri" w:hAnsi="Calibri" w:cs="Calibri"/>
          <w:spacing w:val="-1"/>
        </w:rPr>
        <w:t>edukacyjnych;</w:t>
      </w:r>
    </w:p>
    <w:p w:rsidR="00476B1D" w:rsidRPr="00805452" w:rsidRDefault="00476B1D" w:rsidP="00942CC0">
      <w:pPr>
        <w:numPr>
          <w:ilvl w:val="0"/>
          <w:numId w:val="104"/>
        </w:numPr>
        <w:shd w:val="clear" w:color="auto" w:fill="FFFFFF"/>
        <w:tabs>
          <w:tab w:val="left" w:pos="567"/>
        </w:tabs>
        <w:suppressAutoHyphens/>
        <w:ind w:left="567"/>
        <w:jc w:val="both"/>
        <w:rPr>
          <w:rFonts w:ascii="Calibri" w:hAnsi="Calibri" w:cs="Calibri"/>
        </w:rPr>
      </w:pPr>
      <w:r w:rsidRPr="00805452">
        <w:rPr>
          <w:rFonts w:ascii="Calibri" w:hAnsi="Calibri" w:cs="Calibri"/>
          <w:spacing w:val="-1"/>
        </w:rPr>
        <w:t>w przypadku rocznej oceny klasyfikacyjnej zachowania – dokonuje weryfikacji zachowania ucznia i ustala roczną ocenę zachowania ucznia.</w:t>
      </w:r>
    </w:p>
    <w:p w:rsidR="00476B1D" w:rsidRPr="00990BBF" w:rsidRDefault="00476B1D" w:rsidP="004E1A23">
      <w:pPr>
        <w:shd w:val="clear" w:color="auto" w:fill="FFFFFF"/>
        <w:tabs>
          <w:tab w:val="left" w:pos="806"/>
        </w:tabs>
        <w:suppressAutoHyphens/>
        <w:ind w:left="284" w:hanging="284"/>
        <w:jc w:val="both"/>
        <w:rPr>
          <w:rFonts w:ascii="Calibri" w:hAnsi="Calibri" w:cs="Calibri"/>
        </w:rPr>
      </w:pPr>
      <w:r w:rsidRPr="00990BBF">
        <w:rPr>
          <w:rFonts w:ascii="Calibri" w:hAnsi="Calibri" w:cs="Calibri"/>
          <w:spacing w:val="-1"/>
        </w:rPr>
        <w:t>6.</w:t>
      </w:r>
      <w:r w:rsidRPr="00990BBF">
        <w:rPr>
          <w:rFonts w:ascii="Calibri" w:hAnsi="Calibri" w:cs="Calibri"/>
        </w:rPr>
        <w:t xml:space="preserve"> Sprawdzian wiadomości i umiejętności ucznia, przeprowadza się w formie pisemnej </w:t>
      </w:r>
      <w:r w:rsidR="004A6967">
        <w:rPr>
          <w:rFonts w:ascii="Calibri" w:hAnsi="Calibri" w:cs="Calibri"/>
        </w:rPr>
        <w:br/>
      </w:r>
      <w:r w:rsidRPr="00990BBF">
        <w:rPr>
          <w:rFonts w:ascii="Calibri" w:hAnsi="Calibri" w:cs="Calibri"/>
        </w:rPr>
        <w:t xml:space="preserve">i ustnej. </w:t>
      </w:r>
    </w:p>
    <w:p w:rsidR="00476B1D" w:rsidRPr="00990BBF" w:rsidRDefault="00476B1D" w:rsidP="004E1A23">
      <w:pPr>
        <w:shd w:val="clear" w:color="auto" w:fill="FFFFFF"/>
        <w:tabs>
          <w:tab w:val="left" w:pos="806"/>
        </w:tabs>
        <w:suppressAutoHyphens/>
        <w:ind w:left="284" w:hanging="284"/>
        <w:jc w:val="both"/>
        <w:rPr>
          <w:rFonts w:ascii="Calibri" w:hAnsi="Calibri" w:cs="Calibri"/>
        </w:rPr>
      </w:pPr>
      <w:r w:rsidRPr="00990BBF">
        <w:rPr>
          <w:rFonts w:ascii="Calibri" w:hAnsi="Calibri" w:cs="Calibri"/>
        </w:rPr>
        <w:t xml:space="preserve">7. Sprawdzian wiadomości i umiejętności ucznia z plastyki, muzyki, techniki, informatyki </w:t>
      </w:r>
      <w:r w:rsidR="004A6967">
        <w:rPr>
          <w:rFonts w:ascii="Calibri" w:hAnsi="Calibri" w:cs="Calibri"/>
        </w:rPr>
        <w:br/>
      </w:r>
      <w:r w:rsidRPr="00990BBF">
        <w:rPr>
          <w:rFonts w:ascii="Calibri" w:hAnsi="Calibri" w:cs="Calibri"/>
        </w:rPr>
        <w:t>i wychowania fizycznego ma przede wszystkim formę zadań praktycznych.</w:t>
      </w:r>
    </w:p>
    <w:p w:rsidR="00195FD2" w:rsidRPr="00990BBF" w:rsidRDefault="00476B1D" w:rsidP="004E1A23">
      <w:pPr>
        <w:shd w:val="clear" w:color="auto" w:fill="FFFFFF"/>
        <w:tabs>
          <w:tab w:val="left" w:pos="806"/>
        </w:tabs>
        <w:suppressAutoHyphens/>
        <w:ind w:left="284" w:hanging="284"/>
        <w:jc w:val="both"/>
        <w:rPr>
          <w:rFonts w:ascii="Calibri" w:hAnsi="Calibri" w:cs="Calibri"/>
        </w:rPr>
      </w:pPr>
      <w:r w:rsidRPr="00990BBF">
        <w:rPr>
          <w:rFonts w:ascii="Calibri" w:hAnsi="Calibri" w:cs="Calibri"/>
        </w:rPr>
        <w:t>8.</w:t>
      </w:r>
      <w:r w:rsidR="000A3DDB">
        <w:rPr>
          <w:rFonts w:ascii="Calibri" w:hAnsi="Calibri" w:cs="Calibri"/>
        </w:rPr>
        <w:t xml:space="preserve"> </w:t>
      </w:r>
      <w:r w:rsidRPr="00990BBF">
        <w:rPr>
          <w:rFonts w:ascii="Calibri" w:hAnsi="Calibri" w:cs="Calibri"/>
        </w:rPr>
        <w:t>S</w:t>
      </w:r>
      <w:r w:rsidR="00195FD2" w:rsidRPr="00043474">
        <w:rPr>
          <w:rFonts w:ascii="Calibri" w:hAnsi="Calibri" w:cs="Calibri"/>
        </w:rPr>
        <w:t xml:space="preserve">prawdzian wiadomości i umiejętności ucznia przeprowadza się nie później niż w terminie </w:t>
      </w:r>
      <w:r w:rsidR="000A3DDB">
        <w:rPr>
          <w:rFonts w:ascii="Calibri" w:hAnsi="Calibri" w:cs="Calibri"/>
        </w:rPr>
        <w:br/>
      </w:r>
      <w:r w:rsidR="00195FD2" w:rsidRPr="00043474">
        <w:rPr>
          <w:rFonts w:ascii="Calibri" w:hAnsi="Calibri" w:cs="Calibri"/>
        </w:rPr>
        <w:t>5 dni od dnia zgłoszenia zastrzeżeń. Termin sprawdzianu uzgadnia się z uczniem i jego rodzicami,</w:t>
      </w:r>
    </w:p>
    <w:p w:rsidR="00195FD2" w:rsidRPr="00043474" w:rsidRDefault="00476B1D" w:rsidP="004E1A23">
      <w:pPr>
        <w:autoSpaceDE w:val="0"/>
        <w:autoSpaceDN w:val="0"/>
        <w:adjustRightInd w:val="0"/>
        <w:ind w:left="284" w:hanging="284"/>
        <w:jc w:val="both"/>
        <w:rPr>
          <w:rFonts w:ascii="Calibri" w:hAnsi="Calibri" w:cs="Calibri"/>
          <w:color w:val="000000"/>
        </w:rPr>
      </w:pPr>
      <w:r>
        <w:rPr>
          <w:rFonts w:ascii="Calibri" w:hAnsi="Calibri" w:cs="Calibri"/>
          <w:color w:val="000000"/>
        </w:rPr>
        <w:t>9</w:t>
      </w:r>
      <w:r w:rsidR="00195FD2" w:rsidRPr="00043474">
        <w:rPr>
          <w:rFonts w:ascii="Calibri" w:hAnsi="Calibri" w:cs="Calibri"/>
          <w:color w:val="000000"/>
        </w:rPr>
        <w:t>.  W skład komisji wchodzą:</w:t>
      </w:r>
    </w:p>
    <w:p w:rsidR="00195FD2" w:rsidRPr="00043474" w:rsidRDefault="00195FD2" w:rsidP="004E1A23">
      <w:pPr>
        <w:autoSpaceDE w:val="0"/>
        <w:autoSpaceDN w:val="0"/>
        <w:adjustRightInd w:val="0"/>
        <w:ind w:firstLine="284"/>
        <w:jc w:val="both"/>
        <w:rPr>
          <w:rFonts w:ascii="Calibri" w:hAnsi="Calibri" w:cs="Calibri"/>
          <w:color w:val="000000"/>
        </w:rPr>
      </w:pPr>
      <w:r w:rsidRPr="00043474">
        <w:rPr>
          <w:rFonts w:ascii="Calibri" w:hAnsi="Calibri" w:cs="Calibri"/>
          <w:color w:val="000000"/>
        </w:rPr>
        <w:t>1) w przypadku rocznej oceny klasyfikacyjnej z zajęć edukacyjnych:</w:t>
      </w:r>
    </w:p>
    <w:p w:rsidR="00EF5FC7" w:rsidRDefault="00195FD2" w:rsidP="00942CC0">
      <w:pPr>
        <w:numPr>
          <w:ilvl w:val="0"/>
          <w:numId w:val="94"/>
        </w:numPr>
        <w:autoSpaceDE w:val="0"/>
        <w:autoSpaceDN w:val="0"/>
        <w:adjustRightInd w:val="0"/>
        <w:ind w:left="709" w:hanging="218"/>
        <w:jc w:val="both"/>
        <w:rPr>
          <w:rFonts w:ascii="Calibri" w:hAnsi="Calibri" w:cs="Calibri"/>
          <w:color w:val="000000"/>
        </w:rPr>
      </w:pPr>
      <w:r w:rsidRPr="00043474">
        <w:rPr>
          <w:rFonts w:ascii="Calibri" w:hAnsi="Calibri" w:cs="Calibri"/>
          <w:color w:val="000000"/>
        </w:rPr>
        <w:t>dyrektor szkoły, albo nauczyciel wyznaczony przez dyrektora szkoły jako</w:t>
      </w:r>
      <w:r w:rsidR="004E1A23">
        <w:rPr>
          <w:rFonts w:ascii="Calibri" w:hAnsi="Calibri" w:cs="Calibri"/>
          <w:color w:val="000000"/>
        </w:rPr>
        <w:t xml:space="preserve"> przewodniczący </w:t>
      </w:r>
      <w:r w:rsidRPr="00043474">
        <w:rPr>
          <w:rFonts w:ascii="Calibri" w:hAnsi="Calibri" w:cs="Calibri"/>
          <w:color w:val="000000"/>
        </w:rPr>
        <w:t>komisji;</w:t>
      </w:r>
    </w:p>
    <w:p w:rsidR="00195FD2" w:rsidRDefault="00195FD2" w:rsidP="00942CC0">
      <w:pPr>
        <w:numPr>
          <w:ilvl w:val="0"/>
          <w:numId w:val="94"/>
        </w:numPr>
        <w:autoSpaceDE w:val="0"/>
        <w:autoSpaceDN w:val="0"/>
        <w:adjustRightInd w:val="0"/>
        <w:ind w:left="709" w:hanging="218"/>
        <w:jc w:val="both"/>
        <w:rPr>
          <w:rFonts w:ascii="Calibri" w:hAnsi="Calibri" w:cs="Calibri"/>
          <w:color w:val="000000"/>
        </w:rPr>
      </w:pPr>
      <w:r w:rsidRPr="004E1A23">
        <w:rPr>
          <w:rFonts w:ascii="Calibri" w:hAnsi="Calibri" w:cs="Calibri"/>
          <w:color w:val="000000"/>
        </w:rPr>
        <w:t xml:space="preserve">nauczyciel </w:t>
      </w:r>
      <w:r w:rsidR="00EF5FC7" w:rsidRPr="004E1A23">
        <w:rPr>
          <w:rFonts w:ascii="Calibri" w:hAnsi="Calibri" w:cs="Calibri"/>
          <w:color w:val="000000"/>
        </w:rPr>
        <w:t>prowadzący dane zajęcia edukacyjne;</w:t>
      </w:r>
    </w:p>
    <w:p w:rsidR="00EF5FC7" w:rsidRPr="004E1A23" w:rsidRDefault="00EF5FC7" w:rsidP="00942CC0">
      <w:pPr>
        <w:numPr>
          <w:ilvl w:val="0"/>
          <w:numId w:val="94"/>
        </w:numPr>
        <w:autoSpaceDE w:val="0"/>
        <w:autoSpaceDN w:val="0"/>
        <w:adjustRightInd w:val="0"/>
        <w:ind w:left="709" w:hanging="218"/>
        <w:jc w:val="both"/>
        <w:rPr>
          <w:rFonts w:ascii="Calibri" w:hAnsi="Calibri" w:cs="Calibri"/>
          <w:color w:val="000000"/>
        </w:rPr>
      </w:pPr>
      <w:r w:rsidRPr="004E1A23">
        <w:rPr>
          <w:rFonts w:ascii="Calibri" w:hAnsi="Calibri" w:cs="Calibri"/>
          <w:color w:val="000000"/>
        </w:rPr>
        <w:t>nauczyciel prowadzący takie same lub pokrewne zajęcia edukacyjne.</w:t>
      </w:r>
    </w:p>
    <w:p w:rsidR="00195FD2" w:rsidRPr="00043474" w:rsidRDefault="00195FD2" w:rsidP="004E1A23">
      <w:pPr>
        <w:autoSpaceDE w:val="0"/>
        <w:autoSpaceDN w:val="0"/>
        <w:adjustRightInd w:val="0"/>
        <w:ind w:firstLine="284"/>
        <w:jc w:val="both"/>
        <w:rPr>
          <w:rFonts w:ascii="Calibri" w:hAnsi="Calibri" w:cs="Calibri"/>
          <w:color w:val="000000"/>
        </w:rPr>
      </w:pPr>
      <w:r w:rsidRPr="00043474">
        <w:rPr>
          <w:rFonts w:ascii="Calibri" w:hAnsi="Calibri" w:cs="Calibri"/>
          <w:color w:val="000000"/>
        </w:rPr>
        <w:t>2) w przypadku rocznej oceny klasyfikacyjnej zachowania:</w:t>
      </w:r>
    </w:p>
    <w:p w:rsidR="00195FD2" w:rsidRDefault="00195FD2" w:rsidP="00942CC0">
      <w:pPr>
        <w:numPr>
          <w:ilvl w:val="0"/>
          <w:numId w:val="95"/>
        </w:numPr>
        <w:autoSpaceDE w:val="0"/>
        <w:autoSpaceDN w:val="0"/>
        <w:adjustRightInd w:val="0"/>
        <w:ind w:left="709" w:hanging="218"/>
        <w:jc w:val="both"/>
        <w:rPr>
          <w:rFonts w:ascii="Calibri" w:hAnsi="Calibri" w:cs="Calibri"/>
          <w:color w:val="000000"/>
        </w:rPr>
      </w:pPr>
      <w:r w:rsidRPr="00043474">
        <w:rPr>
          <w:rFonts w:ascii="Calibri" w:hAnsi="Calibri" w:cs="Calibri"/>
          <w:color w:val="000000"/>
        </w:rPr>
        <w:t xml:space="preserve">dyrektor szkoły </w:t>
      </w:r>
      <w:r w:rsidR="00EF5FC7">
        <w:rPr>
          <w:rFonts w:ascii="Calibri" w:hAnsi="Calibri" w:cs="Calibri"/>
          <w:color w:val="000000"/>
        </w:rPr>
        <w:t>albo nauczyciel wyznaczony przez dyrektora szkoły</w:t>
      </w:r>
      <w:r w:rsidRPr="00043474">
        <w:rPr>
          <w:rFonts w:ascii="Calibri" w:hAnsi="Calibri" w:cs="Calibri"/>
          <w:color w:val="000000"/>
        </w:rPr>
        <w:t xml:space="preserve"> jako przewodniczący komisji;</w:t>
      </w:r>
    </w:p>
    <w:p w:rsidR="00195FD2" w:rsidRDefault="00195FD2" w:rsidP="00942CC0">
      <w:pPr>
        <w:numPr>
          <w:ilvl w:val="0"/>
          <w:numId w:val="95"/>
        </w:numPr>
        <w:autoSpaceDE w:val="0"/>
        <w:autoSpaceDN w:val="0"/>
        <w:adjustRightInd w:val="0"/>
        <w:ind w:left="709" w:hanging="218"/>
        <w:jc w:val="both"/>
        <w:rPr>
          <w:rFonts w:ascii="Calibri" w:hAnsi="Calibri" w:cs="Calibri"/>
          <w:color w:val="000000"/>
        </w:rPr>
      </w:pPr>
      <w:r w:rsidRPr="004E1A23">
        <w:rPr>
          <w:rFonts w:ascii="Calibri" w:hAnsi="Calibri" w:cs="Calibri"/>
          <w:color w:val="000000"/>
        </w:rPr>
        <w:t xml:space="preserve">wychowawca </w:t>
      </w:r>
      <w:r w:rsidR="00EF5FC7" w:rsidRPr="004E1A23">
        <w:rPr>
          <w:rFonts w:ascii="Calibri" w:hAnsi="Calibri" w:cs="Calibri"/>
          <w:color w:val="000000"/>
        </w:rPr>
        <w:t>oddziału</w:t>
      </w:r>
      <w:r w:rsidRPr="004E1A23">
        <w:rPr>
          <w:rFonts w:ascii="Calibri" w:hAnsi="Calibri" w:cs="Calibri"/>
          <w:color w:val="000000"/>
        </w:rPr>
        <w:t>;</w:t>
      </w:r>
    </w:p>
    <w:p w:rsidR="00195FD2" w:rsidRDefault="00195FD2" w:rsidP="00942CC0">
      <w:pPr>
        <w:numPr>
          <w:ilvl w:val="0"/>
          <w:numId w:val="95"/>
        </w:numPr>
        <w:autoSpaceDE w:val="0"/>
        <w:autoSpaceDN w:val="0"/>
        <w:adjustRightInd w:val="0"/>
        <w:ind w:left="709" w:hanging="218"/>
        <w:jc w:val="both"/>
        <w:rPr>
          <w:rFonts w:ascii="Calibri" w:hAnsi="Calibri" w:cs="Calibri"/>
          <w:color w:val="000000"/>
        </w:rPr>
      </w:pPr>
      <w:r w:rsidRPr="004E1A23">
        <w:rPr>
          <w:rFonts w:ascii="Calibri" w:hAnsi="Calibri" w:cs="Calibri"/>
          <w:color w:val="000000"/>
        </w:rPr>
        <w:t>nauczyciel prowadzący zajęcia</w:t>
      </w:r>
      <w:r w:rsidR="00EF5FC7" w:rsidRPr="004E1A23">
        <w:rPr>
          <w:rFonts w:ascii="Calibri" w:hAnsi="Calibri" w:cs="Calibri"/>
          <w:color w:val="000000"/>
        </w:rPr>
        <w:t xml:space="preserve"> edukacyjne w danym oddziale;</w:t>
      </w:r>
    </w:p>
    <w:p w:rsidR="00195FD2" w:rsidRDefault="00195FD2" w:rsidP="00942CC0">
      <w:pPr>
        <w:numPr>
          <w:ilvl w:val="0"/>
          <w:numId w:val="95"/>
        </w:numPr>
        <w:autoSpaceDE w:val="0"/>
        <w:autoSpaceDN w:val="0"/>
        <w:adjustRightInd w:val="0"/>
        <w:ind w:left="709" w:hanging="218"/>
        <w:jc w:val="both"/>
        <w:rPr>
          <w:rFonts w:ascii="Calibri" w:hAnsi="Calibri" w:cs="Calibri"/>
          <w:color w:val="000000"/>
        </w:rPr>
      </w:pPr>
      <w:r w:rsidRPr="004E1A23">
        <w:rPr>
          <w:rFonts w:ascii="Calibri" w:hAnsi="Calibri" w:cs="Calibri"/>
          <w:color w:val="000000"/>
        </w:rPr>
        <w:t>przedstawiciel samorządu uczniowskiego;</w:t>
      </w:r>
    </w:p>
    <w:p w:rsidR="00195FD2" w:rsidRDefault="00195FD2" w:rsidP="00942CC0">
      <w:pPr>
        <w:numPr>
          <w:ilvl w:val="0"/>
          <w:numId w:val="95"/>
        </w:numPr>
        <w:autoSpaceDE w:val="0"/>
        <w:autoSpaceDN w:val="0"/>
        <w:adjustRightInd w:val="0"/>
        <w:ind w:left="709" w:hanging="218"/>
        <w:jc w:val="both"/>
        <w:rPr>
          <w:rFonts w:ascii="Calibri" w:hAnsi="Calibri" w:cs="Calibri"/>
          <w:color w:val="000000"/>
        </w:rPr>
      </w:pPr>
      <w:r w:rsidRPr="004E1A23">
        <w:rPr>
          <w:rFonts w:ascii="Calibri" w:hAnsi="Calibri" w:cs="Calibri"/>
          <w:color w:val="000000"/>
        </w:rPr>
        <w:t>pedagog szkolny;</w:t>
      </w:r>
    </w:p>
    <w:p w:rsidR="00195FD2" w:rsidRPr="004E1A23" w:rsidRDefault="00195FD2" w:rsidP="00942CC0">
      <w:pPr>
        <w:numPr>
          <w:ilvl w:val="0"/>
          <w:numId w:val="95"/>
        </w:numPr>
        <w:autoSpaceDE w:val="0"/>
        <w:autoSpaceDN w:val="0"/>
        <w:adjustRightInd w:val="0"/>
        <w:ind w:left="709" w:hanging="218"/>
        <w:jc w:val="both"/>
        <w:rPr>
          <w:rFonts w:ascii="Calibri" w:hAnsi="Calibri" w:cs="Calibri"/>
          <w:color w:val="000000"/>
        </w:rPr>
      </w:pPr>
      <w:r w:rsidRPr="004E1A23">
        <w:rPr>
          <w:rFonts w:ascii="Calibri" w:hAnsi="Calibri" w:cs="Calibri"/>
          <w:color w:val="000000"/>
        </w:rPr>
        <w:t>przedstawiciel rady rodziców.</w:t>
      </w:r>
    </w:p>
    <w:p w:rsidR="00195FD2" w:rsidRDefault="00EF5FC7" w:rsidP="004E1A23">
      <w:pPr>
        <w:autoSpaceDE w:val="0"/>
        <w:autoSpaceDN w:val="0"/>
        <w:adjustRightInd w:val="0"/>
        <w:ind w:left="426" w:hanging="426"/>
        <w:jc w:val="both"/>
        <w:rPr>
          <w:rFonts w:ascii="Calibri" w:hAnsi="Calibri" w:cs="Calibri"/>
          <w:color w:val="000000"/>
        </w:rPr>
      </w:pPr>
      <w:r>
        <w:rPr>
          <w:rFonts w:ascii="Calibri" w:hAnsi="Calibri" w:cs="Calibri"/>
          <w:color w:val="000000"/>
        </w:rPr>
        <w:t>10</w:t>
      </w:r>
      <w:r w:rsidR="00195FD2" w:rsidRPr="00043474">
        <w:rPr>
          <w:rFonts w:ascii="Calibri" w:hAnsi="Calibri" w:cs="Calibri"/>
          <w:color w:val="000000"/>
        </w:rPr>
        <w:t xml:space="preserve">. Nauczyciel, o którym mowa w ust. </w:t>
      </w:r>
      <w:r>
        <w:rPr>
          <w:rFonts w:ascii="Calibri" w:hAnsi="Calibri" w:cs="Calibri"/>
          <w:color w:val="000000"/>
        </w:rPr>
        <w:t>9</w:t>
      </w:r>
      <w:r w:rsidR="00195FD2" w:rsidRPr="00043474">
        <w:rPr>
          <w:rFonts w:ascii="Calibri" w:hAnsi="Calibri" w:cs="Calibri"/>
          <w:color w:val="000000"/>
        </w:rPr>
        <w:t xml:space="preserve"> pkt 1b), może być zwolniony z udziału w</w:t>
      </w:r>
      <w:r w:rsidR="004E1A23">
        <w:rPr>
          <w:rFonts w:ascii="Calibri" w:hAnsi="Calibri" w:cs="Calibri"/>
          <w:color w:val="000000"/>
        </w:rPr>
        <w:t xml:space="preserve"> </w:t>
      </w:r>
      <w:r w:rsidR="00195FD2" w:rsidRPr="00043474">
        <w:rPr>
          <w:rFonts w:ascii="Calibri" w:hAnsi="Calibri" w:cs="Calibri"/>
          <w:color w:val="000000"/>
        </w:rPr>
        <w:t>pracy komisji na własną prośbę lub w in</w:t>
      </w:r>
      <w:r w:rsidR="004E1A23">
        <w:rPr>
          <w:rFonts w:ascii="Calibri" w:hAnsi="Calibri" w:cs="Calibri"/>
          <w:color w:val="000000"/>
        </w:rPr>
        <w:t xml:space="preserve">nych, szczególnie uzasadnionych </w:t>
      </w:r>
      <w:r w:rsidR="00195FD2" w:rsidRPr="00043474">
        <w:rPr>
          <w:rFonts w:ascii="Calibri" w:hAnsi="Calibri" w:cs="Calibri"/>
          <w:color w:val="000000"/>
        </w:rPr>
        <w:t xml:space="preserve">przypadkach. </w:t>
      </w:r>
      <w:r w:rsidR="004E1A23">
        <w:rPr>
          <w:rFonts w:ascii="Calibri" w:hAnsi="Calibri" w:cs="Calibri"/>
          <w:color w:val="000000"/>
        </w:rPr>
        <w:br/>
      </w:r>
      <w:r w:rsidR="00195FD2" w:rsidRPr="00043474">
        <w:rPr>
          <w:rFonts w:ascii="Calibri" w:hAnsi="Calibri" w:cs="Calibri"/>
          <w:color w:val="000000"/>
        </w:rPr>
        <w:t>W takim przypadku dyrektor powołuje innego</w:t>
      </w:r>
      <w:r w:rsidR="004E1A23">
        <w:rPr>
          <w:rFonts w:ascii="Calibri" w:hAnsi="Calibri" w:cs="Calibri"/>
          <w:color w:val="000000"/>
        </w:rPr>
        <w:t xml:space="preserve"> nauczyciela prowadzącego takie </w:t>
      </w:r>
      <w:r w:rsidR="00195FD2" w:rsidRPr="00043474">
        <w:rPr>
          <w:rFonts w:ascii="Calibri" w:hAnsi="Calibri" w:cs="Calibri"/>
          <w:color w:val="000000"/>
        </w:rPr>
        <w:t>same zajęcia edukacyjne, z tym, że powołanie na</w:t>
      </w:r>
      <w:r w:rsidR="004E1A23">
        <w:rPr>
          <w:rFonts w:ascii="Calibri" w:hAnsi="Calibri" w:cs="Calibri"/>
          <w:color w:val="000000"/>
        </w:rPr>
        <w:t xml:space="preserve">uczyciela zatrudnionego w innej </w:t>
      </w:r>
      <w:r w:rsidR="00195FD2" w:rsidRPr="00043474">
        <w:rPr>
          <w:rFonts w:ascii="Calibri" w:hAnsi="Calibri" w:cs="Calibri"/>
          <w:color w:val="000000"/>
        </w:rPr>
        <w:t>szkole następuje w porozumieniu z dyrektorem tej szkoły.</w:t>
      </w:r>
    </w:p>
    <w:p w:rsidR="004E1A23" w:rsidRPr="004E1A23" w:rsidRDefault="00EF5FC7" w:rsidP="004E1A23">
      <w:pPr>
        <w:autoSpaceDE w:val="0"/>
        <w:autoSpaceDN w:val="0"/>
        <w:adjustRightInd w:val="0"/>
        <w:ind w:left="426" w:hanging="426"/>
        <w:jc w:val="both"/>
        <w:rPr>
          <w:rFonts w:ascii="Calibri" w:hAnsi="Calibri" w:cs="Calibri"/>
        </w:rPr>
      </w:pPr>
      <w:r>
        <w:rPr>
          <w:rFonts w:ascii="Calibri" w:hAnsi="Calibri" w:cs="Calibri"/>
          <w:color w:val="000000"/>
        </w:rPr>
        <w:t xml:space="preserve">11. Komisja, o której mowa w ust. 9 pkt. 2 ustala roczna ocenę klasyfikacyjną </w:t>
      </w:r>
      <w:r w:rsidR="00597ACF" w:rsidRPr="00990BBF">
        <w:rPr>
          <w:rFonts w:ascii="Calibri" w:hAnsi="Calibri" w:cs="Calibri"/>
        </w:rPr>
        <w:t xml:space="preserve">zachowania </w:t>
      </w:r>
      <w:r w:rsidR="004E1A23">
        <w:rPr>
          <w:rFonts w:ascii="Calibri" w:hAnsi="Calibri" w:cs="Calibri"/>
        </w:rPr>
        <w:br/>
      </w:r>
      <w:r w:rsidR="00597ACF" w:rsidRPr="00990BBF">
        <w:rPr>
          <w:rFonts w:ascii="Calibri" w:hAnsi="Calibri" w:cs="Calibri"/>
        </w:rPr>
        <w:t>w terminie 5 dni od dnia zgłoszenia zastrzeżeń, o których mowa w art. 44n ust. 1 ustawy o systemie oświaty. Ocena jest ustalana w drodze głosowania zwykłą większością głosów. W przypadku równej liczby głosów decyduje głos przewodniczącego komisji.</w:t>
      </w:r>
    </w:p>
    <w:p w:rsidR="00195FD2" w:rsidRPr="00043474" w:rsidRDefault="00597ACF" w:rsidP="004E1A23">
      <w:pPr>
        <w:autoSpaceDE w:val="0"/>
        <w:autoSpaceDN w:val="0"/>
        <w:adjustRightInd w:val="0"/>
        <w:ind w:left="426" w:hanging="426"/>
        <w:jc w:val="both"/>
        <w:rPr>
          <w:rFonts w:ascii="Calibri" w:hAnsi="Calibri" w:cs="Calibri"/>
          <w:color w:val="000000"/>
        </w:rPr>
      </w:pPr>
      <w:r>
        <w:rPr>
          <w:rFonts w:ascii="Calibri" w:hAnsi="Calibri" w:cs="Calibri"/>
          <w:color w:val="000000"/>
        </w:rPr>
        <w:t>12</w:t>
      </w:r>
      <w:r w:rsidR="00195FD2" w:rsidRPr="00043474">
        <w:rPr>
          <w:rFonts w:ascii="Calibri" w:hAnsi="Calibri" w:cs="Calibri"/>
          <w:color w:val="000000"/>
        </w:rPr>
        <w:t>. Ustalona przez komisję roczna ocena klasyfika</w:t>
      </w:r>
      <w:r w:rsidR="004E1A23">
        <w:rPr>
          <w:rFonts w:ascii="Calibri" w:hAnsi="Calibri" w:cs="Calibri"/>
          <w:color w:val="000000"/>
        </w:rPr>
        <w:t xml:space="preserve">cyjna z zajęć edukacyjnych oraz </w:t>
      </w:r>
      <w:r w:rsidR="00195FD2" w:rsidRPr="00043474">
        <w:rPr>
          <w:rFonts w:ascii="Calibri" w:hAnsi="Calibri" w:cs="Calibri"/>
          <w:color w:val="000000"/>
        </w:rPr>
        <w:t>roczna ocena klasyfikacyjna zachowania n</w:t>
      </w:r>
      <w:r w:rsidR="004E1A23">
        <w:rPr>
          <w:rFonts w:ascii="Calibri" w:hAnsi="Calibri" w:cs="Calibri"/>
          <w:color w:val="000000"/>
        </w:rPr>
        <w:t xml:space="preserve">ie może być niższa od ustalonej </w:t>
      </w:r>
      <w:r w:rsidR="00195FD2" w:rsidRPr="00043474">
        <w:rPr>
          <w:rFonts w:ascii="Calibri" w:hAnsi="Calibri" w:cs="Calibri"/>
          <w:color w:val="000000"/>
        </w:rPr>
        <w:t>wcześniej oceny. Ocena ustalona przez komis</w:t>
      </w:r>
      <w:r w:rsidR="004E1A23">
        <w:rPr>
          <w:rFonts w:ascii="Calibri" w:hAnsi="Calibri" w:cs="Calibri"/>
          <w:color w:val="000000"/>
        </w:rPr>
        <w:t xml:space="preserve">ję jest ostateczna, z wyjątkiem </w:t>
      </w:r>
      <w:r w:rsidR="00195FD2" w:rsidRPr="00043474">
        <w:rPr>
          <w:rFonts w:ascii="Calibri" w:hAnsi="Calibri" w:cs="Calibri"/>
          <w:color w:val="000000"/>
        </w:rPr>
        <w:t>niedostatecznej rocznej oceny klasyfikacyjnej z</w:t>
      </w:r>
      <w:r w:rsidR="004E1A23">
        <w:rPr>
          <w:rFonts w:ascii="Calibri" w:hAnsi="Calibri" w:cs="Calibri"/>
          <w:color w:val="000000"/>
        </w:rPr>
        <w:t xml:space="preserve"> zajęć edukacyjnych, która może </w:t>
      </w:r>
      <w:r w:rsidR="00195FD2" w:rsidRPr="00043474">
        <w:rPr>
          <w:rFonts w:ascii="Calibri" w:hAnsi="Calibri" w:cs="Calibri"/>
          <w:color w:val="000000"/>
        </w:rPr>
        <w:t>być zmieniona w wyniku egzaminu poprawkowego.</w:t>
      </w:r>
    </w:p>
    <w:p w:rsidR="00F81D97" w:rsidRPr="00990BBF" w:rsidRDefault="00597ACF" w:rsidP="004E1A23">
      <w:pPr>
        <w:autoSpaceDE w:val="0"/>
        <w:autoSpaceDN w:val="0"/>
        <w:adjustRightInd w:val="0"/>
        <w:ind w:left="426" w:hanging="426"/>
        <w:jc w:val="both"/>
        <w:rPr>
          <w:rFonts w:ascii="Calibri" w:hAnsi="Calibri" w:cs="Calibri"/>
        </w:rPr>
      </w:pPr>
      <w:r>
        <w:rPr>
          <w:rFonts w:ascii="Calibri" w:hAnsi="Calibri" w:cs="Calibri"/>
          <w:color w:val="000000"/>
        </w:rPr>
        <w:t>13</w:t>
      </w:r>
      <w:r w:rsidR="00195FD2" w:rsidRPr="00043474">
        <w:rPr>
          <w:rFonts w:ascii="Calibri" w:hAnsi="Calibri" w:cs="Calibri"/>
          <w:color w:val="000000"/>
        </w:rPr>
        <w:t>.</w:t>
      </w:r>
      <w:r w:rsidR="004E1A23">
        <w:rPr>
          <w:rFonts w:ascii="Calibri" w:hAnsi="Calibri" w:cs="Calibri"/>
          <w:color w:val="000000"/>
        </w:rPr>
        <w:t xml:space="preserve"> </w:t>
      </w:r>
      <w:r w:rsidR="00F81D97" w:rsidRPr="00990BBF">
        <w:rPr>
          <w:rFonts w:ascii="Calibri" w:hAnsi="Calibri" w:cs="Calibri"/>
        </w:rPr>
        <w:t xml:space="preserve">Ze sprawdzianu wiadomości i umiejętności ucznia sporządza się protokół, zawierający </w:t>
      </w:r>
      <w:r w:rsidR="004E1A23">
        <w:rPr>
          <w:rFonts w:ascii="Calibri" w:hAnsi="Calibri" w:cs="Calibri"/>
        </w:rPr>
        <w:br/>
      </w:r>
      <w:r w:rsidR="00F81D97" w:rsidRPr="00990BBF">
        <w:rPr>
          <w:rFonts w:ascii="Calibri" w:hAnsi="Calibri" w:cs="Calibri"/>
        </w:rPr>
        <w:t xml:space="preserve">w szczególności: </w:t>
      </w:r>
    </w:p>
    <w:p w:rsidR="00F81D97" w:rsidRPr="00990BBF" w:rsidRDefault="00F81D97" w:rsidP="004E1A23">
      <w:pPr>
        <w:autoSpaceDE w:val="0"/>
        <w:autoSpaceDN w:val="0"/>
        <w:adjustRightInd w:val="0"/>
        <w:ind w:left="426"/>
        <w:jc w:val="both"/>
        <w:rPr>
          <w:rFonts w:ascii="Calibri" w:hAnsi="Calibri" w:cs="Calibri"/>
        </w:rPr>
      </w:pPr>
      <w:r w:rsidRPr="00990BBF">
        <w:rPr>
          <w:rFonts w:ascii="Calibri" w:hAnsi="Calibri" w:cs="Calibri"/>
        </w:rPr>
        <w:t xml:space="preserve">1) nazwę zajęć edukacyjnych, z których był przeprowadzony sprawdzian; </w:t>
      </w:r>
    </w:p>
    <w:p w:rsidR="00F81D97" w:rsidRPr="00990BBF" w:rsidRDefault="00F81D97" w:rsidP="004E1A23">
      <w:pPr>
        <w:autoSpaceDE w:val="0"/>
        <w:autoSpaceDN w:val="0"/>
        <w:adjustRightInd w:val="0"/>
        <w:ind w:left="426"/>
        <w:jc w:val="both"/>
        <w:rPr>
          <w:rFonts w:ascii="Calibri" w:hAnsi="Calibri" w:cs="Calibri"/>
        </w:rPr>
      </w:pPr>
      <w:r w:rsidRPr="00990BBF">
        <w:rPr>
          <w:rFonts w:ascii="Calibri" w:hAnsi="Calibri" w:cs="Calibri"/>
        </w:rPr>
        <w:t xml:space="preserve">2) imiona i nazwiska osób wchodzących w skład komisji; </w:t>
      </w:r>
    </w:p>
    <w:p w:rsidR="00F81D97" w:rsidRPr="00990BBF" w:rsidRDefault="00F81D97" w:rsidP="004E1A23">
      <w:pPr>
        <w:autoSpaceDE w:val="0"/>
        <w:autoSpaceDN w:val="0"/>
        <w:adjustRightInd w:val="0"/>
        <w:ind w:left="426"/>
        <w:jc w:val="both"/>
        <w:rPr>
          <w:rFonts w:ascii="Calibri" w:hAnsi="Calibri" w:cs="Calibri"/>
        </w:rPr>
      </w:pPr>
      <w:r w:rsidRPr="00990BBF">
        <w:rPr>
          <w:rFonts w:ascii="Calibri" w:hAnsi="Calibri" w:cs="Calibri"/>
        </w:rPr>
        <w:t xml:space="preserve">3) termin sprawdzianu; </w:t>
      </w:r>
    </w:p>
    <w:p w:rsidR="00F81D97" w:rsidRPr="00990BBF" w:rsidRDefault="00F81D97" w:rsidP="004E1A23">
      <w:pPr>
        <w:autoSpaceDE w:val="0"/>
        <w:autoSpaceDN w:val="0"/>
        <w:adjustRightInd w:val="0"/>
        <w:ind w:left="426"/>
        <w:jc w:val="both"/>
        <w:rPr>
          <w:rFonts w:ascii="Calibri" w:hAnsi="Calibri" w:cs="Calibri"/>
        </w:rPr>
      </w:pPr>
      <w:r w:rsidRPr="00990BBF">
        <w:rPr>
          <w:rFonts w:ascii="Calibri" w:hAnsi="Calibri" w:cs="Calibri"/>
        </w:rPr>
        <w:t xml:space="preserve">4) imię i nazwisko ucznia; </w:t>
      </w:r>
    </w:p>
    <w:p w:rsidR="00F81D97" w:rsidRPr="00990BBF" w:rsidRDefault="00F81D97" w:rsidP="004E1A23">
      <w:pPr>
        <w:autoSpaceDE w:val="0"/>
        <w:autoSpaceDN w:val="0"/>
        <w:adjustRightInd w:val="0"/>
        <w:ind w:left="426"/>
        <w:jc w:val="both"/>
        <w:rPr>
          <w:rFonts w:ascii="Calibri" w:hAnsi="Calibri" w:cs="Calibri"/>
        </w:rPr>
      </w:pPr>
      <w:r w:rsidRPr="00990BBF">
        <w:rPr>
          <w:rFonts w:ascii="Calibri" w:hAnsi="Calibri" w:cs="Calibri"/>
        </w:rPr>
        <w:t xml:space="preserve">5) zadania sprawdzające; </w:t>
      </w:r>
    </w:p>
    <w:p w:rsidR="00F81D97" w:rsidRPr="00990BBF" w:rsidRDefault="00F81D97" w:rsidP="004E1A23">
      <w:pPr>
        <w:autoSpaceDE w:val="0"/>
        <w:autoSpaceDN w:val="0"/>
        <w:adjustRightInd w:val="0"/>
        <w:ind w:left="426"/>
        <w:jc w:val="both"/>
        <w:rPr>
          <w:rFonts w:ascii="Calibri" w:hAnsi="Calibri" w:cs="Calibri"/>
        </w:rPr>
      </w:pPr>
      <w:r w:rsidRPr="00990BBF">
        <w:rPr>
          <w:rFonts w:ascii="Calibri" w:hAnsi="Calibri" w:cs="Calibri"/>
        </w:rPr>
        <w:t xml:space="preserve">6) ustaloną ocenę klasyfikacyjną. </w:t>
      </w:r>
    </w:p>
    <w:p w:rsidR="00F81D97" w:rsidRPr="00990BBF" w:rsidRDefault="00F81D97" w:rsidP="004E1A23">
      <w:pPr>
        <w:autoSpaceDE w:val="0"/>
        <w:autoSpaceDN w:val="0"/>
        <w:adjustRightInd w:val="0"/>
        <w:ind w:left="426" w:hanging="426"/>
        <w:jc w:val="both"/>
        <w:rPr>
          <w:rFonts w:ascii="Calibri" w:hAnsi="Calibri" w:cs="Calibri"/>
        </w:rPr>
      </w:pPr>
      <w:r w:rsidRPr="00990BBF">
        <w:rPr>
          <w:rFonts w:ascii="Calibri" w:hAnsi="Calibri" w:cs="Calibri"/>
        </w:rPr>
        <w:t>14. Do p</w:t>
      </w:r>
      <w:r w:rsidR="00805452">
        <w:rPr>
          <w:rFonts w:ascii="Calibri" w:hAnsi="Calibri" w:cs="Calibri"/>
        </w:rPr>
        <w:t>rotokołu, o którym mowa w ust.13</w:t>
      </w:r>
      <w:r w:rsidRPr="00990BBF">
        <w:rPr>
          <w:rFonts w:ascii="Calibri" w:hAnsi="Calibri" w:cs="Calibri"/>
        </w:rPr>
        <w:t>, dołącza się odpowiednio pisemne</w:t>
      </w:r>
      <w:r w:rsidR="004E1A23">
        <w:rPr>
          <w:rFonts w:ascii="Calibri" w:hAnsi="Calibri" w:cs="Calibri"/>
        </w:rPr>
        <w:t xml:space="preserve"> prace ucznia, </w:t>
      </w:r>
      <w:r w:rsidRPr="00990BBF">
        <w:rPr>
          <w:rFonts w:ascii="Calibri" w:hAnsi="Calibri" w:cs="Calibri"/>
        </w:rPr>
        <w:t xml:space="preserve">zwięzłą informację o ustnych odpowiedziach ucznia i zwięzłą informację o wykonaniu przez ucznia zadania praktycznego. </w:t>
      </w:r>
    </w:p>
    <w:p w:rsidR="00F81D97" w:rsidRPr="00990BBF" w:rsidRDefault="00F81D97" w:rsidP="004E1A23">
      <w:pPr>
        <w:autoSpaceDE w:val="0"/>
        <w:autoSpaceDN w:val="0"/>
        <w:adjustRightInd w:val="0"/>
        <w:ind w:left="426" w:hanging="426"/>
        <w:jc w:val="both"/>
        <w:rPr>
          <w:rFonts w:ascii="Calibri" w:hAnsi="Calibri" w:cs="Calibri"/>
        </w:rPr>
      </w:pPr>
      <w:r w:rsidRPr="00990BBF">
        <w:rPr>
          <w:rFonts w:ascii="Calibri" w:hAnsi="Calibri" w:cs="Calibri"/>
        </w:rPr>
        <w:t xml:space="preserve">15. Z posiedzenia komisji, o której mowa w </w:t>
      </w:r>
      <w:r w:rsidR="00805452">
        <w:rPr>
          <w:rFonts w:ascii="Calibri" w:hAnsi="Calibri" w:cs="Calibri"/>
        </w:rPr>
        <w:t>ust. 9 pkt. 2)</w:t>
      </w:r>
      <w:r w:rsidRPr="00990BBF">
        <w:rPr>
          <w:rFonts w:ascii="Calibri" w:hAnsi="Calibri" w:cs="Calibri"/>
        </w:rPr>
        <w:t xml:space="preserve">, sporządza się protokół, zawierający w szczególności: </w:t>
      </w:r>
    </w:p>
    <w:p w:rsidR="00F81D97" w:rsidRPr="00990BBF" w:rsidRDefault="00F81D97" w:rsidP="004E1A23">
      <w:pPr>
        <w:autoSpaceDE w:val="0"/>
        <w:autoSpaceDN w:val="0"/>
        <w:adjustRightInd w:val="0"/>
        <w:ind w:left="426"/>
        <w:jc w:val="both"/>
        <w:rPr>
          <w:rFonts w:ascii="Calibri" w:hAnsi="Calibri" w:cs="Calibri"/>
        </w:rPr>
      </w:pPr>
      <w:r w:rsidRPr="00990BBF">
        <w:rPr>
          <w:rFonts w:ascii="Calibri" w:hAnsi="Calibri" w:cs="Calibri"/>
        </w:rPr>
        <w:t xml:space="preserve">1) imiona i nazwiska osób wchodzących w skład komisji; </w:t>
      </w:r>
    </w:p>
    <w:p w:rsidR="00F81D97" w:rsidRPr="00990BBF" w:rsidRDefault="00F81D97" w:rsidP="004E1A23">
      <w:pPr>
        <w:autoSpaceDE w:val="0"/>
        <w:autoSpaceDN w:val="0"/>
        <w:adjustRightInd w:val="0"/>
        <w:ind w:left="426"/>
        <w:jc w:val="both"/>
        <w:rPr>
          <w:rFonts w:ascii="Calibri" w:hAnsi="Calibri" w:cs="Calibri"/>
        </w:rPr>
      </w:pPr>
      <w:r w:rsidRPr="00990BBF">
        <w:rPr>
          <w:rFonts w:ascii="Calibri" w:hAnsi="Calibri" w:cs="Calibri"/>
        </w:rPr>
        <w:t xml:space="preserve">2) termin posiedzenia komisji; </w:t>
      </w:r>
    </w:p>
    <w:p w:rsidR="00F81D97" w:rsidRPr="00990BBF" w:rsidRDefault="00F81D97" w:rsidP="004E1A23">
      <w:pPr>
        <w:autoSpaceDE w:val="0"/>
        <w:autoSpaceDN w:val="0"/>
        <w:adjustRightInd w:val="0"/>
        <w:ind w:left="426"/>
        <w:jc w:val="both"/>
        <w:rPr>
          <w:rFonts w:ascii="Calibri" w:hAnsi="Calibri" w:cs="Calibri"/>
        </w:rPr>
      </w:pPr>
      <w:r w:rsidRPr="00990BBF">
        <w:rPr>
          <w:rFonts w:ascii="Calibri" w:hAnsi="Calibri" w:cs="Calibri"/>
        </w:rPr>
        <w:t xml:space="preserve">3) imię i nazwisko ucznia; </w:t>
      </w:r>
    </w:p>
    <w:p w:rsidR="00F81D97" w:rsidRPr="00990BBF" w:rsidRDefault="00F81D97" w:rsidP="004E1A23">
      <w:pPr>
        <w:autoSpaceDE w:val="0"/>
        <w:autoSpaceDN w:val="0"/>
        <w:adjustRightInd w:val="0"/>
        <w:ind w:left="426"/>
        <w:jc w:val="both"/>
        <w:rPr>
          <w:rFonts w:ascii="Calibri" w:hAnsi="Calibri" w:cs="Calibri"/>
        </w:rPr>
      </w:pPr>
      <w:r w:rsidRPr="00990BBF">
        <w:rPr>
          <w:rFonts w:ascii="Calibri" w:hAnsi="Calibri" w:cs="Calibri"/>
        </w:rPr>
        <w:t xml:space="preserve">4) wynik głosowania; </w:t>
      </w:r>
    </w:p>
    <w:p w:rsidR="00F81D97" w:rsidRPr="00990BBF" w:rsidRDefault="00F81D97" w:rsidP="004E1A23">
      <w:pPr>
        <w:autoSpaceDE w:val="0"/>
        <w:autoSpaceDN w:val="0"/>
        <w:adjustRightInd w:val="0"/>
        <w:ind w:left="426"/>
        <w:jc w:val="both"/>
        <w:rPr>
          <w:rFonts w:ascii="Calibri" w:hAnsi="Calibri" w:cs="Calibri"/>
        </w:rPr>
      </w:pPr>
      <w:r w:rsidRPr="00990BBF">
        <w:rPr>
          <w:rFonts w:ascii="Calibri" w:hAnsi="Calibri" w:cs="Calibri"/>
        </w:rPr>
        <w:t xml:space="preserve">5) ustaloną ocenę klasyfikacyjną zachowania wraz z uzasadnieniem. </w:t>
      </w:r>
    </w:p>
    <w:p w:rsidR="00F81D97" w:rsidRPr="00F81D97" w:rsidRDefault="00F81D97" w:rsidP="004E1A23">
      <w:pPr>
        <w:autoSpaceDE w:val="0"/>
        <w:autoSpaceDN w:val="0"/>
        <w:adjustRightInd w:val="0"/>
        <w:ind w:left="284" w:hanging="284"/>
        <w:jc w:val="both"/>
        <w:rPr>
          <w:rFonts w:ascii="Calibri" w:hAnsi="Calibri" w:cs="Calibri"/>
          <w:color w:val="000000"/>
        </w:rPr>
      </w:pPr>
      <w:r w:rsidRPr="00990BBF">
        <w:rPr>
          <w:rFonts w:ascii="Calibri" w:hAnsi="Calibri" w:cs="Calibri"/>
        </w:rPr>
        <w:t>16. Pr</w:t>
      </w:r>
      <w:r w:rsidR="00805452">
        <w:rPr>
          <w:rFonts w:ascii="Calibri" w:hAnsi="Calibri" w:cs="Calibri"/>
        </w:rPr>
        <w:t>otokoły, o których mowa w ust. 13 i 15</w:t>
      </w:r>
      <w:r w:rsidRPr="00990BBF">
        <w:rPr>
          <w:rFonts w:ascii="Calibri" w:hAnsi="Calibri" w:cs="Calibri"/>
        </w:rPr>
        <w:t>, stanowią załączniki do arkusza ocen ucznia.</w:t>
      </w:r>
    </w:p>
    <w:p w:rsidR="00195FD2" w:rsidRPr="00043474" w:rsidRDefault="00F81D97" w:rsidP="004E1A23">
      <w:pPr>
        <w:autoSpaceDE w:val="0"/>
        <w:autoSpaceDN w:val="0"/>
        <w:adjustRightInd w:val="0"/>
        <w:ind w:left="284" w:hanging="284"/>
        <w:jc w:val="both"/>
        <w:rPr>
          <w:rFonts w:ascii="Calibri" w:hAnsi="Calibri" w:cs="Calibri"/>
          <w:color w:val="000000"/>
        </w:rPr>
      </w:pPr>
      <w:r>
        <w:rPr>
          <w:rFonts w:ascii="Calibri" w:hAnsi="Calibri" w:cs="Calibri"/>
          <w:color w:val="000000"/>
        </w:rPr>
        <w:t>17</w:t>
      </w:r>
      <w:r w:rsidR="00195FD2" w:rsidRPr="00043474">
        <w:rPr>
          <w:rFonts w:ascii="Calibri" w:hAnsi="Calibri" w:cs="Calibri"/>
          <w:color w:val="000000"/>
        </w:rPr>
        <w:t>.Uczeń, który z przyczyn usprawiedliwionych</w:t>
      </w:r>
      <w:r w:rsidR="004E1A23">
        <w:rPr>
          <w:rFonts w:ascii="Calibri" w:hAnsi="Calibri" w:cs="Calibri"/>
          <w:color w:val="000000"/>
        </w:rPr>
        <w:t xml:space="preserve"> nie przystąpił do sprawdzianu, </w:t>
      </w:r>
      <w:r w:rsidR="00805452">
        <w:rPr>
          <w:rFonts w:ascii="Calibri" w:hAnsi="Calibri" w:cs="Calibri"/>
          <w:color w:val="000000"/>
        </w:rPr>
        <w:br/>
      </w:r>
      <w:r w:rsidR="00195FD2" w:rsidRPr="00043474">
        <w:rPr>
          <w:rFonts w:ascii="Calibri" w:hAnsi="Calibri" w:cs="Calibri"/>
          <w:color w:val="000000"/>
        </w:rPr>
        <w:t>w wyznaczonym ter</w:t>
      </w:r>
      <w:r w:rsidR="004E1A23">
        <w:rPr>
          <w:rFonts w:ascii="Calibri" w:hAnsi="Calibri" w:cs="Calibri"/>
          <w:color w:val="000000"/>
        </w:rPr>
        <w:t xml:space="preserve">minie, może przystąpić do niego </w:t>
      </w:r>
      <w:r w:rsidR="00195FD2" w:rsidRPr="00043474">
        <w:rPr>
          <w:rFonts w:ascii="Calibri" w:hAnsi="Calibri" w:cs="Calibri"/>
          <w:color w:val="000000"/>
        </w:rPr>
        <w:t>w dodatkowym terminie, wyznaczonym przez dyrektora Zespołu.</w:t>
      </w:r>
    </w:p>
    <w:p w:rsidR="00F81D97" w:rsidRDefault="00F81D97" w:rsidP="00F81D97">
      <w:pPr>
        <w:jc w:val="both"/>
        <w:rPr>
          <w:rFonts w:ascii="Calibri" w:hAnsi="Calibri" w:cs="Calibri"/>
        </w:rPr>
      </w:pPr>
    </w:p>
    <w:p w:rsidR="001A26F6" w:rsidRDefault="001A26F6" w:rsidP="00F81D97">
      <w:pPr>
        <w:jc w:val="center"/>
        <w:rPr>
          <w:rFonts w:ascii="Calibri" w:hAnsi="Calibri" w:cs="Calibri"/>
        </w:rPr>
      </w:pPr>
    </w:p>
    <w:p w:rsidR="001A26F6" w:rsidRDefault="001A26F6" w:rsidP="00F81D97">
      <w:pPr>
        <w:jc w:val="center"/>
        <w:rPr>
          <w:rFonts w:ascii="Calibri" w:hAnsi="Calibri" w:cs="Calibri"/>
        </w:rPr>
      </w:pPr>
    </w:p>
    <w:p w:rsidR="001A26F6" w:rsidRDefault="001A26F6" w:rsidP="00F81D97">
      <w:pPr>
        <w:jc w:val="center"/>
        <w:rPr>
          <w:rFonts w:ascii="Calibri" w:hAnsi="Calibri" w:cs="Calibri"/>
        </w:rPr>
      </w:pPr>
    </w:p>
    <w:p w:rsidR="00F81D97" w:rsidRPr="00805452" w:rsidRDefault="00F81D97" w:rsidP="00F81D97">
      <w:pPr>
        <w:jc w:val="center"/>
        <w:rPr>
          <w:rFonts w:ascii="Calibri" w:hAnsi="Calibri" w:cs="Calibri"/>
        </w:rPr>
      </w:pPr>
      <w:r w:rsidRPr="00805452">
        <w:rPr>
          <w:rFonts w:ascii="Calibri" w:hAnsi="Calibri" w:cs="Calibri"/>
        </w:rPr>
        <w:t xml:space="preserve">§ </w:t>
      </w:r>
      <w:r w:rsidR="00714AE9">
        <w:rPr>
          <w:rFonts w:ascii="Calibri" w:hAnsi="Calibri" w:cs="Calibri"/>
        </w:rPr>
        <w:t>65</w:t>
      </w:r>
      <w:r w:rsidRPr="00805452">
        <w:rPr>
          <w:rFonts w:ascii="Calibri" w:hAnsi="Calibri" w:cs="Calibri"/>
        </w:rPr>
        <w:t>.</w:t>
      </w:r>
    </w:p>
    <w:p w:rsidR="00F81D97" w:rsidRPr="00043474" w:rsidRDefault="00F81D97" w:rsidP="00F81D97">
      <w:pPr>
        <w:jc w:val="both"/>
        <w:rPr>
          <w:rFonts w:ascii="Calibri" w:hAnsi="Calibri" w:cs="Calibri"/>
        </w:rPr>
      </w:pPr>
    </w:p>
    <w:p w:rsidR="00195FD2" w:rsidRDefault="00195FD2" w:rsidP="00942CC0">
      <w:pPr>
        <w:numPr>
          <w:ilvl w:val="0"/>
          <w:numId w:val="105"/>
        </w:numPr>
        <w:ind w:left="284"/>
        <w:jc w:val="both"/>
        <w:rPr>
          <w:rFonts w:ascii="Calibri" w:hAnsi="Calibri" w:cs="Calibri"/>
        </w:rPr>
      </w:pPr>
      <w:r w:rsidRPr="00043474">
        <w:rPr>
          <w:rFonts w:ascii="Calibri" w:hAnsi="Calibri" w:cs="Calibri"/>
        </w:rPr>
        <w:t>Począwszy od klasy IV uczeń, który w wyniku klasyfikacji rocznej uzyskał ocenę niedostateczną z jednych lub dwóch  obowiązkowych zajęć edukacyjnych, może zdawać egzamin poprawkowy z tych zajęć.</w:t>
      </w:r>
    </w:p>
    <w:p w:rsidR="00195FD2" w:rsidRDefault="000867CC" w:rsidP="00942CC0">
      <w:pPr>
        <w:numPr>
          <w:ilvl w:val="0"/>
          <w:numId w:val="105"/>
        </w:numPr>
        <w:ind w:left="284"/>
        <w:jc w:val="both"/>
        <w:rPr>
          <w:rFonts w:ascii="Calibri" w:hAnsi="Calibri" w:cs="Calibri"/>
        </w:rPr>
      </w:pPr>
      <w:r w:rsidRPr="0018146F">
        <w:rPr>
          <w:rFonts w:ascii="Calibri" w:hAnsi="Calibri" w:cs="Calibri"/>
        </w:rPr>
        <w:t>P</w:t>
      </w:r>
      <w:r w:rsidR="00195FD2" w:rsidRPr="0018146F">
        <w:rPr>
          <w:rFonts w:ascii="Calibri" w:hAnsi="Calibri" w:cs="Calibri"/>
        </w:rPr>
        <w:t xml:space="preserve">isemny wniosek o egzamin poprawkowy składa uczeń lub jego rodzice do dyrektora </w:t>
      </w:r>
      <w:r w:rsidR="0092470C" w:rsidRPr="0018146F">
        <w:rPr>
          <w:rFonts w:ascii="Calibri" w:hAnsi="Calibri" w:cs="Calibri"/>
        </w:rPr>
        <w:t>z</w:t>
      </w:r>
      <w:r w:rsidR="00195FD2" w:rsidRPr="0018146F">
        <w:rPr>
          <w:rFonts w:ascii="Calibri" w:hAnsi="Calibri" w:cs="Calibri"/>
        </w:rPr>
        <w:t>espołu nie później niż na dzień przed roczna radą klasyfikacyjną</w:t>
      </w:r>
      <w:r w:rsidRPr="0018146F">
        <w:rPr>
          <w:rFonts w:ascii="Calibri" w:hAnsi="Calibri" w:cs="Calibri"/>
        </w:rPr>
        <w:t>.</w:t>
      </w:r>
    </w:p>
    <w:p w:rsidR="00195FD2" w:rsidRDefault="000867CC" w:rsidP="00942CC0">
      <w:pPr>
        <w:numPr>
          <w:ilvl w:val="0"/>
          <w:numId w:val="105"/>
        </w:numPr>
        <w:ind w:left="284"/>
        <w:jc w:val="both"/>
        <w:rPr>
          <w:rFonts w:ascii="Calibri" w:hAnsi="Calibri" w:cs="Calibri"/>
        </w:rPr>
      </w:pPr>
      <w:r w:rsidRPr="0018146F">
        <w:rPr>
          <w:rFonts w:ascii="Calibri" w:hAnsi="Calibri" w:cs="Calibri"/>
        </w:rPr>
        <w:t>E</w:t>
      </w:r>
      <w:r w:rsidR="00195FD2" w:rsidRPr="0018146F">
        <w:rPr>
          <w:rFonts w:ascii="Calibri" w:hAnsi="Calibri" w:cs="Calibri"/>
        </w:rPr>
        <w:t>gzamin poprawkowy składa się z części pisemnej oraz części ustnej, z wyjątkiem egzaminu z plastyki, muzyki, techniki, informatyki oraz wychowania fizycznego, z których egzamin ma przede wsz</w:t>
      </w:r>
      <w:r w:rsidRPr="0018146F">
        <w:rPr>
          <w:rFonts w:ascii="Calibri" w:hAnsi="Calibri" w:cs="Calibri"/>
        </w:rPr>
        <w:t>ystkim formę zadań praktycznych.</w:t>
      </w:r>
    </w:p>
    <w:p w:rsidR="00195FD2" w:rsidRDefault="000867CC" w:rsidP="00942CC0">
      <w:pPr>
        <w:numPr>
          <w:ilvl w:val="0"/>
          <w:numId w:val="105"/>
        </w:numPr>
        <w:ind w:left="284"/>
        <w:jc w:val="both"/>
        <w:rPr>
          <w:rFonts w:ascii="Calibri" w:hAnsi="Calibri" w:cs="Calibri"/>
        </w:rPr>
      </w:pPr>
      <w:r w:rsidRPr="0018146F">
        <w:rPr>
          <w:rFonts w:ascii="Calibri" w:hAnsi="Calibri" w:cs="Calibri"/>
        </w:rPr>
        <w:t>E</w:t>
      </w:r>
      <w:r w:rsidR="00195FD2" w:rsidRPr="0018146F">
        <w:rPr>
          <w:rFonts w:ascii="Calibri" w:hAnsi="Calibri" w:cs="Calibri"/>
        </w:rPr>
        <w:t xml:space="preserve">gzamin poprawkowy przeprowadza się w ostatnim tygodniu ferii letnich. Termin egzaminu poprawkowego wyznacza dyrektor szkoły do dnia zakończenia rocznych </w:t>
      </w:r>
      <w:r w:rsidRPr="0018146F">
        <w:rPr>
          <w:rFonts w:ascii="Calibri" w:hAnsi="Calibri" w:cs="Calibri"/>
        </w:rPr>
        <w:t>zajęć dydaktyczno-wychowawczych.</w:t>
      </w:r>
    </w:p>
    <w:p w:rsidR="0092470C" w:rsidRPr="0018146F" w:rsidRDefault="000867CC" w:rsidP="00942CC0">
      <w:pPr>
        <w:numPr>
          <w:ilvl w:val="0"/>
          <w:numId w:val="105"/>
        </w:numPr>
        <w:ind w:left="284"/>
        <w:jc w:val="both"/>
        <w:rPr>
          <w:rFonts w:ascii="Calibri" w:hAnsi="Calibri" w:cs="Calibri"/>
        </w:rPr>
      </w:pPr>
      <w:r w:rsidRPr="0018146F">
        <w:rPr>
          <w:rFonts w:ascii="Calibri" w:hAnsi="Calibri" w:cs="Calibri"/>
          <w:bCs/>
          <w:color w:val="000000"/>
        </w:rPr>
        <w:t>E</w:t>
      </w:r>
      <w:r w:rsidR="00195FD2" w:rsidRPr="0018146F">
        <w:rPr>
          <w:rFonts w:ascii="Calibri" w:hAnsi="Calibri" w:cs="Calibri"/>
          <w:color w:val="000000"/>
        </w:rPr>
        <w:t>gzamin poprawkowy przeprowadza komisja powołana przez dyrektora szkoły. W skład komisji wchodzą:</w:t>
      </w:r>
    </w:p>
    <w:p w:rsidR="0018146F" w:rsidRPr="00043474" w:rsidRDefault="0018146F" w:rsidP="0018146F">
      <w:pPr>
        <w:autoSpaceDE w:val="0"/>
        <w:autoSpaceDN w:val="0"/>
        <w:adjustRightInd w:val="0"/>
        <w:ind w:left="709" w:hanging="425"/>
        <w:jc w:val="both"/>
        <w:rPr>
          <w:rFonts w:ascii="Calibri" w:hAnsi="Calibri" w:cs="Calibri"/>
          <w:color w:val="000000"/>
        </w:rPr>
      </w:pPr>
      <w:r>
        <w:rPr>
          <w:rFonts w:ascii="Calibri" w:hAnsi="Calibri" w:cs="Calibri"/>
          <w:color w:val="000000"/>
        </w:rPr>
        <w:t xml:space="preserve">1) </w:t>
      </w:r>
      <w:r w:rsidRPr="00043474">
        <w:rPr>
          <w:rFonts w:ascii="Calibri" w:hAnsi="Calibri" w:cs="Calibri"/>
          <w:color w:val="000000"/>
        </w:rPr>
        <w:t>dyrektor szkoły, albo nauczyciel wyznaczony przez dyrektora szkoły jako przewodniczący komisji;</w:t>
      </w:r>
    </w:p>
    <w:p w:rsidR="0018146F" w:rsidRPr="00043474" w:rsidRDefault="0018146F" w:rsidP="0018146F">
      <w:pPr>
        <w:autoSpaceDE w:val="0"/>
        <w:autoSpaceDN w:val="0"/>
        <w:adjustRightInd w:val="0"/>
        <w:ind w:left="709" w:hanging="425"/>
        <w:jc w:val="both"/>
        <w:rPr>
          <w:rFonts w:ascii="Calibri" w:hAnsi="Calibri" w:cs="Calibri"/>
          <w:color w:val="000000"/>
        </w:rPr>
      </w:pPr>
      <w:r>
        <w:rPr>
          <w:rFonts w:ascii="Calibri" w:hAnsi="Calibri" w:cs="Calibri"/>
          <w:color w:val="000000"/>
        </w:rPr>
        <w:t xml:space="preserve">2)    </w:t>
      </w:r>
      <w:r w:rsidRPr="00043474">
        <w:rPr>
          <w:rFonts w:ascii="Calibri" w:hAnsi="Calibri" w:cs="Calibri"/>
          <w:color w:val="000000"/>
        </w:rPr>
        <w:t>nauczyciel prowadzący dane zajęcia edukacyjne;</w:t>
      </w:r>
    </w:p>
    <w:p w:rsidR="0018146F" w:rsidRPr="0018146F" w:rsidRDefault="0018146F" w:rsidP="0018146F">
      <w:pPr>
        <w:autoSpaceDE w:val="0"/>
        <w:autoSpaceDN w:val="0"/>
        <w:adjustRightInd w:val="0"/>
        <w:ind w:left="709" w:hanging="425"/>
        <w:jc w:val="both"/>
        <w:rPr>
          <w:rFonts w:ascii="Calibri" w:hAnsi="Calibri" w:cs="Calibri"/>
          <w:color w:val="000000"/>
        </w:rPr>
      </w:pPr>
      <w:r>
        <w:rPr>
          <w:rFonts w:ascii="Calibri" w:hAnsi="Calibri" w:cs="Calibri"/>
          <w:color w:val="000000"/>
        </w:rPr>
        <w:t xml:space="preserve">3)  </w:t>
      </w:r>
      <w:r w:rsidRPr="00043474">
        <w:rPr>
          <w:rFonts w:ascii="Calibri" w:hAnsi="Calibri" w:cs="Calibri"/>
          <w:color w:val="000000"/>
        </w:rPr>
        <w:t>nauczyciel albo nauczyciele obowiązkowych zajęć edukacyjnych, z których</w:t>
      </w:r>
      <w:r>
        <w:rPr>
          <w:rFonts w:ascii="Calibri" w:hAnsi="Calibri" w:cs="Calibri"/>
          <w:color w:val="000000"/>
        </w:rPr>
        <w:t xml:space="preserve"> jest egzamin.</w:t>
      </w:r>
    </w:p>
    <w:p w:rsidR="00195FD2" w:rsidRPr="0018146F" w:rsidRDefault="000867CC" w:rsidP="00942CC0">
      <w:pPr>
        <w:numPr>
          <w:ilvl w:val="0"/>
          <w:numId w:val="105"/>
        </w:numPr>
        <w:ind w:left="284"/>
        <w:jc w:val="both"/>
        <w:rPr>
          <w:rFonts w:ascii="Calibri" w:hAnsi="Calibri" w:cs="Calibri"/>
        </w:rPr>
      </w:pPr>
      <w:r w:rsidRPr="0018146F">
        <w:rPr>
          <w:rFonts w:ascii="Calibri" w:hAnsi="Calibri" w:cs="Calibri"/>
          <w:color w:val="000000"/>
        </w:rPr>
        <w:t>N</w:t>
      </w:r>
      <w:r w:rsidR="00195FD2" w:rsidRPr="0018146F">
        <w:rPr>
          <w:rFonts w:ascii="Calibri" w:hAnsi="Calibri" w:cs="Calibri"/>
          <w:color w:val="000000"/>
        </w:rPr>
        <w:t xml:space="preserve">auczyciel, o którym mowa w </w:t>
      </w:r>
      <w:r w:rsidR="0092470C" w:rsidRPr="0018146F">
        <w:rPr>
          <w:rFonts w:ascii="Calibri" w:hAnsi="Calibri" w:cs="Calibri"/>
          <w:color w:val="000000"/>
        </w:rPr>
        <w:t>ust. 5 pkt 2</w:t>
      </w:r>
      <w:r w:rsidR="00E5614C" w:rsidRPr="0018146F">
        <w:rPr>
          <w:rFonts w:ascii="Calibri" w:hAnsi="Calibri" w:cs="Calibri"/>
          <w:color w:val="000000"/>
        </w:rPr>
        <w:t xml:space="preserve">) </w:t>
      </w:r>
      <w:r w:rsidR="00195FD2" w:rsidRPr="0018146F">
        <w:rPr>
          <w:rFonts w:ascii="Calibri" w:hAnsi="Calibri" w:cs="Calibri"/>
          <w:color w:val="000000"/>
        </w:rPr>
        <w:t>,</w:t>
      </w:r>
      <w:r w:rsidRPr="0018146F">
        <w:rPr>
          <w:rFonts w:ascii="Calibri" w:hAnsi="Calibri" w:cs="Calibri"/>
          <w:color w:val="000000"/>
        </w:rPr>
        <w:t xml:space="preserve"> może być zwolniony z udziału w</w:t>
      </w:r>
      <w:r w:rsidR="00FE5F9B" w:rsidRPr="0018146F">
        <w:rPr>
          <w:rFonts w:ascii="Calibri" w:hAnsi="Calibri" w:cs="Calibri"/>
          <w:color w:val="000000"/>
        </w:rPr>
        <w:t xml:space="preserve"> </w:t>
      </w:r>
      <w:r w:rsidR="00195FD2" w:rsidRPr="0018146F">
        <w:rPr>
          <w:rFonts w:ascii="Calibri" w:hAnsi="Calibri" w:cs="Calibri"/>
          <w:color w:val="000000"/>
        </w:rPr>
        <w:t>pracy komisji na własną prośbę lub w innych, szczególnie uzasadnionych</w:t>
      </w:r>
      <w:r w:rsidR="00FE5F9B" w:rsidRPr="0018146F">
        <w:rPr>
          <w:rFonts w:ascii="Calibri" w:hAnsi="Calibri" w:cs="Calibri"/>
          <w:color w:val="000000"/>
        </w:rPr>
        <w:t xml:space="preserve"> </w:t>
      </w:r>
      <w:r w:rsidR="00195FD2" w:rsidRPr="0018146F">
        <w:rPr>
          <w:rFonts w:ascii="Calibri" w:hAnsi="Calibri" w:cs="Calibri"/>
          <w:color w:val="000000"/>
        </w:rPr>
        <w:t>przypadkach. W takim przypadku dyrek</w:t>
      </w:r>
      <w:r w:rsidR="00FE5F9B" w:rsidRPr="0018146F">
        <w:rPr>
          <w:rFonts w:ascii="Calibri" w:hAnsi="Calibri" w:cs="Calibri"/>
          <w:color w:val="000000"/>
        </w:rPr>
        <w:t xml:space="preserve">tor szkoły powołuje, jako osobę </w:t>
      </w:r>
      <w:r w:rsidR="00195FD2" w:rsidRPr="0018146F">
        <w:rPr>
          <w:rFonts w:ascii="Calibri" w:hAnsi="Calibri" w:cs="Calibri"/>
          <w:color w:val="000000"/>
        </w:rPr>
        <w:t xml:space="preserve">egzaminującą innego nauczyciela </w:t>
      </w:r>
      <w:r w:rsidR="00FE5F9B" w:rsidRPr="0018146F">
        <w:rPr>
          <w:rFonts w:ascii="Calibri" w:hAnsi="Calibri" w:cs="Calibri"/>
          <w:color w:val="000000"/>
        </w:rPr>
        <w:t xml:space="preserve">prowadzącego takie same zajęcia </w:t>
      </w:r>
      <w:r w:rsidR="00195FD2" w:rsidRPr="0018146F">
        <w:rPr>
          <w:rFonts w:ascii="Calibri" w:hAnsi="Calibri" w:cs="Calibri"/>
          <w:color w:val="000000"/>
        </w:rPr>
        <w:t>edukacyjne, z tym, że powołanie nauczycie</w:t>
      </w:r>
      <w:r w:rsidR="00FE5F9B" w:rsidRPr="0018146F">
        <w:rPr>
          <w:rFonts w:ascii="Calibri" w:hAnsi="Calibri" w:cs="Calibri"/>
          <w:color w:val="000000"/>
        </w:rPr>
        <w:t xml:space="preserve">la zatrudnionego w innej szkole </w:t>
      </w:r>
      <w:r w:rsidR="00195FD2" w:rsidRPr="0018146F">
        <w:rPr>
          <w:rFonts w:ascii="Calibri" w:hAnsi="Calibri" w:cs="Calibri"/>
          <w:color w:val="000000"/>
        </w:rPr>
        <w:t>następuje w porozumieniu z dyrektorem tej szkoły.</w:t>
      </w:r>
    </w:p>
    <w:p w:rsidR="0092470C" w:rsidRPr="0018146F" w:rsidRDefault="00E5614C" w:rsidP="00942CC0">
      <w:pPr>
        <w:numPr>
          <w:ilvl w:val="0"/>
          <w:numId w:val="105"/>
        </w:numPr>
        <w:ind w:left="284"/>
        <w:jc w:val="both"/>
        <w:rPr>
          <w:rFonts w:ascii="Calibri" w:hAnsi="Calibri" w:cs="Calibri"/>
        </w:rPr>
      </w:pPr>
      <w:r w:rsidRPr="0018146F">
        <w:rPr>
          <w:rFonts w:ascii="Calibri" w:hAnsi="Calibri" w:cs="Calibri"/>
          <w:color w:val="000000"/>
        </w:rPr>
        <w:t>Z</w:t>
      </w:r>
      <w:r w:rsidR="00195FD2" w:rsidRPr="0018146F">
        <w:rPr>
          <w:rFonts w:ascii="Calibri" w:hAnsi="Calibri" w:cs="Calibri"/>
          <w:color w:val="000000"/>
        </w:rPr>
        <w:t xml:space="preserve"> przeprowadzonego egzaminu poprawkowego sporządza się protokół</w:t>
      </w:r>
      <w:r w:rsidRPr="0018146F">
        <w:rPr>
          <w:rFonts w:ascii="Calibri" w:hAnsi="Calibri" w:cs="Calibri"/>
          <w:color w:val="000000"/>
        </w:rPr>
        <w:t xml:space="preserve"> </w:t>
      </w:r>
      <w:r w:rsidR="00195FD2" w:rsidRPr="0018146F">
        <w:rPr>
          <w:rFonts w:ascii="Calibri" w:hAnsi="Calibri" w:cs="Calibri"/>
          <w:color w:val="000000"/>
        </w:rPr>
        <w:t>zawierający</w:t>
      </w:r>
      <w:r w:rsidRPr="0018146F">
        <w:rPr>
          <w:rFonts w:ascii="Calibri" w:hAnsi="Calibri" w:cs="Calibri"/>
          <w:color w:val="000000"/>
        </w:rPr>
        <w:t xml:space="preserve"> </w:t>
      </w:r>
      <w:r w:rsidR="00FE5F9B" w:rsidRPr="0018146F">
        <w:rPr>
          <w:rFonts w:ascii="Calibri" w:hAnsi="Calibri" w:cs="Calibri"/>
          <w:color w:val="000000"/>
        </w:rPr>
        <w:br/>
      </w:r>
      <w:r w:rsidRPr="0018146F">
        <w:rPr>
          <w:rFonts w:ascii="Calibri" w:hAnsi="Calibri" w:cs="Calibri"/>
          <w:color w:val="000000"/>
        </w:rPr>
        <w:t>w szczególności</w:t>
      </w:r>
      <w:r w:rsidR="00195FD2" w:rsidRPr="0018146F">
        <w:rPr>
          <w:rFonts w:ascii="Calibri" w:hAnsi="Calibri" w:cs="Calibri"/>
          <w:color w:val="000000"/>
        </w:rPr>
        <w:t xml:space="preserve">: </w:t>
      </w:r>
    </w:p>
    <w:p w:rsidR="0018146F" w:rsidRPr="00990BBF" w:rsidRDefault="0018146F" w:rsidP="0018146F">
      <w:pPr>
        <w:autoSpaceDE w:val="0"/>
        <w:autoSpaceDN w:val="0"/>
        <w:adjustRightInd w:val="0"/>
        <w:ind w:left="284"/>
        <w:jc w:val="both"/>
        <w:rPr>
          <w:rFonts w:ascii="Calibri" w:hAnsi="Calibri" w:cs="Calibri"/>
        </w:rPr>
      </w:pPr>
      <w:r w:rsidRPr="00990BBF">
        <w:rPr>
          <w:rFonts w:ascii="Calibri" w:hAnsi="Calibri" w:cs="Calibri"/>
        </w:rPr>
        <w:t xml:space="preserve">1) </w:t>
      </w:r>
      <w:r>
        <w:rPr>
          <w:rFonts w:ascii="Calibri" w:hAnsi="Calibri" w:cs="Calibri"/>
        </w:rPr>
        <w:t xml:space="preserve"> </w:t>
      </w:r>
      <w:r w:rsidRPr="00990BBF">
        <w:rPr>
          <w:rFonts w:ascii="Calibri" w:hAnsi="Calibri" w:cs="Calibri"/>
        </w:rPr>
        <w:t xml:space="preserve">nazwę zajęć edukacyjnych, z których był przeprowadzony egzamin; </w:t>
      </w:r>
    </w:p>
    <w:p w:rsidR="0018146F" w:rsidRPr="00990BBF" w:rsidRDefault="0018146F" w:rsidP="0018146F">
      <w:pPr>
        <w:autoSpaceDE w:val="0"/>
        <w:autoSpaceDN w:val="0"/>
        <w:adjustRightInd w:val="0"/>
        <w:ind w:left="284"/>
        <w:jc w:val="both"/>
        <w:rPr>
          <w:rFonts w:ascii="Calibri" w:hAnsi="Calibri" w:cs="Calibri"/>
        </w:rPr>
      </w:pPr>
      <w:r w:rsidRPr="00990BBF">
        <w:rPr>
          <w:rFonts w:ascii="Calibri" w:hAnsi="Calibri" w:cs="Calibri"/>
        </w:rPr>
        <w:t xml:space="preserve">2) </w:t>
      </w:r>
      <w:r>
        <w:rPr>
          <w:rFonts w:ascii="Calibri" w:hAnsi="Calibri" w:cs="Calibri"/>
        </w:rPr>
        <w:t xml:space="preserve"> </w:t>
      </w:r>
      <w:r w:rsidRPr="00990BBF">
        <w:rPr>
          <w:rFonts w:ascii="Calibri" w:hAnsi="Calibri" w:cs="Calibri"/>
        </w:rPr>
        <w:t xml:space="preserve">imiona i nazwiska osób wchodzących w skład komisji; </w:t>
      </w:r>
    </w:p>
    <w:p w:rsidR="0018146F" w:rsidRPr="00990BBF" w:rsidRDefault="0018146F" w:rsidP="0018146F">
      <w:pPr>
        <w:autoSpaceDE w:val="0"/>
        <w:autoSpaceDN w:val="0"/>
        <w:adjustRightInd w:val="0"/>
        <w:ind w:left="284"/>
        <w:jc w:val="both"/>
        <w:rPr>
          <w:rFonts w:ascii="Calibri" w:hAnsi="Calibri" w:cs="Calibri"/>
        </w:rPr>
      </w:pPr>
      <w:r w:rsidRPr="00990BBF">
        <w:rPr>
          <w:rFonts w:ascii="Calibri" w:hAnsi="Calibri" w:cs="Calibri"/>
        </w:rPr>
        <w:t xml:space="preserve">3) </w:t>
      </w:r>
      <w:r>
        <w:rPr>
          <w:rFonts w:ascii="Calibri" w:hAnsi="Calibri" w:cs="Calibri"/>
        </w:rPr>
        <w:t xml:space="preserve"> </w:t>
      </w:r>
      <w:r w:rsidRPr="00990BBF">
        <w:rPr>
          <w:rFonts w:ascii="Calibri" w:hAnsi="Calibri" w:cs="Calibri"/>
        </w:rPr>
        <w:t xml:space="preserve">termin egzaminu; </w:t>
      </w:r>
    </w:p>
    <w:p w:rsidR="0018146F" w:rsidRPr="00990BBF" w:rsidRDefault="0018146F" w:rsidP="0018146F">
      <w:pPr>
        <w:autoSpaceDE w:val="0"/>
        <w:autoSpaceDN w:val="0"/>
        <w:adjustRightInd w:val="0"/>
        <w:ind w:left="284"/>
        <w:jc w:val="both"/>
        <w:rPr>
          <w:rFonts w:ascii="Calibri" w:hAnsi="Calibri" w:cs="Calibri"/>
        </w:rPr>
      </w:pPr>
      <w:r w:rsidRPr="00990BBF">
        <w:rPr>
          <w:rFonts w:ascii="Calibri" w:hAnsi="Calibri" w:cs="Calibri"/>
        </w:rPr>
        <w:t xml:space="preserve">4) </w:t>
      </w:r>
      <w:r>
        <w:rPr>
          <w:rFonts w:ascii="Calibri" w:hAnsi="Calibri" w:cs="Calibri"/>
        </w:rPr>
        <w:t xml:space="preserve"> </w:t>
      </w:r>
      <w:r w:rsidRPr="00990BBF">
        <w:rPr>
          <w:rFonts w:ascii="Calibri" w:hAnsi="Calibri" w:cs="Calibri"/>
        </w:rPr>
        <w:t xml:space="preserve">imię i nazwisko ucznia; </w:t>
      </w:r>
    </w:p>
    <w:p w:rsidR="0018146F" w:rsidRPr="00990BBF" w:rsidRDefault="0018146F" w:rsidP="0018146F">
      <w:pPr>
        <w:autoSpaceDE w:val="0"/>
        <w:autoSpaceDN w:val="0"/>
        <w:adjustRightInd w:val="0"/>
        <w:ind w:left="284"/>
        <w:jc w:val="both"/>
        <w:rPr>
          <w:rFonts w:ascii="Calibri" w:hAnsi="Calibri" w:cs="Calibri"/>
        </w:rPr>
      </w:pPr>
      <w:r w:rsidRPr="00990BBF">
        <w:rPr>
          <w:rFonts w:ascii="Calibri" w:hAnsi="Calibri" w:cs="Calibri"/>
        </w:rPr>
        <w:t xml:space="preserve">5) </w:t>
      </w:r>
      <w:r>
        <w:rPr>
          <w:rFonts w:ascii="Calibri" w:hAnsi="Calibri" w:cs="Calibri"/>
        </w:rPr>
        <w:t xml:space="preserve"> </w:t>
      </w:r>
      <w:r w:rsidRPr="00990BBF">
        <w:rPr>
          <w:rFonts w:ascii="Calibri" w:hAnsi="Calibri" w:cs="Calibri"/>
        </w:rPr>
        <w:t xml:space="preserve">zadania egzaminacyjne; </w:t>
      </w:r>
    </w:p>
    <w:p w:rsidR="0018146F" w:rsidRPr="0018146F" w:rsidRDefault="0018146F" w:rsidP="0018146F">
      <w:pPr>
        <w:autoSpaceDE w:val="0"/>
        <w:autoSpaceDN w:val="0"/>
        <w:adjustRightInd w:val="0"/>
        <w:ind w:left="284"/>
        <w:jc w:val="both"/>
        <w:rPr>
          <w:rFonts w:ascii="Calibri" w:hAnsi="Calibri" w:cs="Calibri"/>
        </w:rPr>
      </w:pPr>
      <w:r w:rsidRPr="00990BBF">
        <w:rPr>
          <w:rFonts w:ascii="Calibri" w:hAnsi="Calibri" w:cs="Calibri"/>
        </w:rPr>
        <w:t xml:space="preserve">6) </w:t>
      </w:r>
      <w:r>
        <w:rPr>
          <w:rFonts w:ascii="Calibri" w:hAnsi="Calibri" w:cs="Calibri"/>
        </w:rPr>
        <w:t xml:space="preserve"> </w:t>
      </w:r>
      <w:r w:rsidRPr="00990BBF">
        <w:rPr>
          <w:rFonts w:ascii="Calibri" w:hAnsi="Calibri" w:cs="Calibri"/>
        </w:rPr>
        <w:t xml:space="preserve">ustaloną ocenę klasyfikacyjną. </w:t>
      </w:r>
    </w:p>
    <w:p w:rsidR="0092470C" w:rsidRPr="0018146F" w:rsidRDefault="00195FD2" w:rsidP="00942CC0">
      <w:pPr>
        <w:numPr>
          <w:ilvl w:val="0"/>
          <w:numId w:val="105"/>
        </w:numPr>
        <w:ind w:left="284"/>
        <w:jc w:val="both"/>
        <w:rPr>
          <w:rFonts w:ascii="Calibri" w:hAnsi="Calibri" w:cs="Calibri"/>
        </w:rPr>
      </w:pPr>
      <w:r w:rsidRPr="0018146F">
        <w:rPr>
          <w:rFonts w:ascii="Calibri" w:hAnsi="Calibri" w:cs="Calibri"/>
          <w:color w:val="000000"/>
        </w:rPr>
        <w:t>Do protokołu załącza się pisemne prace uczni</w:t>
      </w:r>
      <w:r w:rsidR="0092470C" w:rsidRPr="0018146F">
        <w:rPr>
          <w:rFonts w:ascii="Calibri" w:hAnsi="Calibri" w:cs="Calibri"/>
          <w:color w:val="000000"/>
        </w:rPr>
        <w:t xml:space="preserve">a, zwięzłą informację o ustnych </w:t>
      </w:r>
      <w:r w:rsidRPr="0018146F">
        <w:rPr>
          <w:rFonts w:ascii="Calibri" w:hAnsi="Calibri" w:cs="Calibri"/>
          <w:color w:val="000000"/>
        </w:rPr>
        <w:t>odpowiedziach ucznia i zwięzłą informację o</w:t>
      </w:r>
      <w:r w:rsidR="0092470C" w:rsidRPr="0018146F">
        <w:rPr>
          <w:rFonts w:ascii="Calibri" w:hAnsi="Calibri" w:cs="Calibri"/>
          <w:color w:val="000000"/>
        </w:rPr>
        <w:t xml:space="preserve"> wykonaniu przez ucznia zadania </w:t>
      </w:r>
      <w:r w:rsidRPr="0018146F">
        <w:rPr>
          <w:rFonts w:ascii="Calibri" w:hAnsi="Calibri" w:cs="Calibri"/>
          <w:color w:val="000000"/>
        </w:rPr>
        <w:t>praktycznego.</w:t>
      </w:r>
    </w:p>
    <w:p w:rsidR="00195FD2" w:rsidRPr="0018146F" w:rsidRDefault="00195FD2" w:rsidP="00942CC0">
      <w:pPr>
        <w:numPr>
          <w:ilvl w:val="0"/>
          <w:numId w:val="105"/>
        </w:numPr>
        <w:ind w:left="284"/>
        <w:jc w:val="both"/>
        <w:rPr>
          <w:rFonts w:ascii="Calibri" w:hAnsi="Calibri" w:cs="Calibri"/>
        </w:rPr>
      </w:pPr>
      <w:r w:rsidRPr="0018146F">
        <w:rPr>
          <w:rFonts w:ascii="Calibri" w:hAnsi="Calibri" w:cs="Calibri"/>
          <w:color w:val="000000"/>
        </w:rPr>
        <w:t>Protokół stanowi załącznik do arkusza ocen ucznia.</w:t>
      </w:r>
    </w:p>
    <w:p w:rsidR="00195FD2" w:rsidRPr="0018146F" w:rsidRDefault="00195FD2" w:rsidP="00942CC0">
      <w:pPr>
        <w:numPr>
          <w:ilvl w:val="0"/>
          <w:numId w:val="105"/>
        </w:numPr>
        <w:ind w:left="284"/>
        <w:jc w:val="both"/>
        <w:rPr>
          <w:rFonts w:ascii="Calibri" w:hAnsi="Calibri" w:cs="Calibri"/>
        </w:rPr>
      </w:pPr>
      <w:r w:rsidRPr="0018146F">
        <w:rPr>
          <w:rFonts w:ascii="Calibri" w:hAnsi="Calibri" w:cs="Calibri"/>
          <w:color w:val="000000"/>
        </w:rPr>
        <w:t xml:space="preserve">Uczeń, który z przyczyn losowych nie przystąpił do egzaminu poprawkowego </w:t>
      </w:r>
      <w:r w:rsidR="00C97B17" w:rsidRPr="0018146F">
        <w:rPr>
          <w:rFonts w:ascii="Calibri" w:hAnsi="Calibri" w:cs="Calibri"/>
          <w:color w:val="000000"/>
        </w:rPr>
        <w:br/>
      </w:r>
      <w:r w:rsidRPr="0018146F">
        <w:rPr>
          <w:rFonts w:ascii="Calibri" w:hAnsi="Calibri" w:cs="Calibri"/>
          <w:color w:val="000000"/>
        </w:rPr>
        <w:t>w wyznaczonym terminie, może przystąpić do niego w dodatkowym terminie, ok</w:t>
      </w:r>
      <w:r w:rsidR="004B5D14" w:rsidRPr="0018146F">
        <w:rPr>
          <w:rFonts w:ascii="Calibri" w:hAnsi="Calibri" w:cs="Calibri"/>
          <w:color w:val="000000"/>
        </w:rPr>
        <w:t>reślonym przez dyrektora</w:t>
      </w:r>
      <w:r w:rsidRPr="0018146F">
        <w:rPr>
          <w:rFonts w:ascii="Calibri" w:hAnsi="Calibri" w:cs="Calibri"/>
          <w:color w:val="000000"/>
        </w:rPr>
        <w:t>, nie później niż do końca września</w:t>
      </w:r>
      <w:r w:rsidR="004B5D14" w:rsidRPr="0018146F">
        <w:rPr>
          <w:rFonts w:ascii="Calibri" w:hAnsi="Calibri" w:cs="Calibri"/>
          <w:color w:val="000000"/>
        </w:rPr>
        <w:t xml:space="preserve"> zgodnie z procedurą:</w:t>
      </w:r>
    </w:p>
    <w:p w:rsidR="00195FD2" w:rsidRPr="00043474" w:rsidRDefault="004B5D14" w:rsidP="00C97B17">
      <w:pPr>
        <w:suppressAutoHyphens/>
        <w:autoSpaceDE w:val="0"/>
        <w:autoSpaceDN w:val="0"/>
        <w:adjustRightInd w:val="0"/>
        <w:ind w:left="567" w:hanging="283"/>
        <w:jc w:val="both"/>
        <w:rPr>
          <w:rFonts w:ascii="Calibri" w:hAnsi="Calibri" w:cs="Calibri"/>
          <w:color w:val="000000"/>
        </w:rPr>
      </w:pPr>
      <w:r>
        <w:rPr>
          <w:rFonts w:ascii="Calibri" w:hAnsi="Calibri" w:cs="Calibri"/>
          <w:color w:val="000000"/>
        </w:rPr>
        <w:t xml:space="preserve">1) </w:t>
      </w:r>
      <w:r w:rsidR="00195FD2" w:rsidRPr="00043474">
        <w:rPr>
          <w:rFonts w:ascii="Calibri" w:hAnsi="Calibri" w:cs="Calibri"/>
          <w:color w:val="000000"/>
        </w:rPr>
        <w:t>uczeń składa pisemny wniosek o ponowny egzamin wraz z uzasadnieniem nieobecności</w:t>
      </w:r>
      <w:r>
        <w:rPr>
          <w:rFonts w:ascii="Calibri" w:hAnsi="Calibri" w:cs="Calibri"/>
          <w:color w:val="000000"/>
        </w:rPr>
        <w:t>;</w:t>
      </w:r>
    </w:p>
    <w:p w:rsidR="00195FD2" w:rsidRPr="00043474" w:rsidRDefault="00466ADF" w:rsidP="00C97B17">
      <w:pPr>
        <w:autoSpaceDE w:val="0"/>
        <w:autoSpaceDN w:val="0"/>
        <w:adjustRightInd w:val="0"/>
        <w:ind w:left="567" w:hanging="283"/>
        <w:jc w:val="both"/>
        <w:rPr>
          <w:rFonts w:ascii="Calibri" w:hAnsi="Calibri" w:cs="Calibri"/>
          <w:color w:val="000000"/>
        </w:rPr>
      </w:pPr>
      <w:r>
        <w:rPr>
          <w:rFonts w:ascii="Calibri" w:hAnsi="Calibri" w:cs="Calibri"/>
          <w:color w:val="000000"/>
        </w:rPr>
        <w:t>2)  dyrektor z</w:t>
      </w:r>
      <w:r w:rsidR="00195FD2" w:rsidRPr="00043474">
        <w:rPr>
          <w:rFonts w:ascii="Calibri" w:hAnsi="Calibri" w:cs="Calibri"/>
          <w:color w:val="000000"/>
        </w:rPr>
        <w:t>espołu wyznacza nowy termin egzaminu.</w:t>
      </w:r>
    </w:p>
    <w:p w:rsidR="00195FD2" w:rsidRPr="00043474" w:rsidRDefault="004B5D14" w:rsidP="00C97B17">
      <w:pPr>
        <w:autoSpaceDE w:val="0"/>
        <w:autoSpaceDN w:val="0"/>
        <w:adjustRightInd w:val="0"/>
        <w:ind w:left="426" w:hanging="426"/>
        <w:jc w:val="both"/>
        <w:rPr>
          <w:rFonts w:ascii="Calibri" w:hAnsi="Calibri" w:cs="Calibri"/>
          <w:color w:val="000000"/>
        </w:rPr>
      </w:pPr>
      <w:r>
        <w:rPr>
          <w:rFonts w:ascii="Calibri" w:hAnsi="Calibri" w:cs="Calibri"/>
          <w:bCs/>
          <w:color w:val="000000"/>
        </w:rPr>
        <w:t>11</w:t>
      </w:r>
      <w:r w:rsidR="00195FD2" w:rsidRPr="00676B93">
        <w:rPr>
          <w:rFonts w:ascii="Calibri" w:hAnsi="Calibri" w:cs="Calibri"/>
          <w:bCs/>
          <w:color w:val="000000"/>
        </w:rPr>
        <w:t>.</w:t>
      </w:r>
      <w:r w:rsidR="00195FD2" w:rsidRPr="00043474">
        <w:rPr>
          <w:rFonts w:ascii="Calibri" w:hAnsi="Calibri" w:cs="Calibri"/>
          <w:b/>
          <w:bCs/>
          <w:color w:val="000000"/>
        </w:rPr>
        <w:t xml:space="preserve"> </w:t>
      </w:r>
      <w:r w:rsidR="00195FD2" w:rsidRPr="00043474">
        <w:rPr>
          <w:rFonts w:ascii="Calibri" w:hAnsi="Calibri" w:cs="Calibri"/>
          <w:color w:val="000000"/>
        </w:rPr>
        <w:t>Uczeń, który nie zdał egzaminu popra</w:t>
      </w:r>
      <w:r>
        <w:rPr>
          <w:rFonts w:ascii="Calibri" w:hAnsi="Calibri" w:cs="Calibri"/>
          <w:color w:val="000000"/>
        </w:rPr>
        <w:t xml:space="preserve">wkowego, nie otrzymuje promocji </w:t>
      </w:r>
      <w:r w:rsidR="00195FD2" w:rsidRPr="00043474">
        <w:rPr>
          <w:rFonts w:ascii="Calibri" w:hAnsi="Calibri" w:cs="Calibri"/>
          <w:color w:val="000000"/>
        </w:rPr>
        <w:t>i powtarza klasę .</w:t>
      </w:r>
    </w:p>
    <w:p w:rsidR="00195FD2" w:rsidRPr="00043474" w:rsidRDefault="004B5D14" w:rsidP="00C97B17">
      <w:pPr>
        <w:autoSpaceDE w:val="0"/>
        <w:autoSpaceDN w:val="0"/>
        <w:adjustRightInd w:val="0"/>
        <w:ind w:left="426" w:hanging="426"/>
        <w:jc w:val="both"/>
        <w:rPr>
          <w:rFonts w:ascii="Calibri" w:hAnsi="Calibri" w:cs="Calibri"/>
          <w:color w:val="000000"/>
        </w:rPr>
      </w:pPr>
      <w:r>
        <w:rPr>
          <w:rFonts w:ascii="Calibri" w:hAnsi="Calibri" w:cs="Calibri"/>
          <w:bCs/>
          <w:color w:val="000000"/>
        </w:rPr>
        <w:t>12</w:t>
      </w:r>
      <w:r w:rsidR="00195FD2" w:rsidRPr="00676B93">
        <w:rPr>
          <w:rFonts w:ascii="Calibri" w:hAnsi="Calibri" w:cs="Calibri"/>
          <w:bCs/>
          <w:color w:val="000000"/>
        </w:rPr>
        <w:t>.</w:t>
      </w:r>
      <w:r w:rsidR="00C97B17">
        <w:rPr>
          <w:rFonts w:ascii="Calibri" w:hAnsi="Calibri" w:cs="Calibri"/>
          <w:bCs/>
          <w:color w:val="000000"/>
        </w:rPr>
        <w:t xml:space="preserve"> </w:t>
      </w:r>
      <w:r w:rsidR="00195FD2" w:rsidRPr="00676B93">
        <w:rPr>
          <w:rFonts w:ascii="Calibri" w:hAnsi="Calibri" w:cs="Calibri"/>
          <w:color w:val="000000"/>
        </w:rPr>
        <w:t>Jeżeli</w:t>
      </w:r>
      <w:r w:rsidR="00195FD2" w:rsidRPr="00043474">
        <w:rPr>
          <w:rFonts w:ascii="Calibri" w:hAnsi="Calibri" w:cs="Calibri"/>
          <w:color w:val="000000"/>
        </w:rPr>
        <w:t xml:space="preserve"> uczeń otrzymał ocenę niedostateczną z</w:t>
      </w:r>
      <w:r w:rsidR="00C97B17">
        <w:rPr>
          <w:rFonts w:ascii="Calibri" w:hAnsi="Calibri" w:cs="Calibri"/>
          <w:color w:val="000000"/>
        </w:rPr>
        <w:t xml:space="preserve"> przedmiotu realizowanego tylko</w:t>
      </w:r>
      <w:r w:rsidR="00C97B17">
        <w:rPr>
          <w:rFonts w:ascii="Calibri" w:hAnsi="Calibri" w:cs="Calibri"/>
          <w:color w:val="000000"/>
        </w:rPr>
        <w:br/>
      </w:r>
      <w:r w:rsidR="00195FD2" w:rsidRPr="00043474">
        <w:rPr>
          <w:rFonts w:ascii="Calibri" w:hAnsi="Calibri" w:cs="Calibri"/>
          <w:color w:val="000000"/>
        </w:rPr>
        <w:t>w pierwszym półroczu danego roku szkolnego</w:t>
      </w:r>
      <w:r w:rsidR="00C97B17">
        <w:rPr>
          <w:rFonts w:ascii="Calibri" w:hAnsi="Calibri" w:cs="Calibri"/>
          <w:color w:val="000000"/>
        </w:rPr>
        <w:t xml:space="preserve">, co jest równoznaczne z roczną </w:t>
      </w:r>
      <w:r w:rsidR="00195FD2" w:rsidRPr="00043474">
        <w:rPr>
          <w:rFonts w:ascii="Calibri" w:hAnsi="Calibri" w:cs="Calibri"/>
          <w:color w:val="000000"/>
        </w:rPr>
        <w:t>oceną niedostateczną, może on lub jego rodzice wystąpić o egzamin poprawkowy z danego przedmiotu.</w:t>
      </w:r>
    </w:p>
    <w:p w:rsidR="00195FD2" w:rsidRPr="00043474" w:rsidRDefault="004B5D14" w:rsidP="00C97B17">
      <w:pPr>
        <w:autoSpaceDE w:val="0"/>
        <w:autoSpaceDN w:val="0"/>
        <w:adjustRightInd w:val="0"/>
        <w:ind w:left="426" w:hanging="426"/>
        <w:jc w:val="both"/>
        <w:rPr>
          <w:rFonts w:ascii="Calibri" w:hAnsi="Calibri" w:cs="Calibri"/>
          <w:color w:val="000000"/>
        </w:rPr>
      </w:pPr>
      <w:r>
        <w:rPr>
          <w:rFonts w:ascii="Calibri" w:hAnsi="Calibri" w:cs="Calibri"/>
          <w:bCs/>
          <w:color w:val="000000"/>
        </w:rPr>
        <w:t>13</w:t>
      </w:r>
      <w:r w:rsidR="00195FD2" w:rsidRPr="00676B93">
        <w:rPr>
          <w:rFonts w:ascii="Calibri" w:hAnsi="Calibri" w:cs="Calibri"/>
          <w:bCs/>
          <w:color w:val="000000"/>
        </w:rPr>
        <w:t>.</w:t>
      </w:r>
      <w:r w:rsidR="00195FD2" w:rsidRPr="00043474">
        <w:rPr>
          <w:rFonts w:ascii="Calibri" w:hAnsi="Calibri" w:cs="Calibri"/>
          <w:b/>
          <w:bCs/>
          <w:color w:val="000000"/>
        </w:rPr>
        <w:t xml:space="preserve"> </w:t>
      </w:r>
      <w:r w:rsidR="00195FD2" w:rsidRPr="00043474">
        <w:rPr>
          <w:rFonts w:ascii="Calibri" w:hAnsi="Calibri" w:cs="Calibri"/>
          <w:color w:val="000000"/>
        </w:rPr>
        <w:t>Uwzględniając możliwości edukacyjne uczni</w:t>
      </w:r>
      <w:r>
        <w:rPr>
          <w:rFonts w:ascii="Calibri" w:hAnsi="Calibri" w:cs="Calibri"/>
          <w:color w:val="000000"/>
        </w:rPr>
        <w:t xml:space="preserve">a, rada pedagogiczna może jeden </w:t>
      </w:r>
      <w:r w:rsidR="00195FD2" w:rsidRPr="00043474">
        <w:rPr>
          <w:rFonts w:ascii="Calibri" w:hAnsi="Calibri" w:cs="Calibri"/>
          <w:color w:val="000000"/>
        </w:rPr>
        <w:t xml:space="preserve">raz w ciągu danego etapu edukacyjnego </w:t>
      </w:r>
      <w:r>
        <w:rPr>
          <w:rFonts w:ascii="Calibri" w:hAnsi="Calibri" w:cs="Calibri"/>
          <w:color w:val="000000"/>
        </w:rPr>
        <w:t xml:space="preserve">promować ucznia, który nie zdał </w:t>
      </w:r>
      <w:r w:rsidR="00195FD2" w:rsidRPr="00043474">
        <w:rPr>
          <w:rFonts w:ascii="Calibri" w:hAnsi="Calibri" w:cs="Calibri"/>
          <w:color w:val="000000"/>
        </w:rPr>
        <w:t>egzaminu poprawkowego z jednych obowią</w:t>
      </w:r>
      <w:r>
        <w:rPr>
          <w:rFonts w:ascii="Calibri" w:hAnsi="Calibri" w:cs="Calibri"/>
          <w:color w:val="000000"/>
        </w:rPr>
        <w:t xml:space="preserve">zkowych zajęć edukacyjnych, pod </w:t>
      </w:r>
      <w:r w:rsidR="00195FD2" w:rsidRPr="00043474">
        <w:rPr>
          <w:rFonts w:ascii="Calibri" w:hAnsi="Calibri" w:cs="Calibri"/>
          <w:color w:val="000000"/>
        </w:rPr>
        <w:t>warunkiem, że te obowiązkowe zajęcia edu</w:t>
      </w:r>
      <w:r>
        <w:rPr>
          <w:rFonts w:ascii="Calibri" w:hAnsi="Calibri" w:cs="Calibri"/>
          <w:color w:val="000000"/>
        </w:rPr>
        <w:t xml:space="preserve">kacyjne są, zgodnie ze szkolnym </w:t>
      </w:r>
      <w:r w:rsidR="00195FD2" w:rsidRPr="00043474">
        <w:rPr>
          <w:rFonts w:ascii="Calibri" w:hAnsi="Calibri" w:cs="Calibri"/>
          <w:color w:val="000000"/>
        </w:rPr>
        <w:t>planem nauczania, realizowane w klasie programowo wyższej.</w:t>
      </w:r>
      <w:r>
        <w:rPr>
          <w:rFonts w:ascii="Calibri" w:hAnsi="Calibri" w:cs="Calibri"/>
          <w:color w:val="000000"/>
        </w:rPr>
        <w:t xml:space="preserve"> Wówcza</w:t>
      </w:r>
      <w:r w:rsidR="00C97B17">
        <w:rPr>
          <w:rFonts w:ascii="Calibri" w:hAnsi="Calibri" w:cs="Calibri"/>
          <w:color w:val="000000"/>
        </w:rPr>
        <w:t>s</w:t>
      </w:r>
      <w:r>
        <w:rPr>
          <w:rFonts w:ascii="Calibri" w:hAnsi="Calibri" w:cs="Calibri"/>
          <w:color w:val="000000"/>
        </w:rPr>
        <w:t>:</w:t>
      </w:r>
    </w:p>
    <w:p w:rsidR="00195FD2" w:rsidRPr="00043474" w:rsidRDefault="00195FD2" w:rsidP="00C97B17">
      <w:pPr>
        <w:autoSpaceDE w:val="0"/>
        <w:autoSpaceDN w:val="0"/>
        <w:adjustRightInd w:val="0"/>
        <w:ind w:left="709" w:hanging="283"/>
        <w:jc w:val="both"/>
        <w:rPr>
          <w:rFonts w:ascii="Calibri" w:hAnsi="Calibri" w:cs="Calibri"/>
          <w:color w:val="000000"/>
        </w:rPr>
      </w:pPr>
      <w:r w:rsidRPr="00043474">
        <w:rPr>
          <w:rFonts w:ascii="Calibri" w:hAnsi="Calibri" w:cs="Calibri"/>
          <w:color w:val="000000"/>
        </w:rPr>
        <w:t>1) pisemny wniosek o uzyskanie promocji, mimo niezdanego egzaminu</w:t>
      </w:r>
      <w:r w:rsidR="00C97B17">
        <w:rPr>
          <w:rFonts w:ascii="Calibri" w:hAnsi="Calibri" w:cs="Calibri"/>
          <w:color w:val="000000"/>
        </w:rPr>
        <w:t xml:space="preserve"> </w:t>
      </w:r>
      <w:r w:rsidRPr="00043474">
        <w:rPr>
          <w:rFonts w:ascii="Calibri" w:hAnsi="Calibri" w:cs="Calibri"/>
          <w:color w:val="000000"/>
        </w:rPr>
        <w:t>poprawkowego, składa uczeń lub jego rodzice d</w:t>
      </w:r>
      <w:r w:rsidR="004B5D14">
        <w:rPr>
          <w:rFonts w:ascii="Calibri" w:hAnsi="Calibri" w:cs="Calibri"/>
          <w:color w:val="000000"/>
        </w:rPr>
        <w:t xml:space="preserve">o dyrektora </w:t>
      </w:r>
      <w:r w:rsidR="0092470C">
        <w:rPr>
          <w:rFonts w:ascii="Calibri" w:hAnsi="Calibri" w:cs="Calibri"/>
          <w:color w:val="000000"/>
        </w:rPr>
        <w:t>z</w:t>
      </w:r>
      <w:r w:rsidR="004B5D14">
        <w:rPr>
          <w:rFonts w:ascii="Calibri" w:hAnsi="Calibri" w:cs="Calibri"/>
          <w:color w:val="000000"/>
        </w:rPr>
        <w:t>espołu w terminie 2</w:t>
      </w:r>
      <w:r w:rsidRPr="00043474">
        <w:rPr>
          <w:rFonts w:ascii="Calibri" w:hAnsi="Calibri" w:cs="Calibri"/>
          <w:color w:val="000000"/>
        </w:rPr>
        <w:t xml:space="preserve"> dni </w:t>
      </w:r>
      <w:r w:rsidR="004B5D14">
        <w:rPr>
          <w:rFonts w:ascii="Calibri" w:hAnsi="Calibri" w:cs="Calibri"/>
          <w:color w:val="000000"/>
        </w:rPr>
        <w:t>roboczych od nie</w:t>
      </w:r>
      <w:r w:rsidRPr="00043474">
        <w:rPr>
          <w:rFonts w:ascii="Calibri" w:hAnsi="Calibri" w:cs="Calibri"/>
          <w:color w:val="000000"/>
        </w:rPr>
        <w:t>zdania egzaminu poprawkowego;</w:t>
      </w:r>
    </w:p>
    <w:p w:rsidR="00195FD2" w:rsidRDefault="00195FD2" w:rsidP="00C97B17">
      <w:pPr>
        <w:autoSpaceDE w:val="0"/>
        <w:autoSpaceDN w:val="0"/>
        <w:adjustRightInd w:val="0"/>
        <w:ind w:left="709" w:hanging="283"/>
        <w:jc w:val="both"/>
        <w:rPr>
          <w:rFonts w:ascii="Calibri" w:hAnsi="Calibri" w:cs="Calibri"/>
          <w:color w:val="000000"/>
        </w:rPr>
      </w:pPr>
      <w:r w:rsidRPr="00043474">
        <w:rPr>
          <w:rFonts w:ascii="Calibri" w:hAnsi="Calibri" w:cs="Calibri"/>
          <w:color w:val="000000"/>
        </w:rPr>
        <w:t>2) rada pedagogiczna podejmuje decyzję o pro</w:t>
      </w:r>
      <w:r w:rsidR="00C97B17">
        <w:rPr>
          <w:rFonts w:ascii="Calibri" w:hAnsi="Calibri" w:cs="Calibri"/>
          <w:color w:val="000000"/>
        </w:rPr>
        <w:t xml:space="preserve">mowaniu ucznia w drodze jawnego </w:t>
      </w:r>
      <w:r w:rsidRPr="00043474">
        <w:rPr>
          <w:rFonts w:ascii="Calibri" w:hAnsi="Calibri" w:cs="Calibri"/>
          <w:color w:val="000000"/>
        </w:rPr>
        <w:t>głosowania zwykłą większo</w:t>
      </w:r>
      <w:r w:rsidR="004B5D14">
        <w:rPr>
          <w:rFonts w:ascii="Calibri" w:hAnsi="Calibri" w:cs="Calibri"/>
          <w:color w:val="000000"/>
        </w:rPr>
        <w:t>ścią głosów rady pedagogicznej.</w:t>
      </w:r>
    </w:p>
    <w:p w:rsidR="00D71DD4" w:rsidRDefault="00D71DD4" w:rsidP="001B5C60">
      <w:pPr>
        <w:rPr>
          <w:rFonts w:ascii="Calibri" w:hAnsi="Calibri" w:cs="Calibri"/>
        </w:rPr>
      </w:pPr>
    </w:p>
    <w:p w:rsidR="00D71DD4" w:rsidRDefault="00D71DD4" w:rsidP="004B5D14">
      <w:pPr>
        <w:jc w:val="center"/>
        <w:rPr>
          <w:rFonts w:ascii="Calibri" w:hAnsi="Calibri" w:cs="Calibri"/>
        </w:rPr>
      </w:pPr>
    </w:p>
    <w:p w:rsidR="004B5D14" w:rsidRPr="00653B7F" w:rsidRDefault="004B5D14" w:rsidP="004B5D14">
      <w:pPr>
        <w:jc w:val="center"/>
        <w:rPr>
          <w:rFonts w:ascii="Calibri" w:hAnsi="Calibri" w:cs="Calibri"/>
        </w:rPr>
      </w:pPr>
      <w:r w:rsidRPr="00653B7F">
        <w:rPr>
          <w:rFonts w:ascii="Calibri" w:hAnsi="Calibri" w:cs="Calibri"/>
        </w:rPr>
        <w:t xml:space="preserve">§ </w:t>
      </w:r>
      <w:r w:rsidR="00714AE9">
        <w:rPr>
          <w:rFonts w:ascii="Calibri" w:hAnsi="Calibri" w:cs="Calibri"/>
        </w:rPr>
        <w:t>66</w:t>
      </w:r>
      <w:r w:rsidRPr="00653B7F">
        <w:rPr>
          <w:rFonts w:ascii="Calibri" w:hAnsi="Calibri" w:cs="Calibri"/>
        </w:rPr>
        <w:t>.</w:t>
      </w:r>
    </w:p>
    <w:p w:rsidR="004B5D14" w:rsidRPr="004B5D14" w:rsidRDefault="004B5D14" w:rsidP="004B5D14">
      <w:pPr>
        <w:autoSpaceDE w:val="0"/>
        <w:autoSpaceDN w:val="0"/>
        <w:adjustRightInd w:val="0"/>
        <w:ind w:firstLine="708"/>
        <w:jc w:val="both"/>
        <w:rPr>
          <w:rFonts w:ascii="Calibri" w:hAnsi="Calibri" w:cs="Calibri"/>
          <w:color w:val="000000"/>
        </w:rPr>
      </w:pPr>
    </w:p>
    <w:p w:rsidR="00195FD2" w:rsidRPr="00043474" w:rsidRDefault="00CC028D" w:rsidP="00C97B17">
      <w:pPr>
        <w:ind w:left="284" w:hanging="284"/>
        <w:jc w:val="both"/>
        <w:rPr>
          <w:rFonts w:ascii="Calibri" w:hAnsi="Calibri" w:cs="Calibri"/>
        </w:rPr>
      </w:pPr>
      <w:r>
        <w:rPr>
          <w:rFonts w:ascii="Calibri" w:hAnsi="Calibri" w:cs="Calibri"/>
          <w:iCs/>
        </w:rPr>
        <w:t>1.</w:t>
      </w:r>
      <w:r w:rsidR="00C97B17">
        <w:rPr>
          <w:rFonts w:ascii="Calibri" w:hAnsi="Calibri" w:cs="Calibri"/>
          <w:iCs/>
        </w:rPr>
        <w:t xml:space="preserve"> </w:t>
      </w:r>
      <w:r w:rsidR="00195FD2" w:rsidRPr="00043474">
        <w:rPr>
          <w:rFonts w:ascii="Calibri" w:hAnsi="Calibri" w:cs="Calibri"/>
          <w:iCs/>
        </w:rPr>
        <w:t>Począwszy od klasy IV szkoły podstawowej, uczeń otrzymuje promocję do klasy programowo wyższej, jeżeli ze wszystkich obowiązkowych zajęć edukacyjnych, określonych w szkolnym planie nauczania, uzyskał roczne oceny klasyfikacyjne wyższ</w:t>
      </w:r>
      <w:r w:rsidR="00195FD2">
        <w:rPr>
          <w:rFonts w:ascii="Calibri" w:hAnsi="Calibri" w:cs="Calibri"/>
          <w:iCs/>
        </w:rPr>
        <w:t>e od oceny niedostatecznej.</w:t>
      </w:r>
    </w:p>
    <w:p w:rsidR="00195FD2" w:rsidRDefault="004B5D14" w:rsidP="00C97B17">
      <w:pPr>
        <w:pStyle w:val="Tekstpodstawowy21"/>
        <w:spacing w:before="0" w:after="0"/>
        <w:ind w:left="284" w:hanging="284"/>
        <w:rPr>
          <w:rFonts w:ascii="Calibri" w:hAnsi="Calibri" w:cs="Calibri"/>
          <w:b w:val="0"/>
          <w:bCs w:val="0"/>
          <w:i w:val="0"/>
          <w:sz w:val="24"/>
        </w:rPr>
      </w:pPr>
      <w:r>
        <w:rPr>
          <w:rFonts w:ascii="Calibri" w:hAnsi="Calibri" w:cs="Calibri"/>
          <w:b w:val="0"/>
          <w:bCs w:val="0"/>
          <w:i w:val="0"/>
          <w:sz w:val="24"/>
        </w:rPr>
        <w:t>2</w:t>
      </w:r>
      <w:r w:rsidR="00195FD2" w:rsidRPr="00F703AD">
        <w:rPr>
          <w:rFonts w:ascii="Calibri" w:hAnsi="Calibri" w:cs="Calibri"/>
          <w:b w:val="0"/>
          <w:bCs w:val="0"/>
          <w:i w:val="0"/>
          <w:sz w:val="24"/>
        </w:rPr>
        <w:t xml:space="preserve">. W przypadku, gdy uczeń uczęszczał na zajęcia z religii i zajęcia etyki, do średniej rocznych </w:t>
      </w:r>
      <w:r w:rsidR="009E3B4E">
        <w:rPr>
          <w:rFonts w:ascii="Calibri" w:hAnsi="Calibri" w:cs="Calibri"/>
          <w:b w:val="0"/>
          <w:bCs w:val="0"/>
          <w:i w:val="0"/>
          <w:sz w:val="24"/>
        </w:rPr>
        <w:br/>
      </w:r>
      <w:r w:rsidR="00195FD2" w:rsidRPr="00F703AD">
        <w:rPr>
          <w:rFonts w:ascii="Calibri" w:hAnsi="Calibri" w:cs="Calibri"/>
          <w:b w:val="0"/>
          <w:bCs w:val="0"/>
          <w:i w:val="0"/>
          <w:sz w:val="24"/>
        </w:rPr>
        <w:t>i końcowych ocen klasyfikacyjnych ucznia wlicza się ocenę ustaloną, jako średnią ocen uzyskanych z tych zajęć.</w:t>
      </w:r>
    </w:p>
    <w:p w:rsidR="004B5D14" w:rsidRPr="00990BBF" w:rsidRDefault="004B5D14" w:rsidP="00C97B17">
      <w:pPr>
        <w:pStyle w:val="Tekstpodstawowy21"/>
        <w:spacing w:before="0" w:after="0"/>
        <w:ind w:left="284" w:hanging="284"/>
        <w:rPr>
          <w:rFonts w:ascii="Calibri" w:hAnsi="Calibri" w:cs="Calibri"/>
          <w:b w:val="0"/>
          <w:i w:val="0"/>
          <w:sz w:val="24"/>
        </w:rPr>
      </w:pPr>
      <w:r w:rsidRPr="00990BBF">
        <w:rPr>
          <w:rFonts w:ascii="Calibri" w:hAnsi="Calibri" w:cs="Calibri"/>
          <w:b w:val="0"/>
          <w:bCs w:val="0"/>
          <w:i w:val="0"/>
          <w:sz w:val="24"/>
        </w:rPr>
        <w:t xml:space="preserve">3. </w:t>
      </w:r>
      <w:r w:rsidRPr="00990BBF">
        <w:rPr>
          <w:rFonts w:ascii="Calibri" w:hAnsi="Calibri" w:cs="Calibri"/>
          <w:b w:val="0"/>
          <w:i w:val="0"/>
          <w:sz w:val="24"/>
        </w:rPr>
        <w:t>Uczniowi, który uczęszczał na dodatkowe zajęcia edukacyjne, religię lub etykę, do średniej ocen, wlicza się także roczne oceny klasyfikacyjne uzyskane z tych zajęć.</w:t>
      </w:r>
    </w:p>
    <w:p w:rsidR="00195FD2" w:rsidRPr="00043474" w:rsidRDefault="001F7681" w:rsidP="00C97B17">
      <w:pPr>
        <w:ind w:left="284" w:hanging="284"/>
        <w:jc w:val="both"/>
        <w:rPr>
          <w:rFonts w:ascii="Calibri" w:hAnsi="Calibri" w:cs="Calibri"/>
        </w:rPr>
      </w:pPr>
      <w:r>
        <w:rPr>
          <w:rFonts w:ascii="Calibri" w:hAnsi="Calibri" w:cs="Calibri"/>
          <w:iCs/>
        </w:rPr>
        <w:t>4</w:t>
      </w:r>
      <w:r w:rsidR="00195FD2" w:rsidRPr="00043474">
        <w:rPr>
          <w:rFonts w:ascii="Calibri" w:hAnsi="Calibri" w:cs="Calibri"/>
          <w:iCs/>
        </w:rPr>
        <w:t xml:space="preserve">. </w:t>
      </w:r>
      <w:r w:rsidR="00195FD2" w:rsidRPr="00043474">
        <w:rPr>
          <w:rFonts w:ascii="Calibri" w:hAnsi="Calibri" w:cs="Calibri"/>
        </w:rPr>
        <w:t>Uczeń kończy klasę VIII</w:t>
      </w:r>
      <w:r>
        <w:rPr>
          <w:rFonts w:ascii="Calibri" w:hAnsi="Calibri" w:cs="Calibri"/>
        </w:rPr>
        <w:t xml:space="preserve"> szkoły podstawowej</w:t>
      </w:r>
      <w:r w:rsidR="00195FD2">
        <w:rPr>
          <w:rFonts w:ascii="Calibri" w:hAnsi="Calibri" w:cs="Calibri"/>
        </w:rPr>
        <w:t>,</w:t>
      </w:r>
      <w:r w:rsidR="00195FD2" w:rsidRPr="00043474">
        <w:rPr>
          <w:rFonts w:ascii="Calibri" w:hAnsi="Calibri" w:cs="Calibri"/>
          <w:bCs/>
        </w:rPr>
        <w:t xml:space="preserve">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w szkole danego typu i uzyskał oceny klasyfikacyjne z zajęć edukacyjnych wyższe od oceny niedostatecznej;</w:t>
      </w:r>
    </w:p>
    <w:p w:rsidR="00195FD2" w:rsidRPr="00F703AD" w:rsidRDefault="001F7681" w:rsidP="00C97B17">
      <w:pPr>
        <w:pStyle w:val="Tekstpodstawowy21"/>
        <w:spacing w:before="0" w:after="0"/>
        <w:ind w:left="284" w:hanging="284"/>
        <w:rPr>
          <w:rFonts w:ascii="Calibri" w:hAnsi="Calibri" w:cs="Calibri"/>
          <w:i w:val="0"/>
          <w:sz w:val="24"/>
        </w:rPr>
      </w:pPr>
      <w:r>
        <w:rPr>
          <w:rFonts w:ascii="Calibri" w:hAnsi="Calibri" w:cs="Calibri"/>
          <w:b w:val="0"/>
          <w:bCs w:val="0"/>
          <w:i w:val="0"/>
          <w:sz w:val="24"/>
        </w:rPr>
        <w:t>5</w:t>
      </w:r>
      <w:r w:rsidR="00195FD2" w:rsidRPr="00F703AD">
        <w:rPr>
          <w:rFonts w:ascii="Calibri" w:hAnsi="Calibri" w:cs="Calibri"/>
          <w:b w:val="0"/>
          <w:bCs w:val="0"/>
          <w:i w:val="0"/>
          <w:sz w:val="24"/>
        </w:rPr>
        <w:t>. Uczeń kończy</w:t>
      </w:r>
      <w:r w:rsidR="00195FD2">
        <w:rPr>
          <w:rFonts w:ascii="Calibri" w:hAnsi="Calibri" w:cs="Calibri"/>
          <w:b w:val="0"/>
          <w:bCs w:val="0"/>
          <w:i w:val="0"/>
          <w:sz w:val="24"/>
        </w:rPr>
        <w:t xml:space="preserve"> </w:t>
      </w:r>
      <w:r w:rsidR="00E8021C">
        <w:rPr>
          <w:rFonts w:ascii="Calibri" w:hAnsi="Calibri" w:cs="Calibri"/>
          <w:b w:val="0"/>
          <w:bCs w:val="0"/>
          <w:i w:val="0"/>
          <w:sz w:val="24"/>
        </w:rPr>
        <w:t>szkołę podstawową</w:t>
      </w:r>
      <w:r w:rsidR="00D21081">
        <w:rPr>
          <w:rFonts w:ascii="Calibri" w:hAnsi="Calibri" w:cs="Calibri"/>
          <w:b w:val="0"/>
          <w:bCs w:val="0"/>
          <w:i w:val="0"/>
          <w:sz w:val="24"/>
        </w:rPr>
        <w:t xml:space="preserve"> </w:t>
      </w:r>
      <w:r w:rsidR="00195FD2" w:rsidRPr="00F703AD">
        <w:rPr>
          <w:rFonts w:ascii="Calibri" w:hAnsi="Calibri" w:cs="Calibri"/>
          <w:b w:val="0"/>
          <w:bCs w:val="0"/>
          <w:i w:val="0"/>
          <w:sz w:val="24"/>
        </w:rPr>
        <w:t>z wyróżnieniem, jeżeli w wyniku klasyfikacji końcowej uzyskał z obowiązkowych zajęć edukacyjnych średnią</w:t>
      </w:r>
      <w:r>
        <w:rPr>
          <w:rFonts w:ascii="Calibri" w:hAnsi="Calibri" w:cs="Calibri"/>
          <w:b w:val="0"/>
          <w:bCs w:val="0"/>
          <w:i w:val="0"/>
          <w:sz w:val="24"/>
        </w:rPr>
        <w:t xml:space="preserve"> końcowych</w:t>
      </w:r>
      <w:r w:rsidR="00195FD2" w:rsidRPr="00F703AD">
        <w:rPr>
          <w:rFonts w:ascii="Calibri" w:hAnsi="Calibri" w:cs="Calibri"/>
          <w:b w:val="0"/>
          <w:bCs w:val="0"/>
          <w:i w:val="0"/>
          <w:sz w:val="24"/>
        </w:rPr>
        <w:t xml:space="preserve"> ocen, co najmniej 4,75.</w:t>
      </w:r>
    </w:p>
    <w:p w:rsidR="00100542" w:rsidRPr="004036E3" w:rsidRDefault="001F7681" w:rsidP="004036E3">
      <w:pPr>
        <w:ind w:left="284" w:hanging="284"/>
        <w:jc w:val="both"/>
        <w:rPr>
          <w:rFonts w:ascii="Calibri" w:hAnsi="Calibri" w:cs="Calibri"/>
        </w:rPr>
      </w:pPr>
      <w:r w:rsidRPr="00990BBF">
        <w:rPr>
          <w:rFonts w:ascii="Calibri" w:hAnsi="Calibri" w:cs="Calibri"/>
        </w:rPr>
        <w:t xml:space="preserve">6. </w:t>
      </w:r>
      <w:r w:rsidR="00CC028D" w:rsidRPr="00990BBF">
        <w:rPr>
          <w:rFonts w:ascii="Calibri" w:hAnsi="Calibri" w:cs="Calibri"/>
        </w:rPr>
        <w:t>Począwszy od klasy IV szkoły podstawowej,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p>
    <w:p w:rsidR="001F0AE6" w:rsidRDefault="001F0AE6" w:rsidP="007A5BF3">
      <w:pPr>
        <w:autoSpaceDE w:val="0"/>
        <w:autoSpaceDN w:val="0"/>
        <w:adjustRightInd w:val="0"/>
        <w:rPr>
          <w:rFonts w:ascii="Calibri" w:hAnsi="Calibri" w:cs="Calibri"/>
          <w:b/>
        </w:rPr>
      </w:pPr>
    </w:p>
    <w:p w:rsidR="00556EBE" w:rsidRDefault="00556EBE" w:rsidP="007A5BF3">
      <w:pPr>
        <w:autoSpaceDE w:val="0"/>
        <w:autoSpaceDN w:val="0"/>
        <w:adjustRightInd w:val="0"/>
        <w:rPr>
          <w:rFonts w:ascii="Calibri" w:hAnsi="Calibri" w:cs="Calibri"/>
          <w:b/>
        </w:rPr>
      </w:pPr>
    </w:p>
    <w:p w:rsidR="00556EBE" w:rsidRDefault="00556EBE" w:rsidP="007A5BF3">
      <w:pPr>
        <w:autoSpaceDE w:val="0"/>
        <w:autoSpaceDN w:val="0"/>
        <w:adjustRightInd w:val="0"/>
        <w:rPr>
          <w:rFonts w:ascii="Calibri" w:hAnsi="Calibri" w:cs="Calibri"/>
          <w:b/>
        </w:rPr>
      </w:pPr>
    </w:p>
    <w:p w:rsidR="00100542" w:rsidRPr="00402111" w:rsidRDefault="008643B5" w:rsidP="00CC028D">
      <w:pPr>
        <w:autoSpaceDE w:val="0"/>
        <w:autoSpaceDN w:val="0"/>
        <w:adjustRightInd w:val="0"/>
        <w:jc w:val="center"/>
        <w:rPr>
          <w:rFonts w:ascii="Calibri" w:hAnsi="Calibri" w:cs="Calibri"/>
          <w:b/>
        </w:rPr>
      </w:pPr>
      <w:r>
        <w:rPr>
          <w:rFonts w:ascii="Calibri" w:hAnsi="Calibri" w:cs="Calibri"/>
          <w:b/>
        </w:rPr>
        <w:t>Rozdział VII</w:t>
      </w:r>
    </w:p>
    <w:p w:rsidR="00ED3819" w:rsidRPr="00402111" w:rsidRDefault="00ED3819" w:rsidP="006C4FC9">
      <w:pPr>
        <w:autoSpaceDE w:val="0"/>
        <w:autoSpaceDN w:val="0"/>
        <w:adjustRightInd w:val="0"/>
        <w:jc w:val="center"/>
        <w:rPr>
          <w:rFonts w:ascii="Calibri" w:hAnsi="Calibri" w:cs="Calibri"/>
          <w:b/>
        </w:rPr>
      </w:pPr>
      <w:r w:rsidRPr="00402111">
        <w:rPr>
          <w:rFonts w:ascii="Calibri" w:hAnsi="Calibri" w:cs="Calibri"/>
          <w:b/>
        </w:rPr>
        <w:t>Prawa i obowiązki uczniów</w:t>
      </w:r>
    </w:p>
    <w:p w:rsidR="00100542" w:rsidRDefault="00100542" w:rsidP="007B1198">
      <w:pPr>
        <w:tabs>
          <w:tab w:val="num" w:pos="240"/>
        </w:tabs>
        <w:autoSpaceDE w:val="0"/>
        <w:autoSpaceDN w:val="0"/>
        <w:adjustRightInd w:val="0"/>
        <w:ind w:left="240" w:hanging="240"/>
        <w:jc w:val="center"/>
        <w:rPr>
          <w:rFonts w:ascii="Calibri" w:hAnsi="Calibri" w:cs="Calibri"/>
          <w:b/>
          <w:bCs/>
        </w:rPr>
      </w:pPr>
    </w:p>
    <w:p w:rsidR="00ED3819" w:rsidRPr="008A62EA" w:rsidRDefault="00CD6C10" w:rsidP="007B1198">
      <w:pPr>
        <w:tabs>
          <w:tab w:val="num" w:pos="240"/>
        </w:tabs>
        <w:autoSpaceDE w:val="0"/>
        <w:autoSpaceDN w:val="0"/>
        <w:adjustRightInd w:val="0"/>
        <w:ind w:left="240" w:hanging="240"/>
        <w:jc w:val="center"/>
        <w:rPr>
          <w:rFonts w:ascii="Calibri" w:hAnsi="Calibri" w:cs="Calibri"/>
          <w:bCs/>
        </w:rPr>
      </w:pPr>
      <w:r w:rsidRPr="008A62EA">
        <w:rPr>
          <w:rFonts w:ascii="Calibri" w:hAnsi="Calibri" w:cs="Calibri"/>
          <w:bCs/>
        </w:rPr>
        <w:t xml:space="preserve">§ </w:t>
      </w:r>
      <w:r w:rsidR="00714AE9">
        <w:rPr>
          <w:rFonts w:ascii="Calibri" w:hAnsi="Calibri" w:cs="Calibri"/>
          <w:bCs/>
        </w:rPr>
        <w:t>67</w:t>
      </w:r>
      <w:r w:rsidR="00990BBF" w:rsidRPr="008A62EA">
        <w:rPr>
          <w:rFonts w:ascii="Calibri" w:hAnsi="Calibri" w:cs="Calibri"/>
          <w:bCs/>
        </w:rPr>
        <w:t>.</w:t>
      </w:r>
    </w:p>
    <w:p w:rsidR="00ED3819" w:rsidRPr="008A62EA" w:rsidRDefault="00ED3819" w:rsidP="00ED3819">
      <w:pPr>
        <w:autoSpaceDE w:val="0"/>
        <w:autoSpaceDN w:val="0"/>
        <w:adjustRightInd w:val="0"/>
        <w:rPr>
          <w:rFonts w:ascii="Calibri" w:hAnsi="Calibri" w:cs="Calibri"/>
          <w:i/>
          <w:color w:val="FF0000"/>
        </w:rPr>
      </w:pPr>
    </w:p>
    <w:p w:rsidR="00ED3819" w:rsidRPr="007B1198" w:rsidRDefault="00ED3819" w:rsidP="00F94618">
      <w:pPr>
        <w:numPr>
          <w:ilvl w:val="3"/>
          <w:numId w:val="24"/>
        </w:numPr>
        <w:tabs>
          <w:tab w:val="clear" w:pos="2880"/>
        </w:tabs>
        <w:ind w:left="426"/>
        <w:rPr>
          <w:rFonts w:ascii="Calibri" w:hAnsi="Calibri" w:cs="Calibri"/>
        </w:rPr>
      </w:pPr>
      <w:r w:rsidRPr="007B1198">
        <w:rPr>
          <w:rFonts w:ascii="Calibri" w:hAnsi="Calibri" w:cs="Calibri"/>
        </w:rPr>
        <w:t>Uczeń ma prawo do:</w:t>
      </w:r>
    </w:p>
    <w:p w:rsidR="00ED3819" w:rsidRPr="00402111" w:rsidRDefault="00FC2EA0" w:rsidP="00D832E8">
      <w:pPr>
        <w:numPr>
          <w:ilvl w:val="0"/>
          <w:numId w:val="19"/>
        </w:numPr>
        <w:tabs>
          <w:tab w:val="clear" w:pos="360"/>
          <w:tab w:val="num" w:pos="426"/>
        </w:tabs>
        <w:ind w:left="709"/>
        <w:jc w:val="both"/>
        <w:rPr>
          <w:rFonts w:ascii="Calibri" w:hAnsi="Calibri" w:cs="Calibri"/>
        </w:rPr>
      </w:pPr>
      <w:r w:rsidRPr="00402111">
        <w:rPr>
          <w:rFonts w:ascii="Calibri" w:hAnsi="Calibri" w:cs="Calibri"/>
        </w:rPr>
        <w:t>do właściwego zorganizowanego procesu kształcenia zgodnie z zasadami higieny umysłowej</w:t>
      </w:r>
      <w:r w:rsidR="007B1198">
        <w:rPr>
          <w:rFonts w:ascii="Calibri" w:hAnsi="Calibri" w:cs="Calibri"/>
        </w:rPr>
        <w:t>;</w:t>
      </w:r>
    </w:p>
    <w:p w:rsidR="00FC2EA0" w:rsidRPr="00402111" w:rsidRDefault="00FC2EA0" w:rsidP="00D832E8">
      <w:pPr>
        <w:numPr>
          <w:ilvl w:val="0"/>
          <w:numId w:val="19"/>
        </w:numPr>
        <w:tabs>
          <w:tab w:val="clear" w:pos="360"/>
          <w:tab w:val="num" w:pos="426"/>
        </w:tabs>
        <w:ind w:left="709"/>
        <w:jc w:val="both"/>
        <w:rPr>
          <w:rFonts w:ascii="Calibri" w:hAnsi="Calibri" w:cs="Calibri"/>
        </w:rPr>
      </w:pPr>
      <w:r w:rsidRPr="00402111">
        <w:rPr>
          <w:rFonts w:ascii="Calibri" w:hAnsi="Calibri" w:cs="Calibri"/>
        </w:rPr>
        <w:t>do opieki wychowawczej i warunków pobytu w szkole zapewniających bezpieczeństwo, ochronę przed wszelkimi formami przemocy fizycznej bądź psyc</w:t>
      </w:r>
      <w:r w:rsidR="007B1198">
        <w:rPr>
          <w:rFonts w:ascii="Calibri" w:hAnsi="Calibri" w:cs="Calibri"/>
        </w:rPr>
        <w:t>hicznej oraz ochronę i poszanowanie jego godności;</w:t>
      </w:r>
    </w:p>
    <w:p w:rsidR="00FC2EA0" w:rsidRPr="00402111" w:rsidRDefault="00FC2EA0" w:rsidP="00D832E8">
      <w:pPr>
        <w:numPr>
          <w:ilvl w:val="0"/>
          <w:numId w:val="19"/>
        </w:numPr>
        <w:tabs>
          <w:tab w:val="clear" w:pos="360"/>
          <w:tab w:val="num" w:pos="426"/>
        </w:tabs>
        <w:ind w:left="709"/>
        <w:jc w:val="both"/>
        <w:rPr>
          <w:rFonts w:ascii="Calibri" w:hAnsi="Calibri" w:cs="Calibri"/>
        </w:rPr>
      </w:pPr>
      <w:r w:rsidRPr="00402111">
        <w:rPr>
          <w:rFonts w:ascii="Calibri" w:hAnsi="Calibri" w:cs="Calibri"/>
        </w:rPr>
        <w:t>do życzliwego, podmiotowego traktowania w procesie dydaktyczno-wychowawczym</w:t>
      </w:r>
      <w:r w:rsidR="007B1198">
        <w:rPr>
          <w:rFonts w:ascii="Calibri" w:hAnsi="Calibri" w:cs="Calibri"/>
        </w:rPr>
        <w:t>;</w:t>
      </w:r>
    </w:p>
    <w:p w:rsidR="00FC2EA0" w:rsidRPr="007A5BF3" w:rsidRDefault="007A5BF3" w:rsidP="00D832E8">
      <w:pPr>
        <w:numPr>
          <w:ilvl w:val="0"/>
          <w:numId w:val="19"/>
        </w:numPr>
        <w:tabs>
          <w:tab w:val="clear" w:pos="360"/>
          <w:tab w:val="num" w:pos="426"/>
        </w:tabs>
        <w:ind w:left="709"/>
        <w:jc w:val="both"/>
        <w:rPr>
          <w:rFonts w:asciiTheme="minorHAnsi" w:hAnsiTheme="minorHAnsi" w:cstheme="minorHAnsi"/>
        </w:rPr>
      </w:pPr>
      <w:r w:rsidRPr="007A5BF3">
        <w:rPr>
          <w:rFonts w:asciiTheme="minorHAnsi" w:hAnsiTheme="minorHAnsi" w:cstheme="minorHAnsi"/>
          <w:shd w:val="clear" w:color="auto" w:fill="FFFFFF"/>
        </w:rPr>
        <w:t>zapoznanie z zasadami oceniania wewnątrzszkolnego</w:t>
      </w:r>
      <w:r w:rsidR="007B1198" w:rsidRPr="007A5BF3">
        <w:rPr>
          <w:rFonts w:asciiTheme="minorHAnsi" w:hAnsiTheme="minorHAnsi" w:cstheme="minorHAnsi"/>
        </w:rPr>
        <w:t>;</w:t>
      </w:r>
    </w:p>
    <w:p w:rsidR="00FC2EA0" w:rsidRPr="00402111" w:rsidRDefault="00FC2EA0" w:rsidP="00D832E8">
      <w:pPr>
        <w:numPr>
          <w:ilvl w:val="0"/>
          <w:numId w:val="19"/>
        </w:numPr>
        <w:tabs>
          <w:tab w:val="clear" w:pos="360"/>
          <w:tab w:val="num" w:pos="426"/>
        </w:tabs>
        <w:ind w:left="709"/>
        <w:jc w:val="both"/>
        <w:rPr>
          <w:rFonts w:ascii="Calibri" w:hAnsi="Calibri" w:cs="Calibri"/>
        </w:rPr>
      </w:pPr>
      <w:r w:rsidRPr="00402111">
        <w:rPr>
          <w:rFonts w:ascii="Calibri" w:hAnsi="Calibri" w:cs="Calibri"/>
        </w:rPr>
        <w:t>do uzyskania, na początku roku szkolnego informacji na tem</w:t>
      </w:r>
      <w:r w:rsidR="007B1198">
        <w:rPr>
          <w:rFonts w:ascii="Calibri" w:hAnsi="Calibri" w:cs="Calibri"/>
        </w:rPr>
        <w:t xml:space="preserve">at wymagań edukacyjnych </w:t>
      </w:r>
      <w:r w:rsidRPr="00402111">
        <w:rPr>
          <w:rFonts w:ascii="Calibri" w:hAnsi="Calibri" w:cs="Calibri"/>
        </w:rPr>
        <w:t>z poszczególnych przedmiotów i sposobów spr</w:t>
      </w:r>
      <w:r w:rsidR="007B1198">
        <w:rPr>
          <w:rFonts w:ascii="Calibri" w:hAnsi="Calibri" w:cs="Calibri"/>
        </w:rPr>
        <w:t>awdzania osiągnięć edukacyjnych;</w:t>
      </w:r>
    </w:p>
    <w:p w:rsidR="00FC2EA0" w:rsidRPr="00402111" w:rsidRDefault="00FC2EA0" w:rsidP="00D832E8">
      <w:pPr>
        <w:numPr>
          <w:ilvl w:val="0"/>
          <w:numId w:val="19"/>
        </w:numPr>
        <w:tabs>
          <w:tab w:val="clear" w:pos="360"/>
          <w:tab w:val="num" w:pos="426"/>
        </w:tabs>
        <w:ind w:left="709"/>
        <w:jc w:val="both"/>
        <w:rPr>
          <w:rFonts w:ascii="Calibri" w:hAnsi="Calibri" w:cs="Calibri"/>
        </w:rPr>
      </w:pPr>
      <w:r w:rsidRPr="00402111">
        <w:rPr>
          <w:rFonts w:ascii="Calibri" w:hAnsi="Calibri" w:cs="Calibri"/>
        </w:rPr>
        <w:t xml:space="preserve">do jawnej, systematycznie prowadzonej i uzasadnionej oceny swojej wiedzy </w:t>
      </w:r>
      <w:r w:rsidRPr="00402111">
        <w:rPr>
          <w:rFonts w:ascii="Calibri" w:hAnsi="Calibri" w:cs="Calibri"/>
        </w:rPr>
        <w:br/>
        <w:t>i umiejętności, w warunkach zapewniających obiektywność tej oceny</w:t>
      </w:r>
      <w:r w:rsidR="007B1198">
        <w:rPr>
          <w:rFonts w:ascii="Calibri" w:hAnsi="Calibri" w:cs="Calibri"/>
        </w:rPr>
        <w:t>;</w:t>
      </w:r>
    </w:p>
    <w:p w:rsidR="00FC2EA0" w:rsidRPr="00402111" w:rsidRDefault="00FC2EA0" w:rsidP="00D832E8">
      <w:pPr>
        <w:numPr>
          <w:ilvl w:val="0"/>
          <w:numId w:val="19"/>
        </w:numPr>
        <w:tabs>
          <w:tab w:val="clear" w:pos="360"/>
          <w:tab w:val="num" w:pos="426"/>
        </w:tabs>
        <w:ind w:left="709"/>
        <w:jc w:val="both"/>
        <w:rPr>
          <w:rFonts w:ascii="Calibri" w:hAnsi="Calibri" w:cs="Calibri"/>
        </w:rPr>
      </w:pPr>
      <w:r w:rsidRPr="00402111">
        <w:rPr>
          <w:rFonts w:ascii="Calibri" w:hAnsi="Calibri" w:cs="Calibri"/>
        </w:rPr>
        <w:t>do rozwijania zainteresowań, zdolności i talentów</w:t>
      </w:r>
      <w:r w:rsidR="007B1198">
        <w:rPr>
          <w:rFonts w:ascii="Calibri" w:hAnsi="Calibri" w:cs="Calibri"/>
        </w:rPr>
        <w:t>;</w:t>
      </w:r>
    </w:p>
    <w:p w:rsidR="00FC2EA0" w:rsidRPr="008B3492" w:rsidRDefault="00FC2EA0" w:rsidP="00D832E8">
      <w:pPr>
        <w:numPr>
          <w:ilvl w:val="0"/>
          <w:numId w:val="19"/>
        </w:numPr>
        <w:tabs>
          <w:tab w:val="clear" w:pos="360"/>
          <w:tab w:val="num" w:pos="426"/>
        </w:tabs>
        <w:ind w:left="709"/>
        <w:jc w:val="both"/>
        <w:rPr>
          <w:rFonts w:ascii="Calibri" w:hAnsi="Calibri" w:cs="Calibri"/>
        </w:rPr>
      </w:pPr>
      <w:r w:rsidRPr="00402111">
        <w:rPr>
          <w:rFonts w:ascii="Calibri" w:hAnsi="Calibri" w:cs="Calibri"/>
        </w:rPr>
        <w:t xml:space="preserve">do dodatkowej pomocy </w:t>
      </w:r>
      <w:r w:rsidRPr="008B3492">
        <w:rPr>
          <w:rFonts w:ascii="Calibri" w:hAnsi="Calibri" w:cs="Calibri"/>
        </w:rPr>
        <w:t>nauczyciela i kolegów w przypadku trudności przy opanowaniu materiału programowego, jeżeli te trudności nie powstały na skutek zaniedbań ucznia</w:t>
      </w:r>
      <w:r w:rsidR="007B1198" w:rsidRPr="008B3492">
        <w:rPr>
          <w:rFonts w:ascii="Calibri" w:hAnsi="Calibri" w:cs="Calibri"/>
        </w:rPr>
        <w:t>;</w:t>
      </w:r>
    </w:p>
    <w:p w:rsidR="00FC2EA0" w:rsidRPr="008B3492" w:rsidRDefault="00FC2EA0" w:rsidP="00D832E8">
      <w:pPr>
        <w:numPr>
          <w:ilvl w:val="0"/>
          <w:numId w:val="19"/>
        </w:numPr>
        <w:tabs>
          <w:tab w:val="clear" w:pos="360"/>
          <w:tab w:val="num" w:pos="426"/>
        </w:tabs>
        <w:ind w:left="709"/>
        <w:jc w:val="both"/>
        <w:rPr>
          <w:rFonts w:ascii="Calibri" w:hAnsi="Calibri" w:cs="Calibri"/>
        </w:rPr>
      </w:pPr>
      <w:r w:rsidRPr="008B3492">
        <w:rPr>
          <w:rFonts w:ascii="Calibri" w:hAnsi="Calibri" w:cs="Calibri"/>
        </w:rPr>
        <w:t>do korzystania</w:t>
      </w:r>
      <w:r w:rsidR="007C71F8" w:rsidRPr="008B3492">
        <w:rPr>
          <w:rFonts w:ascii="Calibri" w:hAnsi="Calibri" w:cs="Calibri"/>
        </w:rPr>
        <w:t xml:space="preserve"> z </w:t>
      </w:r>
      <w:r w:rsidR="008A62EA" w:rsidRPr="008B3492">
        <w:rPr>
          <w:rFonts w:ascii="Calibri" w:hAnsi="Calibri" w:cs="Calibri"/>
        </w:rPr>
        <w:t>opieki higienicznej,</w:t>
      </w:r>
      <w:r w:rsidR="00153F86" w:rsidRPr="008B3492">
        <w:rPr>
          <w:rFonts w:ascii="Calibri" w:hAnsi="Calibri" w:cs="Calibri"/>
        </w:rPr>
        <w:t xml:space="preserve"> stomatologicznej,</w:t>
      </w:r>
      <w:r w:rsidR="008A62EA" w:rsidRPr="008B3492">
        <w:rPr>
          <w:rFonts w:ascii="Calibri" w:hAnsi="Calibri" w:cs="Calibri"/>
        </w:rPr>
        <w:t xml:space="preserve"> </w:t>
      </w:r>
      <w:r w:rsidR="00153F86" w:rsidRPr="008B3492">
        <w:rPr>
          <w:rFonts w:ascii="Calibri" w:hAnsi="Calibri" w:cs="Calibri"/>
        </w:rPr>
        <w:t xml:space="preserve">pomocy </w:t>
      </w:r>
      <w:r w:rsidR="007C71F8" w:rsidRPr="008B3492">
        <w:rPr>
          <w:rFonts w:ascii="Calibri" w:hAnsi="Calibri" w:cs="Calibri"/>
        </w:rPr>
        <w:t>psychologiczno-pedagogicznego i</w:t>
      </w:r>
      <w:r w:rsidR="00153F86" w:rsidRPr="008B3492">
        <w:rPr>
          <w:rFonts w:ascii="Calibri" w:hAnsi="Calibri" w:cs="Calibri"/>
        </w:rPr>
        <w:t xml:space="preserve"> poradnictwa</w:t>
      </w:r>
      <w:r w:rsidR="007C71F8" w:rsidRPr="008B3492">
        <w:rPr>
          <w:rFonts w:ascii="Calibri" w:hAnsi="Calibri" w:cs="Calibri"/>
        </w:rPr>
        <w:t xml:space="preserve"> zawodowego</w:t>
      </w:r>
      <w:r w:rsidR="007B1198" w:rsidRPr="008B3492">
        <w:rPr>
          <w:rFonts w:ascii="Calibri" w:hAnsi="Calibri" w:cs="Calibri"/>
        </w:rPr>
        <w:t>;</w:t>
      </w:r>
    </w:p>
    <w:p w:rsidR="009855E7" w:rsidRPr="008B3492" w:rsidRDefault="009855E7" w:rsidP="00D832E8">
      <w:pPr>
        <w:numPr>
          <w:ilvl w:val="0"/>
          <w:numId w:val="19"/>
        </w:numPr>
        <w:tabs>
          <w:tab w:val="clear" w:pos="360"/>
          <w:tab w:val="num" w:pos="426"/>
        </w:tabs>
        <w:ind w:left="709"/>
        <w:jc w:val="both"/>
        <w:rPr>
          <w:rFonts w:ascii="Calibri" w:hAnsi="Calibri" w:cs="Calibri"/>
        </w:rPr>
      </w:pPr>
      <w:r w:rsidRPr="008B3492">
        <w:rPr>
          <w:rFonts w:ascii="Calibri" w:hAnsi="Calibri" w:cs="Calibri"/>
        </w:rPr>
        <w:t>dostosowania wymagań edukacyjnych zgodnie z opinią poradni;</w:t>
      </w:r>
    </w:p>
    <w:p w:rsidR="007C71F8" w:rsidRPr="008B3492" w:rsidRDefault="007C71F8" w:rsidP="00D832E8">
      <w:pPr>
        <w:numPr>
          <w:ilvl w:val="0"/>
          <w:numId w:val="19"/>
        </w:numPr>
        <w:tabs>
          <w:tab w:val="clear" w:pos="360"/>
          <w:tab w:val="num" w:pos="426"/>
        </w:tabs>
        <w:ind w:left="709"/>
        <w:jc w:val="both"/>
        <w:rPr>
          <w:rFonts w:ascii="Calibri" w:hAnsi="Calibri" w:cs="Calibri"/>
        </w:rPr>
      </w:pPr>
      <w:r w:rsidRPr="008B3492">
        <w:rPr>
          <w:rFonts w:ascii="Calibri" w:hAnsi="Calibri" w:cs="Calibri"/>
        </w:rPr>
        <w:t>do korzystania z pomieszczeń szkolnych, sprzętu, środków dydaktycznych, księgozbiorów biblioteki</w:t>
      </w:r>
      <w:r w:rsidR="007B1198" w:rsidRPr="008B3492">
        <w:rPr>
          <w:rFonts w:ascii="Calibri" w:hAnsi="Calibri" w:cs="Calibri"/>
        </w:rPr>
        <w:t>;</w:t>
      </w:r>
    </w:p>
    <w:p w:rsidR="007C71F8" w:rsidRPr="008B3492" w:rsidRDefault="007C71F8" w:rsidP="00D832E8">
      <w:pPr>
        <w:numPr>
          <w:ilvl w:val="0"/>
          <w:numId w:val="19"/>
        </w:numPr>
        <w:tabs>
          <w:tab w:val="clear" w:pos="360"/>
          <w:tab w:val="num" w:pos="426"/>
        </w:tabs>
        <w:ind w:left="709"/>
        <w:jc w:val="both"/>
        <w:rPr>
          <w:rFonts w:ascii="Calibri" w:hAnsi="Calibri" w:cs="Calibri"/>
        </w:rPr>
      </w:pPr>
      <w:r w:rsidRPr="008B3492">
        <w:rPr>
          <w:rFonts w:ascii="Calibri" w:hAnsi="Calibri" w:cs="Calibri"/>
        </w:rPr>
        <w:t xml:space="preserve">do wpływania na życie szkoły przez działalność samorządową oraz zrzeszanie się </w:t>
      </w:r>
      <w:r w:rsidRPr="008B3492">
        <w:rPr>
          <w:rFonts w:ascii="Calibri" w:hAnsi="Calibri" w:cs="Calibri"/>
        </w:rPr>
        <w:br/>
        <w:t>w organizacjach działających w szkole</w:t>
      </w:r>
      <w:r w:rsidR="007B1198" w:rsidRPr="008B3492">
        <w:rPr>
          <w:rFonts w:ascii="Calibri" w:hAnsi="Calibri" w:cs="Calibri"/>
        </w:rPr>
        <w:t>;</w:t>
      </w:r>
    </w:p>
    <w:p w:rsidR="007C71F8" w:rsidRPr="008B3492" w:rsidRDefault="007C71F8" w:rsidP="00D832E8">
      <w:pPr>
        <w:numPr>
          <w:ilvl w:val="0"/>
          <w:numId w:val="19"/>
        </w:numPr>
        <w:tabs>
          <w:tab w:val="clear" w:pos="360"/>
          <w:tab w:val="num" w:pos="426"/>
        </w:tabs>
        <w:ind w:left="709"/>
        <w:jc w:val="both"/>
        <w:rPr>
          <w:rFonts w:ascii="Calibri" w:hAnsi="Calibri" w:cs="Calibri"/>
        </w:rPr>
      </w:pPr>
      <w:r w:rsidRPr="008B3492">
        <w:rPr>
          <w:rFonts w:ascii="Calibri" w:hAnsi="Calibri" w:cs="Calibri"/>
        </w:rPr>
        <w:t>do swobodnego wyrażania myśli i przekonań, w szczególn</w:t>
      </w:r>
      <w:r w:rsidR="007B1198" w:rsidRPr="008B3492">
        <w:rPr>
          <w:rFonts w:ascii="Calibri" w:hAnsi="Calibri" w:cs="Calibri"/>
        </w:rPr>
        <w:t xml:space="preserve">ości dotyczących życia szkoły, </w:t>
      </w:r>
      <w:r w:rsidRPr="008B3492">
        <w:rPr>
          <w:rFonts w:ascii="Calibri" w:hAnsi="Calibri" w:cs="Calibri"/>
        </w:rPr>
        <w:t>a także światopoglądowych i religijnych, jeśli nie narusza tym dobra innych osób</w:t>
      </w:r>
      <w:r w:rsidR="007B1198" w:rsidRPr="008B3492">
        <w:rPr>
          <w:rFonts w:ascii="Calibri" w:hAnsi="Calibri" w:cs="Calibri"/>
        </w:rPr>
        <w:t>;</w:t>
      </w:r>
    </w:p>
    <w:p w:rsidR="007C71F8" w:rsidRPr="008B3492" w:rsidRDefault="007C71F8" w:rsidP="00D832E8">
      <w:pPr>
        <w:numPr>
          <w:ilvl w:val="0"/>
          <w:numId w:val="19"/>
        </w:numPr>
        <w:tabs>
          <w:tab w:val="clear" w:pos="360"/>
          <w:tab w:val="num" w:pos="426"/>
        </w:tabs>
        <w:ind w:left="709"/>
        <w:jc w:val="both"/>
        <w:rPr>
          <w:rFonts w:ascii="Calibri" w:hAnsi="Calibri" w:cs="Calibri"/>
        </w:rPr>
      </w:pPr>
      <w:r w:rsidRPr="008B3492">
        <w:rPr>
          <w:rFonts w:ascii="Calibri" w:hAnsi="Calibri" w:cs="Calibri"/>
        </w:rPr>
        <w:t>mieć zapewnioną dyskrecję w sprawach osobistych, a także stosunków rodzinnych, korespondencji, przyjaźni , uczuć</w:t>
      </w:r>
      <w:r w:rsidR="007B1198" w:rsidRPr="008B3492">
        <w:rPr>
          <w:rFonts w:ascii="Calibri" w:hAnsi="Calibri" w:cs="Calibri"/>
        </w:rPr>
        <w:t>;</w:t>
      </w:r>
    </w:p>
    <w:p w:rsidR="007C71F8" w:rsidRPr="008B3492" w:rsidRDefault="007C71F8" w:rsidP="00D832E8">
      <w:pPr>
        <w:numPr>
          <w:ilvl w:val="0"/>
          <w:numId w:val="19"/>
        </w:numPr>
        <w:tabs>
          <w:tab w:val="clear" w:pos="360"/>
          <w:tab w:val="num" w:pos="426"/>
        </w:tabs>
        <w:ind w:left="709"/>
        <w:jc w:val="both"/>
        <w:rPr>
          <w:rFonts w:ascii="Calibri" w:hAnsi="Calibri" w:cs="Calibri"/>
        </w:rPr>
      </w:pPr>
      <w:r w:rsidRPr="008B3492">
        <w:rPr>
          <w:rFonts w:ascii="Calibri" w:hAnsi="Calibri" w:cs="Calibri"/>
        </w:rPr>
        <w:t>do korzystania z pomocy stypendialnej, bądź doraźnej, zgodnie z odrębnymi przepisami</w:t>
      </w:r>
      <w:r w:rsidR="007B1198" w:rsidRPr="008B3492">
        <w:rPr>
          <w:rFonts w:ascii="Calibri" w:hAnsi="Calibri" w:cs="Calibri"/>
        </w:rPr>
        <w:t>;</w:t>
      </w:r>
    </w:p>
    <w:p w:rsidR="007C71F8" w:rsidRPr="008B3492" w:rsidRDefault="007C71F8" w:rsidP="00D832E8">
      <w:pPr>
        <w:numPr>
          <w:ilvl w:val="0"/>
          <w:numId w:val="19"/>
        </w:numPr>
        <w:tabs>
          <w:tab w:val="clear" w:pos="360"/>
          <w:tab w:val="num" w:pos="426"/>
        </w:tabs>
        <w:ind w:left="709"/>
        <w:jc w:val="both"/>
        <w:rPr>
          <w:rFonts w:ascii="Calibri" w:hAnsi="Calibri" w:cs="Calibri"/>
        </w:rPr>
      </w:pPr>
      <w:r w:rsidRPr="008B3492">
        <w:rPr>
          <w:rFonts w:ascii="Calibri" w:hAnsi="Calibri" w:cs="Calibri"/>
        </w:rPr>
        <w:t xml:space="preserve">uczeń biorący udział w konkursach przedmiotowych ma prawo do zwolnienia </w:t>
      </w:r>
      <w:r w:rsidR="007B1198" w:rsidRPr="008B3492">
        <w:rPr>
          <w:rFonts w:ascii="Calibri" w:hAnsi="Calibri" w:cs="Calibri"/>
        </w:rPr>
        <w:br/>
      </w:r>
      <w:r w:rsidRPr="008B3492">
        <w:rPr>
          <w:rFonts w:ascii="Calibri" w:hAnsi="Calibri" w:cs="Calibri"/>
        </w:rPr>
        <w:t xml:space="preserve">z odpowiedzi ustnych i klasowych prac pisemnych w czasie dwóch tygodni przed etapem </w:t>
      </w:r>
      <w:r w:rsidR="007B1198" w:rsidRPr="008B3492">
        <w:rPr>
          <w:rFonts w:ascii="Calibri" w:hAnsi="Calibri" w:cs="Calibri"/>
        </w:rPr>
        <w:t>rejonowym</w:t>
      </w:r>
      <w:r w:rsidRPr="008B3492">
        <w:rPr>
          <w:rFonts w:ascii="Calibri" w:hAnsi="Calibri" w:cs="Calibri"/>
        </w:rPr>
        <w:t xml:space="preserve"> i trzech tygodni przed etapem </w:t>
      </w:r>
      <w:r w:rsidR="007B1198" w:rsidRPr="008B3492">
        <w:rPr>
          <w:rFonts w:ascii="Calibri" w:hAnsi="Calibri" w:cs="Calibri"/>
        </w:rPr>
        <w:t>wojewódzkim</w:t>
      </w:r>
      <w:r w:rsidRPr="008B3492">
        <w:rPr>
          <w:rFonts w:ascii="Calibri" w:hAnsi="Calibri" w:cs="Calibri"/>
        </w:rPr>
        <w:t xml:space="preserve"> </w:t>
      </w:r>
      <w:r w:rsidR="00153F86" w:rsidRPr="008B3492">
        <w:rPr>
          <w:rFonts w:ascii="Calibri" w:hAnsi="Calibri" w:cs="Calibri"/>
        </w:rPr>
        <w:t xml:space="preserve">jednak </w:t>
      </w:r>
      <w:r w:rsidRPr="008B3492">
        <w:rPr>
          <w:rFonts w:ascii="Calibri" w:hAnsi="Calibri" w:cs="Calibri"/>
        </w:rPr>
        <w:t>zo</w:t>
      </w:r>
      <w:r w:rsidR="007B1198" w:rsidRPr="008B3492">
        <w:rPr>
          <w:rFonts w:ascii="Calibri" w:hAnsi="Calibri" w:cs="Calibri"/>
        </w:rPr>
        <w:t xml:space="preserve">bowiązany jest uzupełnić braki </w:t>
      </w:r>
      <w:r w:rsidRPr="008B3492">
        <w:rPr>
          <w:rFonts w:ascii="Calibri" w:hAnsi="Calibri" w:cs="Calibri"/>
        </w:rPr>
        <w:t xml:space="preserve">z przedmiotów zgodnie z wymogami </w:t>
      </w:r>
      <w:r w:rsidR="007B1198" w:rsidRPr="008B3492">
        <w:rPr>
          <w:rFonts w:ascii="Calibri" w:hAnsi="Calibri" w:cs="Calibri"/>
        </w:rPr>
        <w:t>przedmiotowego oceniania;</w:t>
      </w:r>
    </w:p>
    <w:p w:rsidR="007B1198" w:rsidRDefault="007B1198" w:rsidP="00D832E8">
      <w:pPr>
        <w:numPr>
          <w:ilvl w:val="0"/>
          <w:numId w:val="19"/>
        </w:numPr>
        <w:tabs>
          <w:tab w:val="clear" w:pos="360"/>
          <w:tab w:val="num" w:pos="426"/>
        </w:tabs>
        <w:ind w:left="709"/>
        <w:jc w:val="both"/>
        <w:rPr>
          <w:rFonts w:ascii="Calibri" w:hAnsi="Calibri" w:cs="Calibri"/>
        </w:rPr>
      </w:pPr>
      <w:r w:rsidRPr="008B3492">
        <w:rPr>
          <w:rFonts w:ascii="Calibri" w:hAnsi="Calibri" w:cs="Calibri"/>
        </w:rPr>
        <w:t>uczestniczenie w imprezach sportowych, zajęciach rozrywkowych, wycieczkach</w:t>
      </w:r>
      <w:r>
        <w:rPr>
          <w:rFonts w:ascii="Calibri" w:hAnsi="Calibri" w:cs="Calibri"/>
        </w:rPr>
        <w:t>;</w:t>
      </w:r>
    </w:p>
    <w:p w:rsidR="007B1198" w:rsidRPr="00402111" w:rsidRDefault="007B1198" w:rsidP="00D832E8">
      <w:pPr>
        <w:numPr>
          <w:ilvl w:val="0"/>
          <w:numId w:val="19"/>
        </w:numPr>
        <w:tabs>
          <w:tab w:val="clear" w:pos="360"/>
          <w:tab w:val="num" w:pos="426"/>
        </w:tabs>
        <w:ind w:left="709"/>
        <w:jc w:val="both"/>
        <w:rPr>
          <w:rFonts w:ascii="Calibri" w:hAnsi="Calibri" w:cs="Calibri"/>
        </w:rPr>
      </w:pPr>
      <w:r>
        <w:rPr>
          <w:rFonts w:ascii="Calibri" w:hAnsi="Calibri" w:cs="Calibri"/>
        </w:rPr>
        <w:t xml:space="preserve">odpoczynku w czasie przerw międzylekcyjnych oraz w czasie przerw świątecznych </w:t>
      </w:r>
      <w:r>
        <w:rPr>
          <w:rFonts w:ascii="Calibri" w:hAnsi="Calibri" w:cs="Calibri"/>
        </w:rPr>
        <w:br/>
        <w:t>i ferii;</w:t>
      </w:r>
    </w:p>
    <w:p w:rsidR="007C71F8" w:rsidRDefault="007C71F8" w:rsidP="00D832E8">
      <w:pPr>
        <w:numPr>
          <w:ilvl w:val="0"/>
          <w:numId w:val="19"/>
        </w:numPr>
        <w:tabs>
          <w:tab w:val="clear" w:pos="360"/>
          <w:tab w:val="num" w:pos="426"/>
        </w:tabs>
        <w:ind w:left="709"/>
        <w:jc w:val="both"/>
        <w:rPr>
          <w:rFonts w:ascii="Calibri" w:hAnsi="Calibri" w:cs="Calibri"/>
        </w:rPr>
      </w:pPr>
      <w:r w:rsidRPr="00402111">
        <w:rPr>
          <w:rFonts w:ascii="Calibri" w:hAnsi="Calibri" w:cs="Calibri"/>
        </w:rPr>
        <w:t xml:space="preserve">w przypadku naruszenia praw ucznia wymienionych w statucie szkoły, uczeń ma prawo złożyć skargę do: </w:t>
      </w:r>
      <w:r w:rsidR="008B3492">
        <w:rPr>
          <w:rFonts w:ascii="Calibri" w:hAnsi="Calibri" w:cs="Calibri"/>
        </w:rPr>
        <w:t>wychowawcy</w:t>
      </w:r>
      <w:r w:rsidR="00836C77" w:rsidRPr="00402111">
        <w:rPr>
          <w:rFonts w:ascii="Calibri" w:hAnsi="Calibri" w:cs="Calibri"/>
        </w:rPr>
        <w:t>, dyrektor</w:t>
      </w:r>
      <w:r w:rsidR="007B1198">
        <w:rPr>
          <w:rFonts w:ascii="Calibri" w:hAnsi="Calibri" w:cs="Calibri"/>
        </w:rPr>
        <w:t>a;</w:t>
      </w:r>
    </w:p>
    <w:p w:rsidR="008A62EA" w:rsidRPr="00402111" w:rsidRDefault="0087617E" w:rsidP="00D832E8">
      <w:pPr>
        <w:numPr>
          <w:ilvl w:val="0"/>
          <w:numId w:val="19"/>
        </w:numPr>
        <w:tabs>
          <w:tab w:val="clear" w:pos="360"/>
          <w:tab w:val="num" w:pos="426"/>
        </w:tabs>
        <w:ind w:left="709"/>
        <w:jc w:val="both"/>
        <w:rPr>
          <w:rFonts w:ascii="Calibri" w:hAnsi="Calibri" w:cs="Calibri"/>
        </w:rPr>
      </w:pPr>
      <w:r>
        <w:rPr>
          <w:rFonts w:ascii="Calibri" w:hAnsi="Calibri" w:cs="Calibri"/>
        </w:rPr>
        <w:t>do mediacji w przypadku spraw spornych</w:t>
      </w:r>
      <w:r w:rsidR="00B80D94">
        <w:rPr>
          <w:rFonts w:ascii="Calibri" w:hAnsi="Calibri" w:cs="Calibri"/>
        </w:rPr>
        <w:t xml:space="preserve"> i sytuacji konfliktowych;</w:t>
      </w:r>
    </w:p>
    <w:p w:rsidR="009855E7" w:rsidRPr="00152C5D" w:rsidRDefault="00836C77" w:rsidP="00152C5D">
      <w:pPr>
        <w:numPr>
          <w:ilvl w:val="0"/>
          <w:numId w:val="19"/>
        </w:numPr>
        <w:tabs>
          <w:tab w:val="clear" w:pos="360"/>
          <w:tab w:val="num" w:pos="426"/>
        </w:tabs>
        <w:ind w:left="709"/>
        <w:jc w:val="both"/>
        <w:rPr>
          <w:rFonts w:ascii="Calibri" w:hAnsi="Calibri" w:cs="Calibri"/>
        </w:rPr>
      </w:pPr>
      <w:r w:rsidRPr="00402111">
        <w:rPr>
          <w:rFonts w:ascii="Calibri" w:hAnsi="Calibri" w:cs="Calibri"/>
        </w:rPr>
        <w:t>uczeń lub jego</w:t>
      </w:r>
      <w:r w:rsidR="00BA3D9F" w:rsidRPr="00402111">
        <w:rPr>
          <w:rFonts w:ascii="Calibri" w:hAnsi="Calibri" w:cs="Calibri"/>
        </w:rPr>
        <w:t xml:space="preserve"> rodzice wychowawca, pedagog, rada rodziców mogą złożyć skargę  </w:t>
      </w:r>
      <w:r w:rsidR="00BA3D9F" w:rsidRPr="00402111">
        <w:rPr>
          <w:rFonts w:ascii="Calibri" w:hAnsi="Calibri" w:cs="Calibri"/>
        </w:rPr>
        <w:br/>
        <w:t>w przypadku nieprzestrzegania lub naruszenia praw ucznia, o których mow</w:t>
      </w:r>
      <w:r w:rsidR="007B1198">
        <w:rPr>
          <w:rFonts w:ascii="Calibri" w:hAnsi="Calibri" w:cs="Calibri"/>
        </w:rPr>
        <w:t xml:space="preserve">a </w:t>
      </w:r>
      <w:r w:rsidR="007B1198">
        <w:rPr>
          <w:rFonts w:ascii="Calibri" w:hAnsi="Calibri" w:cs="Calibri"/>
        </w:rPr>
        <w:br/>
        <w:t>w Konwencji o Prawach Dziecka.</w:t>
      </w:r>
    </w:p>
    <w:p w:rsidR="00556EBE" w:rsidRDefault="00556EBE" w:rsidP="00152C5D">
      <w:pPr>
        <w:tabs>
          <w:tab w:val="num" w:pos="240"/>
        </w:tabs>
        <w:autoSpaceDE w:val="0"/>
        <w:autoSpaceDN w:val="0"/>
        <w:adjustRightInd w:val="0"/>
        <w:jc w:val="center"/>
        <w:rPr>
          <w:rFonts w:ascii="Calibri" w:hAnsi="Calibri" w:cs="Calibri"/>
          <w:bCs/>
        </w:rPr>
      </w:pPr>
    </w:p>
    <w:p w:rsidR="00ED3819" w:rsidRPr="00B80D94" w:rsidRDefault="00ED3819" w:rsidP="00152C5D">
      <w:pPr>
        <w:tabs>
          <w:tab w:val="num" w:pos="240"/>
        </w:tabs>
        <w:autoSpaceDE w:val="0"/>
        <w:autoSpaceDN w:val="0"/>
        <w:adjustRightInd w:val="0"/>
        <w:jc w:val="center"/>
        <w:rPr>
          <w:rFonts w:ascii="Calibri" w:hAnsi="Calibri" w:cs="Calibri"/>
          <w:bCs/>
        </w:rPr>
      </w:pPr>
      <w:r w:rsidRPr="00B80D94">
        <w:rPr>
          <w:rFonts w:ascii="Calibri" w:hAnsi="Calibri" w:cs="Calibri"/>
          <w:bCs/>
        </w:rPr>
        <w:t xml:space="preserve">§ </w:t>
      </w:r>
      <w:r w:rsidR="00714AE9">
        <w:rPr>
          <w:rFonts w:ascii="Calibri" w:hAnsi="Calibri" w:cs="Calibri"/>
          <w:bCs/>
        </w:rPr>
        <w:t>68</w:t>
      </w:r>
      <w:r w:rsidR="00990BBF" w:rsidRPr="00B80D94">
        <w:rPr>
          <w:rFonts w:ascii="Calibri" w:hAnsi="Calibri" w:cs="Calibri"/>
          <w:bCs/>
        </w:rPr>
        <w:t>.</w:t>
      </w:r>
    </w:p>
    <w:p w:rsidR="009855E7" w:rsidRPr="00CD6C10" w:rsidRDefault="009855E7" w:rsidP="00934251">
      <w:pPr>
        <w:tabs>
          <w:tab w:val="num" w:pos="240"/>
        </w:tabs>
        <w:autoSpaceDE w:val="0"/>
        <w:autoSpaceDN w:val="0"/>
        <w:adjustRightInd w:val="0"/>
        <w:ind w:left="240" w:hanging="240"/>
        <w:jc w:val="center"/>
        <w:rPr>
          <w:rFonts w:ascii="Calibri" w:hAnsi="Calibri" w:cs="Calibri"/>
          <w:b/>
          <w:bCs/>
        </w:rPr>
      </w:pPr>
    </w:p>
    <w:p w:rsidR="00ED3819" w:rsidRPr="007B1198" w:rsidRDefault="00ED3819" w:rsidP="00CD717C">
      <w:pPr>
        <w:pStyle w:val="Tekstpodstawowy3"/>
        <w:numPr>
          <w:ilvl w:val="3"/>
          <w:numId w:val="58"/>
        </w:numPr>
        <w:tabs>
          <w:tab w:val="clear" w:pos="3220"/>
          <w:tab w:val="num" w:pos="2860"/>
        </w:tabs>
        <w:spacing w:after="0"/>
        <w:ind w:left="426"/>
        <w:rPr>
          <w:rFonts w:ascii="Calibri" w:hAnsi="Calibri" w:cs="Calibri"/>
          <w:sz w:val="24"/>
          <w:szCs w:val="24"/>
        </w:rPr>
      </w:pPr>
      <w:r w:rsidRPr="007B1198">
        <w:rPr>
          <w:rFonts w:ascii="Calibri" w:hAnsi="Calibri" w:cs="Calibri"/>
          <w:sz w:val="24"/>
          <w:szCs w:val="24"/>
        </w:rPr>
        <w:t>Uczeń ma obowiązek:</w:t>
      </w:r>
    </w:p>
    <w:p w:rsidR="00CD53A5" w:rsidRPr="00CD53A5" w:rsidRDefault="00CD53A5" w:rsidP="00D832E8">
      <w:pPr>
        <w:numPr>
          <w:ilvl w:val="0"/>
          <w:numId w:val="20"/>
        </w:numPr>
        <w:tabs>
          <w:tab w:val="clear" w:pos="360"/>
          <w:tab w:val="num" w:pos="709"/>
        </w:tabs>
        <w:ind w:left="709"/>
        <w:jc w:val="both"/>
        <w:rPr>
          <w:rFonts w:ascii="Calibri" w:hAnsi="Calibri" w:cs="Calibri"/>
        </w:rPr>
      </w:pPr>
      <w:r w:rsidRPr="00CD53A5">
        <w:rPr>
          <w:rFonts w:ascii="Calibri" w:hAnsi="Calibri" w:cs="Calibri"/>
        </w:rPr>
        <w:t>dbać o honor szkoły, godnie ją reprezentować oraz znać, szanować i wzbogacać jej dobre tradycje. Orientować się w historii szkoły</w:t>
      </w:r>
      <w:r w:rsidR="007B1198">
        <w:rPr>
          <w:rFonts w:ascii="Calibri" w:hAnsi="Calibri" w:cs="Calibri"/>
        </w:rPr>
        <w:t xml:space="preserve"> i patrona</w:t>
      </w:r>
      <w:r w:rsidRPr="00CD53A5">
        <w:rPr>
          <w:rFonts w:ascii="Calibri" w:hAnsi="Calibri" w:cs="Calibri"/>
        </w:rPr>
        <w:t>. Znać i doceniać wagę historii i tradycji własnego narodu, poznawać kulturalne dobra narodu</w:t>
      </w:r>
      <w:r w:rsidR="007B1198">
        <w:rPr>
          <w:rFonts w:ascii="Calibri" w:hAnsi="Calibri" w:cs="Calibri"/>
        </w:rPr>
        <w:t>;</w:t>
      </w:r>
    </w:p>
    <w:p w:rsidR="00CD53A5" w:rsidRPr="00402111" w:rsidRDefault="00CD53A5" w:rsidP="00D832E8">
      <w:pPr>
        <w:numPr>
          <w:ilvl w:val="0"/>
          <w:numId w:val="20"/>
        </w:numPr>
        <w:tabs>
          <w:tab w:val="clear" w:pos="360"/>
          <w:tab w:val="num" w:pos="709"/>
        </w:tabs>
        <w:ind w:left="709"/>
        <w:jc w:val="both"/>
        <w:rPr>
          <w:rFonts w:ascii="Calibri" w:hAnsi="Calibri" w:cs="Calibri"/>
        </w:rPr>
      </w:pPr>
      <w:r w:rsidRPr="00402111">
        <w:rPr>
          <w:rFonts w:ascii="Calibri" w:hAnsi="Calibri" w:cs="Calibri"/>
        </w:rPr>
        <w:t>szanować i chronić przyrodę ojczystą oraz właściwie gospodarować jej zasobami</w:t>
      </w:r>
      <w:r w:rsidR="007B1198">
        <w:rPr>
          <w:rFonts w:ascii="Calibri" w:hAnsi="Calibri" w:cs="Calibri"/>
        </w:rPr>
        <w:t>;</w:t>
      </w:r>
    </w:p>
    <w:p w:rsidR="00CD53A5" w:rsidRDefault="00CD53A5" w:rsidP="00D832E8">
      <w:pPr>
        <w:numPr>
          <w:ilvl w:val="0"/>
          <w:numId w:val="20"/>
        </w:numPr>
        <w:tabs>
          <w:tab w:val="clear" w:pos="360"/>
          <w:tab w:val="num" w:pos="709"/>
        </w:tabs>
        <w:ind w:left="709"/>
        <w:jc w:val="both"/>
        <w:rPr>
          <w:rFonts w:ascii="Calibri" w:hAnsi="Calibri" w:cs="Calibri"/>
        </w:rPr>
      </w:pPr>
      <w:r w:rsidRPr="00402111">
        <w:rPr>
          <w:rFonts w:ascii="Calibri" w:hAnsi="Calibri" w:cs="Calibri"/>
        </w:rPr>
        <w:t>współdziałać w realizacji celó</w:t>
      </w:r>
      <w:r>
        <w:rPr>
          <w:rFonts w:ascii="Calibri" w:hAnsi="Calibri" w:cs="Calibri"/>
        </w:rPr>
        <w:t>w i zadań stojących przed szkołą, być współodpowiedzialnym za wyniki jej pracy i wszystkie sprawy społeczności uczniowskiej. Uczeń ma obowiązek interesować się problemami szkoły, ze szczególnym uwzględnieniem pracy samorządu uczniowskiego</w:t>
      </w:r>
      <w:r w:rsidR="007B1198">
        <w:rPr>
          <w:rFonts w:ascii="Calibri" w:hAnsi="Calibri" w:cs="Calibri"/>
        </w:rPr>
        <w:t>;</w:t>
      </w:r>
    </w:p>
    <w:p w:rsidR="00CD53A5" w:rsidRDefault="00CD53A5" w:rsidP="00D832E8">
      <w:pPr>
        <w:numPr>
          <w:ilvl w:val="0"/>
          <w:numId w:val="20"/>
        </w:numPr>
        <w:tabs>
          <w:tab w:val="clear" w:pos="360"/>
          <w:tab w:val="num" w:pos="709"/>
        </w:tabs>
        <w:ind w:left="709"/>
        <w:jc w:val="both"/>
        <w:rPr>
          <w:rFonts w:ascii="Calibri" w:hAnsi="Calibri" w:cs="Calibri"/>
        </w:rPr>
      </w:pPr>
      <w:r>
        <w:rPr>
          <w:rFonts w:ascii="Calibri" w:hAnsi="Calibri" w:cs="Calibri"/>
        </w:rPr>
        <w:t>szanować, chronić mienie społeczne</w:t>
      </w:r>
      <w:r w:rsidR="00B7610D">
        <w:rPr>
          <w:rFonts w:ascii="Calibri" w:hAnsi="Calibri" w:cs="Calibri"/>
        </w:rPr>
        <w:t>,</w:t>
      </w:r>
      <w:r w:rsidR="0001432B">
        <w:rPr>
          <w:rFonts w:ascii="Calibri" w:hAnsi="Calibri" w:cs="Calibri"/>
        </w:rPr>
        <w:t xml:space="preserve"> być oszczędnym i gospodarnym. Uczeń powinien dbać o stan sprzętu szkolnego, zapobiegać dewastacji, organizować we własnym zakresie konieczne naprawy</w:t>
      </w:r>
      <w:r w:rsidR="007B1198">
        <w:rPr>
          <w:rFonts w:ascii="Calibri" w:hAnsi="Calibri" w:cs="Calibri"/>
        </w:rPr>
        <w:t>;</w:t>
      </w:r>
    </w:p>
    <w:p w:rsidR="009855E7" w:rsidRPr="00D21081" w:rsidRDefault="0001432B" w:rsidP="00D21081">
      <w:pPr>
        <w:numPr>
          <w:ilvl w:val="0"/>
          <w:numId w:val="20"/>
        </w:numPr>
        <w:tabs>
          <w:tab w:val="clear" w:pos="360"/>
          <w:tab w:val="num" w:pos="709"/>
        </w:tabs>
        <w:ind w:left="709"/>
        <w:jc w:val="both"/>
        <w:rPr>
          <w:rFonts w:ascii="Calibri" w:hAnsi="Calibri" w:cs="Calibri"/>
          <w:strike/>
        </w:rPr>
      </w:pPr>
      <w:r>
        <w:rPr>
          <w:rFonts w:ascii="Calibri" w:hAnsi="Calibri" w:cs="Calibri"/>
        </w:rPr>
        <w:t>systematycznie i aktywnie uczestniczyć w zajęcia</w:t>
      </w:r>
      <w:r w:rsidR="008B3492">
        <w:rPr>
          <w:rFonts w:ascii="Calibri" w:hAnsi="Calibri" w:cs="Calibri"/>
        </w:rPr>
        <w:t>ch lekcyjnych i w życiu szkoły</w:t>
      </w:r>
      <w:r w:rsidR="00CD717C">
        <w:rPr>
          <w:rFonts w:ascii="Calibri" w:hAnsi="Calibri" w:cs="Calibri"/>
        </w:rPr>
        <w:t>:</w:t>
      </w:r>
    </w:p>
    <w:p w:rsidR="00B80D94" w:rsidRDefault="00B80D94" w:rsidP="00D832E8">
      <w:pPr>
        <w:numPr>
          <w:ilvl w:val="0"/>
          <w:numId w:val="20"/>
        </w:numPr>
        <w:tabs>
          <w:tab w:val="clear" w:pos="360"/>
          <w:tab w:val="num" w:pos="709"/>
        </w:tabs>
        <w:ind w:left="709"/>
        <w:jc w:val="both"/>
        <w:rPr>
          <w:rFonts w:ascii="Calibri" w:hAnsi="Calibri" w:cs="Calibri"/>
        </w:rPr>
      </w:pPr>
      <w:r>
        <w:rPr>
          <w:rFonts w:ascii="Calibri" w:hAnsi="Calibri" w:cs="Calibri"/>
        </w:rPr>
        <w:t>regularnie uczęszczać na lekcje i nie spóźniać się;</w:t>
      </w:r>
    </w:p>
    <w:p w:rsidR="004E24C9" w:rsidRPr="008B3492" w:rsidRDefault="008B3492" w:rsidP="004E24C9">
      <w:pPr>
        <w:numPr>
          <w:ilvl w:val="0"/>
          <w:numId w:val="20"/>
        </w:numPr>
        <w:tabs>
          <w:tab w:val="clear" w:pos="360"/>
          <w:tab w:val="num" w:pos="709"/>
        </w:tabs>
        <w:ind w:left="709"/>
        <w:jc w:val="both"/>
        <w:rPr>
          <w:rFonts w:ascii="Calibri" w:hAnsi="Calibri" w:cs="Calibri"/>
          <w:strike/>
        </w:rPr>
      </w:pPr>
      <w:r w:rsidRPr="008B3492">
        <w:rPr>
          <w:rFonts w:ascii="Calibri" w:hAnsi="Calibri" w:cs="Calibri"/>
        </w:rPr>
        <w:t>u</w:t>
      </w:r>
      <w:r w:rsidR="00CD717C">
        <w:rPr>
          <w:rFonts w:ascii="Calibri" w:hAnsi="Calibri" w:cs="Calibri"/>
        </w:rPr>
        <w:t>czeń ma obowiązek usprawiedliwiać</w:t>
      </w:r>
      <w:r w:rsidR="004E24C9" w:rsidRPr="008B3492">
        <w:rPr>
          <w:rFonts w:ascii="Calibri" w:hAnsi="Calibri" w:cs="Calibri"/>
        </w:rPr>
        <w:t xml:space="preserve"> nieobecności;</w:t>
      </w:r>
    </w:p>
    <w:p w:rsidR="0001432B" w:rsidRDefault="0001432B" w:rsidP="00D832E8">
      <w:pPr>
        <w:numPr>
          <w:ilvl w:val="0"/>
          <w:numId w:val="20"/>
        </w:numPr>
        <w:tabs>
          <w:tab w:val="clear" w:pos="360"/>
          <w:tab w:val="num" w:pos="709"/>
        </w:tabs>
        <w:ind w:left="709"/>
        <w:jc w:val="both"/>
        <w:rPr>
          <w:rFonts w:ascii="Calibri" w:hAnsi="Calibri" w:cs="Calibri"/>
        </w:rPr>
      </w:pPr>
      <w:r>
        <w:rPr>
          <w:rFonts w:ascii="Calibri" w:hAnsi="Calibri" w:cs="Calibri"/>
        </w:rPr>
        <w:t xml:space="preserve">przestrzegać </w:t>
      </w:r>
      <w:r w:rsidR="00B80D94">
        <w:rPr>
          <w:rFonts w:ascii="Calibri" w:hAnsi="Calibri" w:cs="Calibri"/>
        </w:rPr>
        <w:t>procedur</w:t>
      </w:r>
      <w:r>
        <w:rPr>
          <w:rFonts w:ascii="Calibri" w:hAnsi="Calibri" w:cs="Calibri"/>
        </w:rPr>
        <w:t xml:space="preserve"> usprawiedliwiania nieobecności uczniowskich, procedur zwalniania uczniów z zajęć edukacyjnych </w:t>
      </w:r>
      <w:r w:rsidR="009855E7">
        <w:rPr>
          <w:rFonts w:ascii="Calibri" w:hAnsi="Calibri" w:cs="Calibri"/>
        </w:rPr>
        <w:t>zgodnie z</w:t>
      </w:r>
      <w:r w:rsidR="005E211C">
        <w:rPr>
          <w:rFonts w:ascii="Calibri" w:hAnsi="Calibri" w:cs="Calibri"/>
        </w:rPr>
        <w:t xml:space="preserve"> zasadami</w:t>
      </w:r>
      <w:r w:rsidR="00B80D94">
        <w:rPr>
          <w:rFonts w:ascii="Calibri" w:hAnsi="Calibri" w:cs="Calibri"/>
        </w:rPr>
        <w:t>:</w:t>
      </w:r>
    </w:p>
    <w:p w:rsidR="004E24C9" w:rsidRPr="001B29D3" w:rsidRDefault="004E24C9" w:rsidP="004E24C9">
      <w:pPr>
        <w:numPr>
          <w:ilvl w:val="1"/>
          <w:numId w:val="56"/>
        </w:numPr>
        <w:tabs>
          <w:tab w:val="clear" w:pos="1440"/>
          <w:tab w:val="num" w:pos="993"/>
        </w:tabs>
        <w:ind w:left="993"/>
        <w:jc w:val="both"/>
        <w:rPr>
          <w:rFonts w:ascii="Calibri" w:hAnsi="Calibri" w:cs="Calibri"/>
          <w:strike/>
          <w:color w:val="FF0000"/>
        </w:rPr>
      </w:pPr>
      <w:r w:rsidRPr="001B29D3">
        <w:rPr>
          <w:rFonts w:ascii="Calibri" w:hAnsi="Calibri" w:cs="Calibri"/>
        </w:rPr>
        <w:t xml:space="preserve">usprawiedliwienie nieobecności ucznia dokonują rodzice w ciągu 7 dni od absencji dziecka w formie </w:t>
      </w:r>
      <w:r w:rsidR="00C15470">
        <w:rPr>
          <w:rFonts w:ascii="Calibri" w:hAnsi="Calibri" w:cs="Calibri"/>
        </w:rPr>
        <w:t xml:space="preserve">ustnej, </w:t>
      </w:r>
      <w:r w:rsidRPr="001B29D3">
        <w:rPr>
          <w:rFonts w:ascii="Calibri" w:hAnsi="Calibri" w:cs="Calibri"/>
        </w:rPr>
        <w:t>pisemnej lub elektronicznej</w:t>
      </w:r>
      <w:r w:rsidR="000107FE">
        <w:rPr>
          <w:rFonts w:ascii="Calibri" w:hAnsi="Calibri" w:cs="Calibri"/>
        </w:rPr>
        <w:t>,</w:t>
      </w:r>
      <w:r w:rsidRPr="001B29D3">
        <w:rPr>
          <w:rFonts w:ascii="Calibri" w:hAnsi="Calibri" w:cs="Calibri"/>
        </w:rPr>
        <w:t xml:space="preserve"> </w:t>
      </w:r>
    </w:p>
    <w:p w:rsidR="00B80D94" w:rsidRPr="004E24C9" w:rsidRDefault="005E211C" w:rsidP="004E24C9">
      <w:pPr>
        <w:numPr>
          <w:ilvl w:val="1"/>
          <w:numId w:val="56"/>
        </w:numPr>
        <w:tabs>
          <w:tab w:val="clear" w:pos="1440"/>
          <w:tab w:val="num" w:pos="993"/>
        </w:tabs>
        <w:ind w:left="993"/>
        <w:jc w:val="both"/>
        <w:rPr>
          <w:rFonts w:ascii="Calibri" w:hAnsi="Calibri" w:cs="Calibri"/>
          <w:strike/>
          <w:color w:val="FF0000"/>
        </w:rPr>
      </w:pPr>
      <w:r w:rsidRPr="004E24C9">
        <w:rPr>
          <w:rFonts w:ascii="Calibri" w:hAnsi="Calibri" w:cs="Calibri"/>
        </w:rPr>
        <w:t>dokumentem usprawiedliwiającym nieobecność ucznia na zajęciach jest także zaświadczenie lekarskie,</w:t>
      </w:r>
    </w:p>
    <w:p w:rsidR="005E211C" w:rsidRPr="004E24C9" w:rsidRDefault="005E211C" w:rsidP="004E24C9">
      <w:pPr>
        <w:numPr>
          <w:ilvl w:val="1"/>
          <w:numId w:val="56"/>
        </w:numPr>
        <w:tabs>
          <w:tab w:val="clear" w:pos="1440"/>
          <w:tab w:val="num" w:pos="993"/>
        </w:tabs>
        <w:ind w:left="993"/>
        <w:jc w:val="both"/>
        <w:rPr>
          <w:rFonts w:ascii="Calibri" w:hAnsi="Calibri" w:cs="Calibri"/>
          <w:strike/>
          <w:color w:val="FF0000"/>
        </w:rPr>
      </w:pPr>
      <w:r w:rsidRPr="004E24C9">
        <w:rPr>
          <w:rFonts w:ascii="Calibri" w:hAnsi="Calibri" w:cs="Calibri"/>
        </w:rPr>
        <w:t xml:space="preserve">rodzice mogą </w:t>
      </w:r>
      <w:r w:rsidR="00FB65C7" w:rsidRPr="004E24C9">
        <w:rPr>
          <w:rFonts w:ascii="Calibri" w:hAnsi="Calibri" w:cs="Calibri"/>
        </w:rPr>
        <w:t>usprawiedliwiać nieobecność uczniów także telefonicznie.</w:t>
      </w:r>
    </w:p>
    <w:p w:rsidR="0001432B" w:rsidRPr="00402111" w:rsidRDefault="0001432B" w:rsidP="00D832E8">
      <w:pPr>
        <w:numPr>
          <w:ilvl w:val="0"/>
          <w:numId w:val="20"/>
        </w:numPr>
        <w:tabs>
          <w:tab w:val="clear" w:pos="360"/>
          <w:tab w:val="num" w:pos="709"/>
        </w:tabs>
        <w:ind w:left="709"/>
        <w:jc w:val="both"/>
        <w:rPr>
          <w:rFonts w:ascii="Calibri" w:hAnsi="Calibri" w:cs="Calibri"/>
        </w:rPr>
      </w:pPr>
      <w:r>
        <w:rPr>
          <w:rFonts w:ascii="Calibri" w:hAnsi="Calibri" w:cs="Calibri"/>
        </w:rPr>
        <w:t>przeciwdziałać wszelkim przejawom nieodpowiedzialności, lekceważenia obowiązków ucznia, dbać o estetykę i ład w pomieszczeniach i otoczeniu szkoły, przeciwdziałać</w:t>
      </w:r>
      <w:r w:rsidR="00B04023">
        <w:rPr>
          <w:rFonts w:ascii="Calibri" w:hAnsi="Calibri" w:cs="Calibri"/>
        </w:rPr>
        <w:t xml:space="preserve"> wszelkim przejawom wandalizmu oraz łamania obowiązujących norm kulturalnych</w:t>
      </w:r>
      <w:r w:rsidR="007B1198">
        <w:rPr>
          <w:rFonts w:ascii="Calibri" w:hAnsi="Calibri" w:cs="Calibri"/>
        </w:rPr>
        <w:t>;</w:t>
      </w:r>
    </w:p>
    <w:p w:rsidR="00CD53A5" w:rsidRDefault="00BE663F" w:rsidP="00D832E8">
      <w:pPr>
        <w:numPr>
          <w:ilvl w:val="0"/>
          <w:numId w:val="20"/>
        </w:numPr>
        <w:tabs>
          <w:tab w:val="clear" w:pos="360"/>
          <w:tab w:val="num" w:pos="709"/>
        </w:tabs>
        <w:ind w:left="709"/>
        <w:jc w:val="both"/>
        <w:rPr>
          <w:rFonts w:ascii="Calibri" w:hAnsi="Calibri" w:cs="Calibri"/>
        </w:rPr>
      </w:pPr>
      <w:r>
        <w:rPr>
          <w:rFonts w:ascii="Calibri" w:hAnsi="Calibri" w:cs="Calibri"/>
        </w:rPr>
        <w:t>przestrzegać zasady kultury współżycia w odniesieniu do kolegów, nauczycieli i innych pracowników szkoły</w:t>
      </w:r>
      <w:r w:rsidR="007B1198">
        <w:rPr>
          <w:rFonts w:ascii="Calibri" w:hAnsi="Calibri" w:cs="Calibri"/>
        </w:rPr>
        <w:t>;</w:t>
      </w:r>
    </w:p>
    <w:p w:rsidR="00BE663F" w:rsidRDefault="00BE663F" w:rsidP="00D832E8">
      <w:pPr>
        <w:numPr>
          <w:ilvl w:val="0"/>
          <w:numId w:val="20"/>
        </w:numPr>
        <w:tabs>
          <w:tab w:val="clear" w:pos="360"/>
          <w:tab w:val="num" w:pos="709"/>
        </w:tabs>
        <w:ind w:left="709"/>
        <w:jc w:val="both"/>
        <w:rPr>
          <w:rFonts w:ascii="Calibri" w:hAnsi="Calibri" w:cs="Calibri"/>
        </w:rPr>
      </w:pPr>
      <w:r>
        <w:rPr>
          <w:rFonts w:ascii="Calibri" w:hAnsi="Calibri" w:cs="Calibri"/>
        </w:rPr>
        <w:t xml:space="preserve">tworzyć wizerunek szkoły poprzez odpowiedni strój i schludny wygląd; ubiór ucznia </w:t>
      </w:r>
      <w:r w:rsidR="00CD6C10">
        <w:rPr>
          <w:rFonts w:ascii="Calibri" w:hAnsi="Calibri" w:cs="Calibri"/>
        </w:rPr>
        <w:br/>
      </w:r>
      <w:r>
        <w:rPr>
          <w:rFonts w:ascii="Calibri" w:hAnsi="Calibri" w:cs="Calibri"/>
        </w:rPr>
        <w:t>i fryzura nie mogą być eks</w:t>
      </w:r>
      <w:r w:rsidR="008B3492">
        <w:rPr>
          <w:rFonts w:ascii="Calibri" w:hAnsi="Calibri" w:cs="Calibri"/>
        </w:rPr>
        <w:t>trawaganckie. Obowiązuje zasada</w:t>
      </w:r>
      <w:r w:rsidR="00D21081">
        <w:rPr>
          <w:rFonts w:ascii="Calibri" w:hAnsi="Calibri" w:cs="Calibri"/>
        </w:rPr>
        <w:t xml:space="preserve"> </w:t>
      </w:r>
      <w:r>
        <w:rPr>
          <w:rFonts w:ascii="Calibri" w:hAnsi="Calibri" w:cs="Calibri"/>
        </w:rPr>
        <w:t>estetyki</w:t>
      </w:r>
      <w:r w:rsidR="007B1198">
        <w:rPr>
          <w:rFonts w:ascii="Calibri" w:hAnsi="Calibri" w:cs="Calibri"/>
        </w:rPr>
        <w:t>;</w:t>
      </w:r>
    </w:p>
    <w:p w:rsidR="00BE663F" w:rsidRDefault="00BE663F" w:rsidP="00D832E8">
      <w:pPr>
        <w:numPr>
          <w:ilvl w:val="0"/>
          <w:numId w:val="20"/>
        </w:numPr>
        <w:tabs>
          <w:tab w:val="clear" w:pos="360"/>
          <w:tab w:val="num" w:pos="709"/>
        </w:tabs>
        <w:ind w:left="709"/>
        <w:jc w:val="both"/>
        <w:rPr>
          <w:rFonts w:ascii="Calibri" w:hAnsi="Calibri" w:cs="Calibri"/>
        </w:rPr>
      </w:pPr>
      <w:r>
        <w:rPr>
          <w:rFonts w:ascii="Calibri" w:hAnsi="Calibri" w:cs="Calibri"/>
        </w:rPr>
        <w:t>codzienny strój ucznia powinien być skromny i niewyzywający kolorystycznie</w:t>
      </w:r>
      <w:r w:rsidR="007B1198">
        <w:rPr>
          <w:rFonts w:ascii="Calibri" w:hAnsi="Calibri" w:cs="Calibri"/>
        </w:rPr>
        <w:t>;</w:t>
      </w:r>
    </w:p>
    <w:p w:rsidR="00BE663F" w:rsidRDefault="001F0AE6" w:rsidP="00D832E8">
      <w:pPr>
        <w:numPr>
          <w:ilvl w:val="0"/>
          <w:numId w:val="20"/>
        </w:numPr>
        <w:tabs>
          <w:tab w:val="clear" w:pos="360"/>
          <w:tab w:val="num" w:pos="709"/>
        </w:tabs>
        <w:ind w:left="709"/>
        <w:jc w:val="both"/>
        <w:rPr>
          <w:rFonts w:ascii="Calibri" w:hAnsi="Calibri" w:cs="Calibri"/>
        </w:rPr>
      </w:pPr>
      <w:r>
        <w:rPr>
          <w:rFonts w:ascii="Calibri" w:hAnsi="Calibri" w:cs="Calibri"/>
        </w:rPr>
        <w:t>nie zaleca się</w:t>
      </w:r>
      <w:r w:rsidR="00BE663F">
        <w:rPr>
          <w:rFonts w:ascii="Calibri" w:hAnsi="Calibri" w:cs="Calibri"/>
        </w:rPr>
        <w:t xml:space="preserve"> noszenia bluzek z dużym dekoltem, odsłaniających brzuch i plecy oraz bardzo krótkich spódniczek</w:t>
      </w:r>
      <w:r w:rsidR="007B1198">
        <w:rPr>
          <w:rFonts w:ascii="Calibri" w:hAnsi="Calibri" w:cs="Calibri"/>
        </w:rPr>
        <w:t>;</w:t>
      </w:r>
    </w:p>
    <w:p w:rsidR="00BE663F" w:rsidRDefault="001F0AE6" w:rsidP="00D832E8">
      <w:pPr>
        <w:numPr>
          <w:ilvl w:val="0"/>
          <w:numId w:val="20"/>
        </w:numPr>
        <w:tabs>
          <w:tab w:val="clear" w:pos="360"/>
          <w:tab w:val="num" w:pos="709"/>
        </w:tabs>
        <w:ind w:left="709"/>
        <w:jc w:val="both"/>
        <w:rPr>
          <w:rFonts w:ascii="Calibri" w:hAnsi="Calibri" w:cs="Calibri"/>
        </w:rPr>
      </w:pPr>
      <w:r>
        <w:rPr>
          <w:rFonts w:ascii="Calibri" w:hAnsi="Calibri" w:cs="Calibri"/>
        </w:rPr>
        <w:t>nie zaleca się</w:t>
      </w:r>
      <w:r w:rsidR="00BE663F">
        <w:rPr>
          <w:rFonts w:ascii="Calibri" w:hAnsi="Calibri" w:cs="Calibri"/>
        </w:rPr>
        <w:t xml:space="preserve"> noszenia</w:t>
      </w:r>
      <w:r w:rsidR="00FB65C7">
        <w:rPr>
          <w:rFonts w:ascii="Calibri" w:hAnsi="Calibri" w:cs="Calibri"/>
        </w:rPr>
        <w:t xml:space="preserve"> kapturów na terenie szkoły oraz</w:t>
      </w:r>
      <w:r w:rsidR="00BE663F">
        <w:rPr>
          <w:rFonts w:ascii="Calibri" w:hAnsi="Calibri" w:cs="Calibri"/>
        </w:rPr>
        <w:t xml:space="preserve"> odzieży </w:t>
      </w:r>
      <w:r w:rsidR="00FB65C7">
        <w:rPr>
          <w:rFonts w:ascii="Calibri" w:hAnsi="Calibri" w:cs="Calibri"/>
        </w:rPr>
        <w:t>i</w:t>
      </w:r>
      <w:r w:rsidR="00BE663F">
        <w:rPr>
          <w:rFonts w:ascii="Calibri" w:hAnsi="Calibri" w:cs="Calibri"/>
        </w:rPr>
        <w:t xml:space="preserve"> akcesoriów </w:t>
      </w:r>
      <w:r w:rsidR="001B1C06">
        <w:rPr>
          <w:rFonts w:ascii="Calibri" w:hAnsi="Calibri" w:cs="Calibri"/>
        </w:rPr>
        <w:br/>
      </w:r>
      <w:r w:rsidR="00BE663F">
        <w:rPr>
          <w:rFonts w:ascii="Calibri" w:hAnsi="Calibri" w:cs="Calibri"/>
        </w:rPr>
        <w:t>z wulgarnymi hasłami, emblematami propagującymi środki odurzające, przemoc, nietolerancję lub powszechnie potępiane ideologie</w:t>
      </w:r>
      <w:r w:rsidR="007B1198">
        <w:rPr>
          <w:rFonts w:ascii="Calibri" w:hAnsi="Calibri" w:cs="Calibri"/>
        </w:rPr>
        <w:t>;</w:t>
      </w:r>
    </w:p>
    <w:p w:rsidR="00BE663F" w:rsidRDefault="00BE663F" w:rsidP="00D832E8">
      <w:pPr>
        <w:numPr>
          <w:ilvl w:val="0"/>
          <w:numId w:val="20"/>
        </w:numPr>
        <w:tabs>
          <w:tab w:val="clear" w:pos="360"/>
          <w:tab w:val="num" w:pos="709"/>
        </w:tabs>
        <w:ind w:left="709"/>
        <w:jc w:val="both"/>
        <w:rPr>
          <w:rFonts w:ascii="Calibri" w:hAnsi="Calibri" w:cs="Calibri"/>
        </w:rPr>
      </w:pPr>
      <w:r>
        <w:rPr>
          <w:rFonts w:ascii="Calibri" w:hAnsi="Calibri" w:cs="Calibri"/>
        </w:rPr>
        <w:t xml:space="preserve">obowiązkowym strojem odświętnym jest: dla dziewcząt – biała bluzka i granatowa lub czarna spódnica </w:t>
      </w:r>
      <w:r w:rsidR="009855E7">
        <w:rPr>
          <w:rFonts w:ascii="Calibri" w:hAnsi="Calibri" w:cs="Calibri"/>
        </w:rPr>
        <w:t xml:space="preserve">w kolano </w:t>
      </w:r>
      <w:r>
        <w:rPr>
          <w:rFonts w:ascii="Calibri" w:hAnsi="Calibri" w:cs="Calibri"/>
        </w:rPr>
        <w:t xml:space="preserve">albo granatowa lub czarna sukienka, dla chłopców </w:t>
      </w:r>
      <w:r w:rsidR="009855E7">
        <w:rPr>
          <w:rFonts w:ascii="Calibri" w:hAnsi="Calibri" w:cs="Calibri"/>
        </w:rPr>
        <w:t>– biała koszula, ciemne długie spodnie</w:t>
      </w:r>
      <w:r w:rsidR="007B1198">
        <w:rPr>
          <w:rFonts w:ascii="Calibri" w:hAnsi="Calibri" w:cs="Calibri"/>
        </w:rPr>
        <w:t>;</w:t>
      </w:r>
    </w:p>
    <w:p w:rsidR="00982665" w:rsidRDefault="00982665" w:rsidP="00D832E8">
      <w:pPr>
        <w:numPr>
          <w:ilvl w:val="0"/>
          <w:numId w:val="20"/>
        </w:numPr>
        <w:tabs>
          <w:tab w:val="clear" w:pos="360"/>
          <w:tab w:val="num" w:pos="709"/>
        </w:tabs>
        <w:ind w:left="709"/>
        <w:jc w:val="both"/>
        <w:rPr>
          <w:rFonts w:ascii="Calibri" w:hAnsi="Calibri" w:cs="Calibri"/>
        </w:rPr>
      </w:pPr>
      <w:r>
        <w:rPr>
          <w:rFonts w:ascii="Calibri" w:hAnsi="Calibri" w:cs="Calibri"/>
        </w:rPr>
        <w:t>strój galowy obowiązuje</w:t>
      </w:r>
      <w:r w:rsidR="00FB65C7">
        <w:rPr>
          <w:rFonts w:ascii="Calibri" w:hAnsi="Calibri" w:cs="Calibri"/>
        </w:rPr>
        <w:t xml:space="preserve"> podczas rozpoczęcia i zakończenia roku szkolnego, Święta Edukacji Narodowej, Św</w:t>
      </w:r>
      <w:r w:rsidR="008B3492">
        <w:rPr>
          <w:rFonts w:ascii="Calibri" w:hAnsi="Calibri" w:cs="Calibri"/>
        </w:rPr>
        <w:t>ięta Odzyskania Niepodległości, Święta Konstytucji 3 Maja;</w:t>
      </w:r>
    </w:p>
    <w:p w:rsidR="00393B6F" w:rsidRDefault="00393B6F" w:rsidP="00D832E8">
      <w:pPr>
        <w:numPr>
          <w:ilvl w:val="0"/>
          <w:numId w:val="20"/>
        </w:numPr>
        <w:tabs>
          <w:tab w:val="clear" w:pos="360"/>
          <w:tab w:val="num" w:pos="709"/>
        </w:tabs>
        <w:ind w:left="709"/>
        <w:jc w:val="both"/>
        <w:rPr>
          <w:rFonts w:ascii="Calibri" w:hAnsi="Calibri" w:cs="Calibri"/>
        </w:rPr>
      </w:pPr>
      <w:r>
        <w:rPr>
          <w:rFonts w:ascii="Calibri" w:hAnsi="Calibri" w:cs="Calibri"/>
        </w:rPr>
        <w:t>elementy stroju (biżuteria, obuwie) nie powinny zagrażać bezpieczeństwu i zdrowiu uczniów oraz niszczyć mienie szkoły. Na terenie szkoły należy chodzić w obuwiu wygodnym na niewysokich obcasach, odzież zewnętrzną (kurtki, płaszcze) należy zostawiać w szatni</w:t>
      </w:r>
      <w:r w:rsidR="007B1198">
        <w:rPr>
          <w:rFonts w:ascii="Calibri" w:hAnsi="Calibri" w:cs="Calibri"/>
        </w:rPr>
        <w:t>;</w:t>
      </w:r>
    </w:p>
    <w:p w:rsidR="00393B6F" w:rsidRDefault="00393B6F" w:rsidP="00D832E8">
      <w:pPr>
        <w:numPr>
          <w:ilvl w:val="0"/>
          <w:numId w:val="20"/>
        </w:numPr>
        <w:tabs>
          <w:tab w:val="clear" w:pos="360"/>
          <w:tab w:val="num" w:pos="709"/>
        </w:tabs>
        <w:ind w:left="709"/>
        <w:jc w:val="both"/>
        <w:rPr>
          <w:rFonts w:ascii="Calibri" w:hAnsi="Calibri" w:cs="Calibri"/>
        </w:rPr>
      </w:pPr>
      <w:r>
        <w:rPr>
          <w:rFonts w:ascii="Calibri" w:hAnsi="Calibri" w:cs="Calibri"/>
        </w:rPr>
        <w:t xml:space="preserve">pomagać kolegom w nauce, szczególnie tym, którzy mają trudności powstałe </w:t>
      </w:r>
      <w:r w:rsidR="007B1198">
        <w:rPr>
          <w:rFonts w:ascii="Calibri" w:hAnsi="Calibri" w:cs="Calibri"/>
        </w:rPr>
        <w:br/>
      </w:r>
      <w:r>
        <w:rPr>
          <w:rFonts w:ascii="Calibri" w:hAnsi="Calibri" w:cs="Calibri"/>
        </w:rPr>
        <w:t xml:space="preserve">z przyczyn od nich niezależnych (należy uwzględnić choroby, wypadki losowe </w:t>
      </w:r>
      <w:r w:rsidR="007B1198">
        <w:rPr>
          <w:rFonts w:ascii="Calibri" w:hAnsi="Calibri" w:cs="Calibri"/>
        </w:rPr>
        <w:br/>
      </w:r>
      <w:r>
        <w:rPr>
          <w:rFonts w:ascii="Calibri" w:hAnsi="Calibri" w:cs="Calibri"/>
        </w:rPr>
        <w:t>i trudności w nauce nie spowodowane lenistwem oraz ignorowaniem</w:t>
      </w:r>
      <w:r w:rsidR="007B1198">
        <w:rPr>
          <w:rFonts w:ascii="Calibri" w:hAnsi="Calibri" w:cs="Calibri"/>
        </w:rPr>
        <w:t xml:space="preserve"> obowiązków);</w:t>
      </w:r>
    </w:p>
    <w:p w:rsidR="00393B6F" w:rsidRDefault="00393B6F" w:rsidP="00D832E8">
      <w:pPr>
        <w:numPr>
          <w:ilvl w:val="0"/>
          <w:numId w:val="20"/>
        </w:numPr>
        <w:tabs>
          <w:tab w:val="clear" w:pos="360"/>
          <w:tab w:val="num" w:pos="709"/>
        </w:tabs>
        <w:ind w:left="709"/>
        <w:jc w:val="both"/>
        <w:rPr>
          <w:rFonts w:ascii="Calibri" w:hAnsi="Calibri" w:cs="Calibri"/>
        </w:rPr>
      </w:pPr>
      <w:r>
        <w:rPr>
          <w:rFonts w:ascii="Calibri" w:hAnsi="Calibri" w:cs="Calibri"/>
        </w:rPr>
        <w:t>stwarzać atmosferę wzajemne</w:t>
      </w:r>
      <w:r w:rsidR="007B1198">
        <w:rPr>
          <w:rFonts w:ascii="Calibri" w:hAnsi="Calibri" w:cs="Calibri"/>
        </w:rPr>
        <w:t>j życzliwości, pomagać słabszym;</w:t>
      </w:r>
    </w:p>
    <w:p w:rsidR="00982665" w:rsidRDefault="00FB65C7" w:rsidP="00D832E8">
      <w:pPr>
        <w:numPr>
          <w:ilvl w:val="0"/>
          <w:numId w:val="20"/>
        </w:numPr>
        <w:tabs>
          <w:tab w:val="clear" w:pos="360"/>
          <w:tab w:val="num" w:pos="709"/>
        </w:tabs>
        <w:ind w:left="709"/>
        <w:jc w:val="both"/>
        <w:rPr>
          <w:rFonts w:ascii="Calibri" w:hAnsi="Calibri" w:cs="Calibri"/>
        </w:rPr>
      </w:pPr>
      <w:r>
        <w:rPr>
          <w:rFonts w:ascii="Calibri" w:hAnsi="Calibri" w:cs="Calibri"/>
        </w:rPr>
        <w:t>zabrania się używania wulgarnych słów, zwrotów i gestów;</w:t>
      </w:r>
    </w:p>
    <w:p w:rsidR="00393B6F" w:rsidRDefault="00393B6F" w:rsidP="00D832E8">
      <w:pPr>
        <w:numPr>
          <w:ilvl w:val="0"/>
          <w:numId w:val="20"/>
        </w:numPr>
        <w:tabs>
          <w:tab w:val="clear" w:pos="360"/>
          <w:tab w:val="num" w:pos="567"/>
        </w:tabs>
        <w:ind w:left="709"/>
        <w:jc w:val="both"/>
        <w:rPr>
          <w:rFonts w:ascii="Calibri" w:hAnsi="Calibri" w:cs="Calibri"/>
        </w:rPr>
      </w:pPr>
      <w:r>
        <w:rPr>
          <w:rFonts w:ascii="Calibri" w:hAnsi="Calibri" w:cs="Calibri"/>
        </w:rPr>
        <w:t>dbać o zdrowie swoje i kolegów, wystrzegać się wszelkich szkodliwych nałogów</w:t>
      </w:r>
      <w:r w:rsidR="007B1198">
        <w:rPr>
          <w:rFonts w:ascii="Calibri" w:hAnsi="Calibri" w:cs="Calibri"/>
        </w:rPr>
        <w:t xml:space="preserve"> i form agresji;</w:t>
      </w:r>
    </w:p>
    <w:p w:rsidR="00650E91" w:rsidRDefault="00650E91" w:rsidP="00D832E8">
      <w:pPr>
        <w:numPr>
          <w:ilvl w:val="0"/>
          <w:numId w:val="20"/>
        </w:numPr>
        <w:tabs>
          <w:tab w:val="clear" w:pos="360"/>
          <w:tab w:val="num" w:pos="567"/>
        </w:tabs>
        <w:ind w:left="709"/>
        <w:jc w:val="both"/>
        <w:rPr>
          <w:rFonts w:ascii="Calibri" w:hAnsi="Calibri" w:cs="Calibri"/>
        </w:rPr>
      </w:pPr>
      <w:r>
        <w:rPr>
          <w:rFonts w:ascii="Calibri" w:hAnsi="Calibri" w:cs="Calibri"/>
        </w:rPr>
        <w:t>nie palić tytoniu, nie pić alkoholu, nie używać narkotyków i innych środków odurzających;</w:t>
      </w:r>
    </w:p>
    <w:p w:rsidR="007B1198" w:rsidRDefault="007B1198" w:rsidP="00D832E8">
      <w:pPr>
        <w:numPr>
          <w:ilvl w:val="0"/>
          <w:numId w:val="20"/>
        </w:numPr>
        <w:tabs>
          <w:tab w:val="clear" w:pos="360"/>
          <w:tab w:val="num" w:pos="567"/>
        </w:tabs>
        <w:ind w:left="709"/>
        <w:jc w:val="both"/>
        <w:rPr>
          <w:rFonts w:ascii="Calibri" w:hAnsi="Calibri" w:cs="Calibri"/>
        </w:rPr>
      </w:pPr>
      <w:r>
        <w:rPr>
          <w:rFonts w:ascii="Calibri" w:hAnsi="Calibri" w:cs="Calibri"/>
        </w:rPr>
        <w:t>przestrzegać statutu szkoły;</w:t>
      </w:r>
    </w:p>
    <w:p w:rsidR="00393B6F" w:rsidRDefault="00393B6F" w:rsidP="00D832E8">
      <w:pPr>
        <w:numPr>
          <w:ilvl w:val="0"/>
          <w:numId w:val="20"/>
        </w:numPr>
        <w:tabs>
          <w:tab w:val="clear" w:pos="360"/>
          <w:tab w:val="num" w:pos="709"/>
        </w:tabs>
        <w:ind w:left="709"/>
        <w:jc w:val="both"/>
        <w:rPr>
          <w:rFonts w:ascii="Calibri" w:hAnsi="Calibri" w:cs="Calibri"/>
        </w:rPr>
      </w:pPr>
      <w:r>
        <w:rPr>
          <w:rFonts w:ascii="Calibri" w:hAnsi="Calibri" w:cs="Calibri"/>
        </w:rPr>
        <w:t>wypełniać przyjęte na siebie zadania i być współodpowiedzialnym za realizację zadań zespołu</w:t>
      </w:r>
      <w:r w:rsidR="007B1198">
        <w:rPr>
          <w:rFonts w:ascii="Calibri" w:hAnsi="Calibri" w:cs="Calibri"/>
        </w:rPr>
        <w:t>;</w:t>
      </w:r>
    </w:p>
    <w:p w:rsidR="00393B6F" w:rsidRDefault="00393B6F" w:rsidP="00D832E8">
      <w:pPr>
        <w:numPr>
          <w:ilvl w:val="0"/>
          <w:numId w:val="20"/>
        </w:numPr>
        <w:tabs>
          <w:tab w:val="clear" w:pos="360"/>
          <w:tab w:val="num" w:pos="709"/>
        </w:tabs>
        <w:ind w:left="709"/>
        <w:jc w:val="both"/>
        <w:rPr>
          <w:rFonts w:ascii="Calibri" w:hAnsi="Calibri" w:cs="Calibri"/>
        </w:rPr>
      </w:pPr>
      <w:r>
        <w:rPr>
          <w:rFonts w:ascii="Calibri" w:hAnsi="Calibri" w:cs="Calibri"/>
        </w:rPr>
        <w:t>przebywać na terenie szkoły podczas przerw międzylekcyjnych, zabrania się wychodzenia poza teren szkoły; w przypadku samowolnego wyjścia poza teren szkoły szkoł</w:t>
      </w:r>
      <w:r w:rsidR="00153F86">
        <w:rPr>
          <w:rFonts w:ascii="Calibri" w:hAnsi="Calibri" w:cs="Calibri"/>
        </w:rPr>
        <w:t>a</w:t>
      </w:r>
      <w:r>
        <w:rPr>
          <w:rFonts w:ascii="Calibri" w:hAnsi="Calibri" w:cs="Calibri"/>
        </w:rPr>
        <w:t xml:space="preserve"> nie odpowiada za bezpieczeństwo ucznia</w:t>
      </w:r>
      <w:r w:rsidR="007B1198">
        <w:rPr>
          <w:rFonts w:ascii="Calibri" w:hAnsi="Calibri" w:cs="Calibri"/>
        </w:rPr>
        <w:t>;</w:t>
      </w:r>
    </w:p>
    <w:p w:rsidR="00393B6F" w:rsidRDefault="00393B6F" w:rsidP="00D832E8">
      <w:pPr>
        <w:numPr>
          <w:ilvl w:val="0"/>
          <w:numId w:val="20"/>
        </w:numPr>
        <w:tabs>
          <w:tab w:val="clear" w:pos="360"/>
          <w:tab w:val="num" w:pos="709"/>
        </w:tabs>
        <w:ind w:left="709"/>
        <w:jc w:val="both"/>
        <w:rPr>
          <w:rFonts w:ascii="Calibri" w:hAnsi="Calibri" w:cs="Calibri"/>
        </w:rPr>
      </w:pPr>
      <w:r>
        <w:rPr>
          <w:rFonts w:ascii="Calibri" w:hAnsi="Calibri" w:cs="Calibri"/>
        </w:rPr>
        <w:t>przestrzegać regulamin</w:t>
      </w:r>
      <w:r w:rsidR="007B1198">
        <w:rPr>
          <w:rFonts w:ascii="Calibri" w:hAnsi="Calibri" w:cs="Calibri"/>
        </w:rPr>
        <w:t>ów dotyczących zachowania się na</w:t>
      </w:r>
      <w:r>
        <w:rPr>
          <w:rFonts w:ascii="Calibri" w:hAnsi="Calibri" w:cs="Calibri"/>
        </w:rPr>
        <w:t xml:space="preserve"> wycieczkach, obozach </w:t>
      </w:r>
      <w:r w:rsidR="007B1198">
        <w:rPr>
          <w:rFonts w:ascii="Calibri" w:hAnsi="Calibri" w:cs="Calibri"/>
        </w:rPr>
        <w:br/>
      </w:r>
      <w:r>
        <w:rPr>
          <w:rFonts w:ascii="Calibri" w:hAnsi="Calibri" w:cs="Calibri"/>
        </w:rPr>
        <w:t>i imprezach szkolnych oraz zasad bhp obowiązujących w szkole, ze szczególnym uwzględnieniem</w:t>
      </w:r>
      <w:r w:rsidR="009B7E02">
        <w:rPr>
          <w:rFonts w:ascii="Calibri" w:hAnsi="Calibri" w:cs="Calibri"/>
        </w:rPr>
        <w:t xml:space="preserve"> regulaminów pracowni przedmiotowych</w:t>
      </w:r>
      <w:r w:rsidR="007B1198">
        <w:rPr>
          <w:rFonts w:ascii="Calibri" w:hAnsi="Calibri" w:cs="Calibri"/>
        </w:rPr>
        <w:t>;</w:t>
      </w:r>
    </w:p>
    <w:p w:rsidR="009B7E02" w:rsidRDefault="009B7E02" w:rsidP="00D832E8">
      <w:pPr>
        <w:numPr>
          <w:ilvl w:val="0"/>
          <w:numId w:val="20"/>
        </w:numPr>
        <w:tabs>
          <w:tab w:val="clear" w:pos="360"/>
          <w:tab w:val="num" w:pos="709"/>
        </w:tabs>
        <w:ind w:left="709"/>
        <w:jc w:val="both"/>
        <w:rPr>
          <w:rFonts w:ascii="Calibri" w:hAnsi="Calibri" w:cs="Calibri"/>
        </w:rPr>
      </w:pPr>
      <w:r>
        <w:rPr>
          <w:rFonts w:ascii="Calibri" w:hAnsi="Calibri" w:cs="Calibri"/>
        </w:rPr>
        <w:t xml:space="preserve">uczeń posiadający telefon komórkowy </w:t>
      </w:r>
      <w:r w:rsidR="00153F86">
        <w:rPr>
          <w:rFonts w:ascii="Calibri" w:hAnsi="Calibri" w:cs="Calibri"/>
        </w:rPr>
        <w:t>po</w:t>
      </w:r>
      <w:r>
        <w:rPr>
          <w:rFonts w:ascii="Calibri" w:hAnsi="Calibri" w:cs="Calibri"/>
        </w:rPr>
        <w:t xml:space="preserve">winien go wyłączyć na czas trwania lekcji; </w:t>
      </w:r>
      <w:r w:rsidR="007B1198">
        <w:rPr>
          <w:rFonts w:ascii="Calibri" w:hAnsi="Calibri" w:cs="Calibri"/>
        </w:rPr>
        <w:br/>
      </w:r>
      <w:r>
        <w:rPr>
          <w:rFonts w:ascii="Calibri" w:hAnsi="Calibri" w:cs="Calibri"/>
        </w:rPr>
        <w:t xml:space="preserve">w przypadku gdy uczeń nie podporządkuje się tym wymogom, nauczyciel może zabrać </w:t>
      </w:r>
      <w:r w:rsidR="00153F86" w:rsidRPr="008B3492">
        <w:rPr>
          <w:rFonts w:ascii="Calibri" w:hAnsi="Calibri" w:cs="Calibri"/>
        </w:rPr>
        <w:t xml:space="preserve">wyłączony </w:t>
      </w:r>
      <w:r w:rsidRPr="008B3492">
        <w:rPr>
          <w:rFonts w:ascii="Calibri" w:hAnsi="Calibri" w:cs="Calibri"/>
        </w:rPr>
        <w:t>telefon</w:t>
      </w:r>
      <w:r w:rsidR="00982665" w:rsidRPr="008B3492">
        <w:rPr>
          <w:rFonts w:ascii="Calibri" w:hAnsi="Calibri" w:cs="Calibri"/>
        </w:rPr>
        <w:t xml:space="preserve"> i oddać</w:t>
      </w:r>
      <w:r w:rsidRPr="008B3492">
        <w:rPr>
          <w:rFonts w:ascii="Calibri" w:hAnsi="Calibri" w:cs="Calibri"/>
        </w:rPr>
        <w:t xml:space="preserve"> </w:t>
      </w:r>
      <w:r w:rsidR="00153F86" w:rsidRPr="008B3492">
        <w:rPr>
          <w:rFonts w:ascii="Calibri" w:hAnsi="Calibri" w:cs="Calibri"/>
        </w:rPr>
        <w:t>go</w:t>
      </w:r>
      <w:r w:rsidR="00153F86">
        <w:rPr>
          <w:rFonts w:ascii="Calibri" w:hAnsi="Calibri" w:cs="Calibri"/>
          <w:color w:val="FF0000"/>
        </w:rPr>
        <w:t xml:space="preserve"> </w:t>
      </w:r>
      <w:r>
        <w:rPr>
          <w:rFonts w:ascii="Calibri" w:hAnsi="Calibri" w:cs="Calibri"/>
        </w:rPr>
        <w:t xml:space="preserve">w depozyt </w:t>
      </w:r>
      <w:r w:rsidR="00982665">
        <w:rPr>
          <w:rFonts w:ascii="Calibri" w:hAnsi="Calibri" w:cs="Calibri"/>
        </w:rPr>
        <w:t xml:space="preserve">do sekretariatu, a następnie </w:t>
      </w:r>
      <w:r>
        <w:rPr>
          <w:rFonts w:ascii="Calibri" w:hAnsi="Calibri" w:cs="Calibri"/>
        </w:rPr>
        <w:t>przekazać rodzicom po ich osobistym zgłoszeniu się</w:t>
      </w:r>
      <w:r w:rsidR="007B1198">
        <w:rPr>
          <w:rFonts w:ascii="Calibri" w:hAnsi="Calibri" w:cs="Calibri"/>
        </w:rPr>
        <w:t>;</w:t>
      </w:r>
    </w:p>
    <w:p w:rsidR="009B7E02" w:rsidRDefault="009B7E02" w:rsidP="00D832E8">
      <w:pPr>
        <w:numPr>
          <w:ilvl w:val="0"/>
          <w:numId w:val="20"/>
        </w:numPr>
        <w:tabs>
          <w:tab w:val="clear" w:pos="360"/>
          <w:tab w:val="num" w:pos="709"/>
        </w:tabs>
        <w:ind w:left="709"/>
        <w:jc w:val="both"/>
        <w:rPr>
          <w:rFonts w:ascii="Calibri" w:hAnsi="Calibri" w:cs="Calibri"/>
        </w:rPr>
      </w:pPr>
      <w:r>
        <w:rPr>
          <w:rFonts w:ascii="Calibri" w:hAnsi="Calibri" w:cs="Calibri"/>
        </w:rPr>
        <w:t>uczeń nie może na terenie szkoły bez zgody dyrektora lub nauczyciela dokonywać nagrywania dźwięku lub fotografować. Dotyczy to całego budynku szkoły</w:t>
      </w:r>
      <w:r w:rsidR="007B1198">
        <w:rPr>
          <w:rFonts w:ascii="Calibri" w:hAnsi="Calibri" w:cs="Calibri"/>
        </w:rPr>
        <w:t>;</w:t>
      </w:r>
    </w:p>
    <w:p w:rsidR="009B7E02" w:rsidRDefault="009B7E02" w:rsidP="00D832E8">
      <w:pPr>
        <w:numPr>
          <w:ilvl w:val="0"/>
          <w:numId w:val="20"/>
        </w:numPr>
        <w:tabs>
          <w:tab w:val="clear" w:pos="360"/>
          <w:tab w:val="num" w:pos="709"/>
        </w:tabs>
        <w:ind w:left="709"/>
        <w:jc w:val="both"/>
        <w:rPr>
          <w:rFonts w:ascii="Calibri" w:hAnsi="Calibri" w:cs="Calibri"/>
        </w:rPr>
      </w:pPr>
      <w:r>
        <w:rPr>
          <w:rFonts w:ascii="Calibri" w:hAnsi="Calibri" w:cs="Calibri"/>
        </w:rPr>
        <w:t>szkoła nie odpowiada za pozostawiony sprzęt</w:t>
      </w:r>
      <w:r w:rsidR="00153F86" w:rsidRPr="008B3492">
        <w:rPr>
          <w:rFonts w:ascii="Calibri" w:hAnsi="Calibri" w:cs="Calibri"/>
        </w:rPr>
        <w:t>, np.</w:t>
      </w:r>
      <w:r w:rsidR="00153F86" w:rsidRPr="00153F86">
        <w:rPr>
          <w:rFonts w:ascii="Calibri" w:hAnsi="Calibri" w:cs="Calibri"/>
          <w:color w:val="FF0000"/>
        </w:rPr>
        <w:t xml:space="preserve"> </w:t>
      </w:r>
      <w:r w:rsidR="00153F86">
        <w:rPr>
          <w:rFonts w:ascii="Calibri" w:hAnsi="Calibri" w:cs="Calibri"/>
        </w:rPr>
        <w:t xml:space="preserve">rower </w:t>
      </w:r>
      <w:r>
        <w:rPr>
          <w:rFonts w:ascii="Calibri" w:hAnsi="Calibri" w:cs="Calibri"/>
        </w:rPr>
        <w:t>na dziedzińcu szkoły. Uczniowie korzystający z tego rodzaju sprzętu nie mogą w przypadku kradzieży lub dewastacji wnosić roszczeń pod adresem szkoły.</w:t>
      </w:r>
    </w:p>
    <w:p w:rsidR="00ED3819" w:rsidRPr="00402111" w:rsidRDefault="00ED3819" w:rsidP="00ED3819">
      <w:pPr>
        <w:jc w:val="both"/>
        <w:rPr>
          <w:rFonts w:ascii="Calibri" w:hAnsi="Calibri" w:cs="Calibri"/>
          <w:color w:val="000000"/>
        </w:rPr>
      </w:pPr>
    </w:p>
    <w:p w:rsidR="00ED3819" w:rsidRPr="00650E91" w:rsidRDefault="00ED3819" w:rsidP="00934251">
      <w:pPr>
        <w:autoSpaceDE w:val="0"/>
        <w:autoSpaceDN w:val="0"/>
        <w:adjustRightInd w:val="0"/>
        <w:jc w:val="center"/>
        <w:rPr>
          <w:rFonts w:ascii="Calibri" w:hAnsi="Calibri" w:cs="Calibri"/>
          <w:bCs/>
        </w:rPr>
      </w:pPr>
      <w:r w:rsidRPr="00650E91">
        <w:rPr>
          <w:rFonts w:ascii="Calibri" w:hAnsi="Calibri" w:cs="Calibri"/>
          <w:bCs/>
        </w:rPr>
        <w:t xml:space="preserve">§ </w:t>
      </w:r>
      <w:r w:rsidR="00714AE9">
        <w:rPr>
          <w:rFonts w:ascii="Calibri" w:hAnsi="Calibri" w:cs="Calibri"/>
          <w:bCs/>
        </w:rPr>
        <w:t>69</w:t>
      </w:r>
      <w:r w:rsidR="00990BBF" w:rsidRPr="00650E91">
        <w:rPr>
          <w:rFonts w:ascii="Calibri" w:hAnsi="Calibri" w:cs="Calibri"/>
          <w:bCs/>
        </w:rPr>
        <w:t>.</w:t>
      </w:r>
    </w:p>
    <w:p w:rsidR="00B7610D" w:rsidRPr="00402111" w:rsidRDefault="00B7610D" w:rsidP="00934251">
      <w:pPr>
        <w:autoSpaceDE w:val="0"/>
        <w:autoSpaceDN w:val="0"/>
        <w:adjustRightInd w:val="0"/>
        <w:jc w:val="center"/>
        <w:rPr>
          <w:rFonts w:ascii="Calibri" w:hAnsi="Calibri" w:cs="Calibri"/>
          <w:b/>
          <w:i/>
        </w:rPr>
      </w:pPr>
    </w:p>
    <w:p w:rsidR="00ED3819" w:rsidRPr="00402111" w:rsidRDefault="00ED3819" w:rsidP="00D832E8">
      <w:pPr>
        <w:numPr>
          <w:ilvl w:val="0"/>
          <w:numId w:val="21"/>
        </w:numPr>
        <w:tabs>
          <w:tab w:val="clear" w:pos="720"/>
          <w:tab w:val="num" w:pos="240"/>
          <w:tab w:val="left" w:pos="8040"/>
        </w:tabs>
        <w:ind w:left="240" w:hanging="240"/>
        <w:jc w:val="both"/>
        <w:rPr>
          <w:rFonts w:ascii="Calibri" w:hAnsi="Calibri" w:cs="Calibri"/>
        </w:rPr>
      </w:pPr>
      <w:r w:rsidRPr="00402111">
        <w:rPr>
          <w:rFonts w:ascii="Calibri" w:hAnsi="Calibri" w:cs="Calibri"/>
        </w:rPr>
        <w:t>Uczeń lub jego rodzice mają prawo do składania skarg (w formie pisemnej do dyrektora szkoły, w terminie do 7 dni roboczych od powzięcia wiadomości o naruszeniu tych praw) w przypadku naruszenia praw ucznia, jeśli stwierdzą, że te zostały naruszone</w:t>
      </w:r>
      <w:r w:rsidR="004A1243" w:rsidRPr="00402111">
        <w:rPr>
          <w:rFonts w:ascii="Calibri" w:hAnsi="Calibri" w:cs="Calibri"/>
        </w:rPr>
        <w:t>.</w:t>
      </w:r>
    </w:p>
    <w:p w:rsidR="00ED3819" w:rsidRPr="00402111" w:rsidRDefault="00ED3819" w:rsidP="00D832E8">
      <w:pPr>
        <w:numPr>
          <w:ilvl w:val="0"/>
          <w:numId w:val="21"/>
        </w:numPr>
        <w:tabs>
          <w:tab w:val="clear" w:pos="720"/>
          <w:tab w:val="num" w:pos="240"/>
          <w:tab w:val="left" w:pos="8040"/>
        </w:tabs>
        <w:ind w:left="240" w:hanging="240"/>
        <w:jc w:val="both"/>
        <w:rPr>
          <w:rFonts w:ascii="Calibri" w:hAnsi="Calibri" w:cs="Calibri"/>
        </w:rPr>
      </w:pPr>
      <w:r w:rsidRPr="00402111">
        <w:rPr>
          <w:rFonts w:ascii="Calibri" w:hAnsi="Calibri" w:cs="Calibri"/>
        </w:rPr>
        <w:t>Złożona skarga musi zawierać opis sytuacji i konkretne zarzuty dotyczące naruszenia prawa ucznia</w:t>
      </w:r>
      <w:r w:rsidR="004A1243" w:rsidRPr="00402111">
        <w:rPr>
          <w:rFonts w:ascii="Calibri" w:hAnsi="Calibri" w:cs="Calibri"/>
        </w:rPr>
        <w:t>.</w:t>
      </w:r>
    </w:p>
    <w:p w:rsidR="00ED3819" w:rsidRPr="00402111" w:rsidRDefault="00ED3819" w:rsidP="00D832E8">
      <w:pPr>
        <w:numPr>
          <w:ilvl w:val="0"/>
          <w:numId w:val="21"/>
        </w:numPr>
        <w:tabs>
          <w:tab w:val="clear" w:pos="720"/>
          <w:tab w:val="num" w:pos="240"/>
          <w:tab w:val="left" w:pos="8040"/>
        </w:tabs>
        <w:ind w:left="240" w:hanging="240"/>
        <w:jc w:val="both"/>
        <w:rPr>
          <w:rFonts w:ascii="Calibri" w:hAnsi="Calibri" w:cs="Calibri"/>
        </w:rPr>
      </w:pPr>
      <w:r w:rsidRPr="00402111">
        <w:rPr>
          <w:rFonts w:ascii="Calibri" w:hAnsi="Calibri" w:cs="Calibri"/>
        </w:rPr>
        <w:t>Dyrektor przeprowadza postępowanie wyjaśniające w ciągu 14 dni roboczych odpowiedź pisemną przekazuje wnioskodawcy</w:t>
      </w:r>
      <w:r w:rsidR="004A1243" w:rsidRPr="00402111">
        <w:rPr>
          <w:rFonts w:ascii="Calibri" w:hAnsi="Calibri" w:cs="Calibri"/>
        </w:rPr>
        <w:t>.</w:t>
      </w:r>
    </w:p>
    <w:p w:rsidR="00ED3819" w:rsidRPr="00402111" w:rsidRDefault="00ED3819" w:rsidP="00D832E8">
      <w:pPr>
        <w:numPr>
          <w:ilvl w:val="0"/>
          <w:numId w:val="21"/>
        </w:numPr>
        <w:tabs>
          <w:tab w:val="clear" w:pos="720"/>
          <w:tab w:val="num" w:pos="240"/>
          <w:tab w:val="left" w:pos="8040"/>
        </w:tabs>
        <w:ind w:left="240" w:hanging="240"/>
        <w:jc w:val="both"/>
        <w:rPr>
          <w:rFonts w:ascii="Calibri" w:hAnsi="Calibri" w:cs="Calibri"/>
        </w:rPr>
      </w:pPr>
      <w:r w:rsidRPr="00402111">
        <w:rPr>
          <w:rFonts w:ascii="Calibri" w:hAnsi="Calibri" w:cs="Calibri"/>
        </w:rPr>
        <w:t>W przypadku negatywnej odpowiedzi dyrektora rodzice ucznia mają prawo odwołać się do Rzecznika Praw Ucznia lub Kuratora Oświaty z powiadomieniem dyrektora</w:t>
      </w:r>
      <w:r w:rsidR="004A1243" w:rsidRPr="00402111">
        <w:rPr>
          <w:rFonts w:ascii="Calibri" w:hAnsi="Calibri" w:cs="Calibri"/>
        </w:rPr>
        <w:t>.</w:t>
      </w:r>
    </w:p>
    <w:p w:rsidR="00FD2E93" w:rsidRPr="00402111" w:rsidRDefault="00FD2E93" w:rsidP="00FD2E93">
      <w:pPr>
        <w:jc w:val="both"/>
        <w:rPr>
          <w:rFonts w:ascii="Calibri" w:hAnsi="Calibri" w:cs="Calibri"/>
        </w:rPr>
      </w:pPr>
    </w:p>
    <w:p w:rsidR="008B3492" w:rsidRDefault="008B3492" w:rsidP="00D21081">
      <w:pPr>
        <w:autoSpaceDE w:val="0"/>
        <w:autoSpaceDN w:val="0"/>
        <w:adjustRightInd w:val="0"/>
        <w:rPr>
          <w:rFonts w:ascii="Calibri" w:hAnsi="Calibri" w:cs="Calibri"/>
          <w:bCs/>
        </w:rPr>
      </w:pPr>
    </w:p>
    <w:p w:rsidR="00B7610D" w:rsidRDefault="00ED3819" w:rsidP="00FD2E93">
      <w:pPr>
        <w:autoSpaceDE w:val="0"/>
        <w:autoSpaceDN w:val="0"/>
        <w:adjustRightInd w:val="0"/>
        <w:jc w:val="center"/>
        <w:rPr>
          <w:rFonts w:ascii="Calibri" w:hAnsi="Calibri" w:cs="Calibri"/>
          <w:bCs/>
        </w:rPr>
      </w:pPr>
      <w:r w:rsidRPr="00650E91">
        <w:rPr>
          <w:rFonts w:ascii="Calibri" w:hAnsi="Calibri" w:cs="Calibri"/>
          <w:bCs/>
        </w:rPr>
        <w:t xml:space="preserve">§ </w:t>
      </w:r>
      <w:r w:rsidR="00714AE9">
        <w:rPr>
          <w:rFonts w:ascii="Calibri" w:hAnsi="Calibri" w:cs="Calibri"/>
          <w:bCs/>
        </w:rPr>
        <w:t>70</w:t>
      </w:r>
      <w:r w:rsidR="00990BBF" w:rsidRPr="00650E91">
        <w:rPr>
          <w:rFonts w:ascii="Calibri" w:hAnsi="Calibri" w:cs="Calibri"/>
          <w:bCs/>
        </w:rPr>
        <w:t>.</w:t>
      </w:r>
    </w:p>
    <w:p w:rsidR="00650E91" w:rsidRPr="00650E91" w:rsidRDefault="00650E91" w:rsidP="00FD2E93">
      <w:pPr>
        <w:autoSpaceDE w:val="0"/>
        <w:autoSpaceDN w:val="0"/>
        <w:adjustRightInd w:val="0"/>
        <w:jc w:val="center"/>
        <w:rPr>
          <w:rFonts w:ascii="Calibri" w:hAnsi="Calibri" w:cs="Calibri"/>
          <w:i/>
        </w:rPr>
      </w:pPr>
    </w:p>
    <w:p w:rsidR="00ED3819" w:rsidRPr="00402111" w:rsidRDefault="00ED3819" w:rsidP="00ED3819">
      <w:pPr>
        <w:jc w:val="both"/>
        <w:rPr>
          <w:rFonts w:ascii="Calibri" w:hAnsi="Calibri" w:cs="Calibri"/>
          <w:color w:val="000000"/>
        </w:rPr>
      </w:pPr>
      <w:r w:rsidRPr="00402111">
        <w:rPr>
          <w:rFonts w:ascii="Calibri" w:hAnsi="Calibri" w:cs="Calibri"/>
          <w:color w:val="000000"/>
        </w:rPr>
        <w:t xml:space="preserve"> 1. Uczeń może być nagradzany za:</w:t>
      </w:r>
    </w:p>
    <w:p w:rsidR="00ED3819" w:rsidRPr="00402111" w:rsidRDefault="00ED3819" w:rsidP="00D832E8">
      <w:pPr>
        <w:numPr>
          <w:ilvl w:val="0"/>
          <w:numId w:val="22"/>
        </w:numPr>
        <w:tabs>
          <w:tab w:val="clear" w:pos="2463"/>
          <w:tab w:val="num" w:pos="567"/>
        </w:tabs>
        <w:ind w:hanging="2539"/>
        <w:jc w:val="both"/>
        <w:rPr>
          <w:rFonts w:ascii="Calibri" w:hAnsi="Calibri" w:cs="Calibri"/>
          <w:color w:val="000000"/>
        </w:rPr>
      </w:pPr>
      <w:r w:rsidRPr="00402111">
        <w:rPr>
          <w:rFonts w:ascii="Calibri" w:hAnsi="Calibri" w:cs="Calibri"/>
          <w:color w:val="000000"/>
        </w:rPr>
        <w:t>wysokie wyniki w nauce;</w:t>
      </w:r>
    </w:p>
    <w:p w:rsidR="00ED3819" w:rsidRPr="00402111" w:rsidRDefault="00ED3819" w:rsidP="00D832E8">
      <w:pPr>
        <w:numPr>
          <w:ilvl w:val="0"/>
          <w:numId w:val="22"/>
        </w:numPr>
        <w:tabs>
          <w:tab w:val="clear" w:pos="2463"/>
          <w:tab w:val="num" w:pos="567"/>
        </w:tabs>
        <w:ind w:hanging="2539"/>
        <w:jc w:val="both"/>
        <w:rPr>
          <w:rFonts w:ascii="Calibri" w:hAnsi="Calibri" w:cs="Calibri"/>
          <w:color w:val="000000"/>
        </w:rPr>
      </w:pPr>
      <w:r w:rsidRPr="00402111">
        <w:rPr>
          <w:rFonts w:ascii="Calibri" w:hAnsi="Calibri" w:cs="Calibri"/>
          <w:color w:val="000000"/>
        </w:rPr>
        <w:t>osiągnięcia sportowe lub artystyczne;</w:t>
      </w:r>
    </w:p>
    <w:p w:rsidR="00ED3819" w:rsidRPr="00402111" w:rsidRDefault="00ED3819" w:rsidP="00D832E8">
      <w:pPr>
        <w:numPr>
          <w:ilvl w:val="0"/>
          <w:numId w:val="22"/>
        </w:numPr>
        <w:tabs>
          <w:tab w:val="clear" w:pos="2463"/>
          <w:tab w:val="num" w:pos="567"/>
        </w:tabs>
        <w:ind w:hanging="2539"/>
        <w:jc w:val="both"/>
        <w:rPr>
          <w:rFonts w:ascii="Calibri" w:hAnsi="Calibri" w:cs="Calibri"/>
          <w:color w:val="000000"/>
        </w:rPr>
      </w:pPr>
      <w:r w:rsidRPr="00402111">
        <w:rPr>
          <w:rFonts w:ascii="Calibri" w:hAnsi="Calibri" w:cs="Calibri"/>
          <w:color w:val="000000"/>
        </w:rPr>
        <w:t>wzorowe zachowanie;</w:t>
      </w:r>
    </w:p>
    <w:p w:rsidR="00ED3819" w:rsidRPr="00402111" w:rsidRDefault="00ED3819" w:rsidP="00D832E8">
      <w:pPr>
        <w:numPr>
          <w:ilvl w:val="0"/>
          <w:numId w:val="22"/>
        </w:numPr>
        <w:tabs>
          <w:tab w:val="clear" w:pos="2463"/>
          <w:tab w:val="num" w:pos="567"/>
        </w:tabs>
        <w:ind w:hanging="2539"/>
        <w:jc w:val="both"/>
        <w:rPr>
          <w:rFonts w:ascii="Calibri" w:hAnsi="Calibri" w:cs="Calibri"/>
          <w:color w:val="000000"/>
        </w:rPr>
      </w:pPr>
      <w:r w:rsidRPr="00402111">
        <w:rPr>
          <w:rFonts w:ascii="Calibri" w:hAnsi="Calibri" w:cs="Calibri"/>
          <w:color w:val="000000"/>
        </w:rPr>
        <w:t>odwagę godną naśladowania;</w:t>
      </w:r>
    </w:p>
    <w:p w:rsidR="00ED3819" w:rsidRPr="00402111" w:rsidRDefault="00ED3819" w:rsidP="00D832E8">
      <w:pPr>
        <w:numPr>
          <w:ilvl w:val="0"/>
          <w:numId w:val="22"/>
        </w:numPr>
        <w:tabs>
          <w:tab w:val="clear" w:pos="2463"/>
          <w:tab w:val="num" w:pos="567"/>
        </w:tabs>
        <w:ind w:hanging="2539"/>
        <w:jc w:val="both"/>
        <w:rPr>
          <w:rFonts w:ascii="Calibri" w:hAnsi="Calibri" w:cs="Calibri"/>
          <w:color w:val="000000"/>
        </w:rPr>
      </w:pPr>
      <w:r w:rsidRPr="00402111">
        <w:rPr>
          <w:rFonts w:ascii="Calibri" w:hAnsi="Calibri" w:cs="Calibri"/>
          <w:color w:val="000000"/>
        </w:rPr>
        <w:t>przeciwstawianiu się złu;</w:t>
      </w:r>
    </w:p>
    <w:p w:rsidR="00ED3819" w:rsidRPr="00402111" w:rsidRDefault="00ED3819" w:rsidP="00D832E8">
      <w:pPr>
        <w:numPr>
          <w:ilvl w:val="0"/>
          <w:numId w:val="22"/>
        </w:numPr>
        <w:tabs>
          <w:tab w:val="clear" w:pos="2463"/>
          <w:tab w:val="num" w:pos="567"/>
        </w:tabs>
        <w:ind w:hanging="2539"/>
        <w:jc w:val="both"/>
        <w:rPr>
          <w:rFonts w:ascii="Calibri" w:hAnsi="Calibri" w:cs="Calibri"/>
          <w:color w:val="000000"/>
        </w:rPr>
      </w:pPr>
      <w:r w:rsidRPr="00402111">
        <w:rPr>
          <w:rFonts w:ascii="Calibri" w:hAnsi="Calibri" w:cs="Calibri"/>
          <w:color w:val="000000"/>
        </w:rPr>
        <w:t>udzielaniu pomocy innym osobom;</w:t>
      </w:r>
    </w:p>
    <w:p w:rsidR="00ED3819" w:rsidRPr="00402111" w:rsidRDefault="00ED3819" w:rsidP="00D832E8">
      <w:pPr>
        <w:numPr>
          <w:ilvl w:val="0"/>
          <w:numId w:val="22"/>
        </w:numPr>
        <w:tabs>
          <w:tab w:val="clear" w:pos="2463"/>
          <w:tab w:val="num" w:pos="567"/>
        </w:tabs>
        <w:ind w:hanging="2539"/>
        <w:jc w:val="both"/>
        <w:rPr>
          <w:rFonts w:ascii="Calibri" w:hAnsi="Calibri" w:cs="Calibri"/>
          <w:color w:val="000000"/>
        </w:rPr>
      </w:pPr>
      <w:r w:rsidRPr="00402111">
        <w:rPr>
          <w:rFonts w:ascii="Calibri" w:hAnsi="Calibri" w:cs="Calibri"/>
          <w:color w:val="000000"/>
        </w:rPr>
        <w:t>zaangażowanie w pracy na rzecz szkoły lub środowiska lokalnego;</w:t>
      </w:r>
    </w:p>
    <w:p w:rsidR="00ED3819" w:rsidRDefault="00ED3819" w:rsidP="00D832E8">
      <w:pPr>
        <w:numPr>
          <w:ilvl w:val="0"/>
          <w:numId w:val="22"/>
        </w:numPr>
        <w:tabs>
          <w:tab w:val="clear" w:pos="2463"/>
          <w:tab w:val="num" w:pos="567"/>
        </w:tabs>
        <w:ind w:hanging="2539"/>
        <w:jc w:val="both"/>
        <w:rPr>
          <w:rFonts w:ascii="Calibri" w:hAnsi="Calibri" w:cs="Calibri"/>
          <w:color w:val="000000"/>
        </w:rPr>
      </w:pPr>
      <w:r w:rsidRPr="00402111">
        <w:rPr>
          <w:rFonts w:ascii="Calibri" w:hAnsi="Calibri" w:cs="Calibri"/>
          <w:color w:val="000000"/>
        </w:rPr>
        <w:t>sumienne i systematyczne wywiązywanie się ze swoich obowiązków;</w:t>
      </w:r>
    </w:p>
    <w:p w:rsidR="00FD2E93" w:rsidRDefault="00FD2E93" w:rsidP="00D832E8">
      <w:pPr>
        <w:numPr>
          <w:ilvl w:val="0"/>
          <w:numId w:val="22"/>
        </w:numPr>
        <w:tabs>
          <w:tab w:val="clear" w:pos="2463"/>
          <w:tab w:val="num" w:pos="567"/>
        </w:tabs>
        <w:ind w:hanging="2539"/>
        <w:jc w:val="both"/>
        <w:rPr>
          <w:rFonts w:ascii="Calibri" w:hAnsi="Calibri" w:cs="Calibri"/>
          <w:color w:val="000000"/>
        </w:rPr>
      </w:pPr>
      <w:r w:rsidRPr="00B7610D">
        <w:rPr>
          <w:rFonts w:ascii="Calibri" w:hAnsi="Calibri" w:cs="Calibri"/>
          <w:color w:val="000000"/>
        </w:rPr>
        <w:t>wolontariat;</w:t>
      </w:r>
    </w:p>
    <w:p w:rsidR="00982665" w:rsidRDefault="00982665" w:rsidP="000A3DDB">
      <w:pPr>
        <w:numPr>
          <w:ilvl w:val="0"/>
          <w:numId w:val="22"/>
        </w:numPr>
        <w:tabs>
          <w:tab w:val="clear" w:pos="2463"/>
          <w:tab w:val="num" w:pos="567"/>
        </w:tabs>
        <w:ind w:left="709" w:hanging="425"/>
        <w:jc w:val="both"/>
        <w:rPr>
          <w:rFonts w:ascii="Calibri" w:hAnsi="Calibri" w:cs="Calibri"/>
          <w:color w:val="000000"/>
        </w:rPr>
      </w:pPr>
      <w:r>
        <w:rPr>
          <w:rFonts w:ascii="Calibri" w:hAnsi="Calibri" w:cs="Calibri"/>
          <w:color w:val="000000"/>
        </w:rPr>
        <w:t xml:space="preserve">100% frekwencję na </w:t>
      </w:r>
      <w:r w:rsidR="00650E91">
        <w:rPr>
          <w:rFonts w:ascii="Calibri" w:hAnsi="Calibri" w:cs="Calibri"/>
          <w:color w:val="000000"/>
        </w:rPr>
        <w:t>zajęciach edukacyjnych</w:t>
      </w:r>
      <w:r w:rsidR="00C804E8">
        <w:rPr>
          <w:rFonts w:ascii="Calibri" w:hAnsi="Calibri" w:cs="Calibri"/>
          <w:color w:val="000000"/>
        </w:rPr>
        <w:t>;</w:t>
      </w:r>
    </w:p>
    <w:p w:rsidR="00ED3819" w:rsidRPr="00B7610D" w:rsidRDefault="00ED3819" w:rsidP="00D832E8">
      <w:pPr>
        <w:numPr>
          <w:ilvl w:val="0"/>
          <w:numId w:val="22"/>
        </w:numPr>
        <w:tabs>
          <w:tab w:val="clear" w:pos="2463"/>
          <w:tab w:val="num" w:pos="567"/>
        </w:tabs>
        <w:ind w:left="709" w:hanging="425"/>
        <w:jc w:val="both"/>
        <w:rPr>
          <w:rFonts w:ascii="Calibri" w:hAnsi="Calibri" w:cs="Calibri"/>
          <w:color w:val="000000"/>
        </w:rPr>
      </w:pPr>
      <w:r w:rsidRPr="00B7610D">
        <w:rPr>
          <w:rFonts w:ascii="Calibri" w:hAnsi="Calibri" w:cs="Calibri"/>
          <w:color w:val="000000"/>
        </w:rPr>
        <w:t>inne osiągnięcia lub działania zasługujące na uznanie społ</w:t>
      </w:r>
      <w:r w:rsidR="00FD2E93" w:rsidRPr="00B7610D">
        <w:rPr>
          <w:rFonts w:ascii="Calibri" w:hAnsi="Calibri" w:cs="Calibri"/>
          <w:color w:val="000000"/>
        </w:rPr>
        <w:t>eczności szkolnej lub</w:t>
      </w:r>
      <w:r w:rsidR="00B7610D">
        <w:rPr>
          <w:rFonts w:ascii="Calibri" w:hAnsi="Calibri" w:cs="Calibri"/>
          <w:color w:val="000000"/>
        </w:rPr>
        <w:t xml:space="preserve"> </w:t>
      </w:r>
      <w:r w:rsidRPr="00B7610D">
        <w:rPr>
          <w:rFonts w:ascii="Calibri" w:hAnsi="Calibri" w:cs="Calibri"/>
          <w:color w:val="000000"/>
        </w:rPr>
        <w:t>lokalnej.</w:t>
      </w:r>
    </w:p>
    <w:p w:rsidR="00C97B17" w:rsidRDefault="00ED3819" w:rsidP="00C97B17">
      <w:pPr>
        <w:jc w:val="both"/>
        <w:rPr>
          <w:rFonts w:ascii="Calibri" w:hAnsi="Calibri" w:cs="Calibri"/>
          <w:color w:val="000000"/>
        </w:rPr>
      </w:pPr>
      <w:r w:rsidRPr="00402111">
        <w:rPr>
          <w:rFonts w:ascii="Calibri" w:hAnsi="Calibri" w:cs="Calibri"/>
          <w:color w:val="000000"/>
        </w:rPr>
        <w:t>2.Ucze</w:t>
      </w:r>
      <w:r w:rsidR="00C97B17">
        <w:rPr>
          <w:rFonts w:ascii="Calibri" w:hAnsi="Calibri" w:cs="Calibri"/>
          <w:color w:val="000000"/>
        </w:rPr>
        <w:t>ń może być nagradzany w formie:</w:t>
      </w:r>
    </w:p>
    <w:p w:rsidR="00367FCD" w:rsidRDefault="00367FCD" w:rsidP="00942CC0">
      <w:pPr>
        <w:numPr>
          <w:ilvl w:val="0"/>
          <w:numId w:val="96"/>
        </w:numPr>
        <w:jc w:val="both"/>
        <w:rPr>
          <w:rFonts w:ascii="Calibri" w:hAnsi="Calibri" w:cs="Calibri"/>
          <w:color w:val="000000"/>
        </w:rPr>
      </w:pPr>
      <w:r>
        <w:rPr>
          <w:rFonts w:ascii="Calibri" w:hAnsi="Calibri" w:cs="Calibri"/>
          <w:color w:val="000000"/>
        </w:rPr>
        <w:t>pochwał</w:t>
      </w:r>
      <w:r w:rsidR="00C97B17">
        <w:rPr>
          <w:rFonts w:ascii="Calibri" w:hAnsi="Calibri" w:cs="Calibri"/>
          <w:color w:val="000000"/>
        </w:rPr>
        <w:t>y ustnej wychowawcy wobec klasy;</w:t>
      </w:r>
    </w:p>
    <w:p w:rsidR="009A5173" w:rsidRDefault="009A5173" w:rsidP="00942CC0">
      <w:pPr>
        <w:numPr>
          <w:ilvl w:val="0"/>
          <w:numId w:val="96"/>
        </w:numPr>
        <w:jc w:val="both"/>
        <w:rPr>
          <w:rFonts w:ascii="Calibri" w:hAnsi="Calibri" w:cs="Calibri"/>
          <w:color w:val="000000"/>
        </w:rPr>
      </w:pPr>
      <w:r w:rsidRPr="00C97B17">
        <w:rPr>
          <w:rFonts w:ascii="Calibri" w:hAnsi="Calibri" w:cs="Calibri"/>
          <w:color w:val="000000"/>
        </w:rPr>
        <w:t>pochwały pisemnej wychowawcy klasy;</w:t>
      </w:r>
    </w:p>
    <w:p w:rsidR="00367FCD" w:rsidRDefault="00367FCD" w:rsidP="00942CC0">
      <w:pPr>
        <w:numPr>
          <w:ilvl w:val="0"/>
          <w:numId w:val="96"/>
        </w:numPr>
        <w:jc w:val="both"/>
        <w:rPr>
          <w:rFonts w:ascii="Calibri" w:hAnsi="Calibri" w:cs="Calibri"/>
          <w:color w:val="000000"/>
        </w:rPr>
      </w:pPr>
      <w:r w:rsidRPr="009A5173">
        <w:rPr>
          <w:rFonts w:ascii="Calibri" w:hAnsi="Calibri" w:cs="Calibri"/>
          <w:color w:val="000000"/>
        </w:rPr>
        <w:t>pochwały ustnej dyrektora szkoły wobec społeczności;</w:t>
      </w:r>
    </w:p>
    <w:p w:rsidR="009A5173" w:rsidRPr="00C97B17" w:rsidRDefault="009A5173" w:rsidP="00942CC0">
      <w:pPr>
        <w:numPr>
          <w:ilvl w:val="0"/>
          <w:numId w:val="96"/>
        </w:numPr>
        <w:jc w:val="both"/>
        <w:rPr>
          <w:rFonts w:ascii="Calibri" w:hAnsi="Calibri" w:cs="Calibri"/>
          <w:color w:val="000000"/>
        </w:rPr>
      </w:pPr>
      <w:r w:rsidRPr="00C97B17">
        <w:rPr>
          <w:rFonts w:ascii="Calibri" w:hAnsi="Calibri" w:cs="Calibri"/>
          <w:color w:val="000000"/>
        </w:rPr>
        <w:t>poc</w:t>
      </w:r>
      <w:r>
        <w:rPr>
          <w:rFonts w:ascii="Calibri" w:hAnsi="Calibri" w:cs="Calibri"/>
          <w:color w:val="000000"/>
        </w:rPr>
        <w:t>hwały pisemnej dyrektora szkoły;</w:t>
      </w:r>
    </w:p>
    <w:p w:rsidR="00367FCD" w:rsidRPr="009A5173" w:rsidRDefault="00367FCD" w:rsidP="00942CC0">
      <w:pPr>
        <w:numPr>
          <w:ilvl w:val="0"/>
          <w:numId w:val="96"/>
        </w:numPr>
        <w:jc w:val="both"/>
        <w:rPr>
          <w:rFonts w:ascii="Calibri" w:hAnsi="Calibri" w:cs="Calibri"/>
          <w:color w:val="000000"/>
        </w:rPr>
      </w:pPr>
      <w:r w:rsidRPr="009A5173">
        <w:rPr>
          <w:rFonts w:ascii="Calibri" w:hAnsi="Calibri" w:cs="Calibri"/>
          <w:color w:val="000000"/>
        </w:rPr>
        <w:t>dyplom</w:t>
      </w:r>
      <w:r w:rsidR="009A5173">
        <w:rPr>
          <w:rFonts w:ascii="Calibri" w:hAnsi="Calibri" w:cs="Calibri"/>
          <w:color w:val="000000"/>
        </w:rPr>
        <w:t>u</w:t>
      </w:r>
      <w:r w:rsidRPr="009A5173">
        <w:rPr>
          <w:rFonts w:ascii="Calibri" w:hAnsi="Calibri" w:cs="Calibri"/>
          <w:color w:val="000000"/>
        </w:rPr>
        <w:t xml:space="preserve"> uznania;</w:t>
      </w:r>
    </w:p>
    <w:p w:rsidR="009F1C49" w:rsidRDefault="009F1C49" w:rsidP="00942CC0">
      <w:pPr>
        <w:numPr>
          <w:ilvl w:val="0"/>
          <w:numId w:val="96"/>
        </w:numPr>
        <w:jc w:val="both"/>
        <w:rPr>
          <w:rFonts w:ascii="Calibri" w:hAnsi="Calibri" w:cs="Calibri"/>
          <w:color w:val="000000"/>
        </w:rPr>
      </w:pPr>
      <w:r w:rsidRPr="00C97B17">
        <w:rPr>
          <w:rFonts w:ascii="Calibri" w:hAnsi="Calibri" w:cs="Calibri"/>
          <w:color w:val="000000"/>
        </w:rPr>
        <w:t>nagrody ufundowanej przez radę rodziców;</w:t>
      </w:r>
    </w:p>
    <w:p w:rsidR="00367FCD" w:rsidRDefault="009F1C49" w:rsidP="00942CC0">
      <w:pPr>
        <w:numPr>
          <w:ilvl w:val="0"/>
          <w:numId w:val="96"/>
        </w:numPr>
        <w:jc w:val="both"/>
        <w:rPr>
          <w:rFonts w:ascii="Calibri" w:hAnsi="Calibri" w:cs="Calibri"/>
          <w:color w:val="000000"/>
        </w:rPr>
      </w:pPr>
      <w:r w:rsidRPr="00C97B17">
        <w:rPr>
          <w:rFonts w:ascii="Calibri" w:hAnsi="Calibri" w:cs="Calibri"/>
          <w:color w:val="000000"/>
        </w:rPr>
        <w:t>stypendium;</w:t>
      </w:r>
    </w:p>
    <w:p w:rsidR="00FD2E93" w:rsidRPr="00100542" w:rsidRDefault="009A5173" w:rsidP="006F54E7">
      <w:pPr>
        <w:tabs>
          <w:tab w:val="num" w:pos="240"/>
        </w:tabs>
        <w:autoSpaceDE w:val="0"/>
        <w:autoSpaceDN w:val="0"/>
        <w:adjustRightInd w:val="0"/>
        <w:ind w:left="240" w:hanging="240"/>
        <w:jc w:val="both"/>
        <w:rPr>
          <w:rFonts w:ascii="Calibri" w:hAnsi="Calibri" w:cs="Calibri"/>
        </w:rPr>
      </w:pPr>
      <w:r>
        <w:rPr>
          <w:rFonts w:ascii="Calibri" w:hAnsi="Calibri" w:cs="Calibri"/>
        </w:rPr>
        <w:t>3</w:t>
      </w:r>
      <w:r w:rsidR="00ED3819" w:rsidRPr="00100542">
        <w:rPr>
          <w:rFonts w:ascii="Calibri" w:hAnsi="Calibri" w:cs="Calibri"/>
        </w:rPr>
        <w:t xml:space="preserve">. Jeżeli </w:t>
      </w:r>
      <w:r>
        <w:rPr>
          <w:rFonts w:ascii="Calibri" w:hAnsi="Calibri" w:cs="Calibri"/>
        </w:rPr>
        <w:t xml:space="preserve">nagrodzony lub </w:t>
      </w:r>
      <w:r w:rsidR="00ED3819" w:rsidRPr="00100542">
        <w:rPr>
          <w:rFonts w:ascii="Calibri" w:hAnsi="Calibri" w:cs="Calibri"/>
        </w:rPr>
        <w:t>rodzic ma zastrzeżenia do przyznanej nagrody, to w term</w:t>
      </w:r>
      <w:r w:rsidR="00FD2E93" w:rsidRPr="00100542">
        <w:rPr>
          <w:rFonts w:ascii="Calibri" w:hAnsi="Calibri" w:cs="Calibri"/>
        </w:rPr>
        <w:t xml:space="preserve">inie 3 dni </w:t>
      </w:r>
      <w:r w:rsidR="00266E4C">
        <w:rPr>
          <w:rFonts w:ascii="Calibri" w:hAnsi="Calibri" w:cs="Calibri"/>
        </w:rPr>
        <w:t xml:space="preserve">roboczych </w:t>
      </w:r>
      <w:r w:rsidR="00FD2E93" w:rsidRPr="00100542">
        <w:rPr>
          <w:rFonts w:ascii="Calibri" w:hAnsi="Calibri" w:cs="Calibri"/>
        </w:rPr>
        <w:t>od jej otrzymania skł</w:t>
      </w:r>
      <w:r w:rsidR="00ED3819" w:rsidRPr="00100542">
        <w:rPr>
          <w:rFonts w:ascii="Calibri" w:hAnsi="Calibri" w:cs="Calibri"/>
        </w:rPr>
        <w:t>ada do dy</w:t>
      </w:r>
      <w:r w:rsidR="00FD2E93" w:rsidRPr="00100542">
        <w:rPr>
          <w:rFonts w:ascii="Calibri" w:hAnsi="Calibri" w:cs="Calibri"/>
        </w:rPr>
        <w:t>rektora szkoły wniosek</w:t>
      </w:r>
      <w:r w:rsidR="00951A64" w:rsidRPr="00100542">
        <w:rPr>
          <w:rFonts w:ascii="Calibri" w:hAnsi="Calibri" w:cs="Calibri"/>
        </w:rPr>
        <w:t xml:space="preserve"> </w:t>
      </w:r>
      <w:r w:rsidR="00B7610D" w:rsidRPr="00100542">
        <w:rPr>
          <w:rFonts w:ascii="Calibri" w:hAnsi="Calibri" w:cs="Calibri"/>
        </w:rPr>
        <w:t xml:space="preserve"> wraz z uzasadnieniem.</w:t>
      </w:r>
    </w:p>
    <w:p w:rsidR="00466ADF" w:rsidRPr="00FD50FE" w:rsidRDefault="009A5173" w:rsidP="00FD50FE">
      <w:pPr>
        <w:tabs>
          <w:tab w:val="num" w:pos="240"/>
        </w:tabs>
        <w:autoSpaceDE w:val="0"/>
        <w:autoSpaceDN w:val="0"/>
        <w:adjustRightInd w:val="0"/>
        <w:ind w:left="240" w:hanging="240"/>
        <w:rPr>
          <w:rFonts w:ascii="Calibri" w:hAnsi="Calibri" w:cs="Calibri"/>
        </w:rPr>
      </w:pPr>
      <w:r>
        <w:rPr>
          <w:rFonts w:ascii="Calibri" w:hAnsi="Calibri" w:cs="Calibri"/>
        </w:rPr>
        <w:t>4</w:t>
      </w:r>
      <w:r w:rsidR="00ED3819" w:rsidRPr="00100542">
        <w:rPr>
          <w:rFonts w:ascii="Calibri" w:hAnsi="Calibri" w:cs="Calibri"/>
        </w:rPr>
        <w:t xml:space="preserve">. Dyrektor </w:t>
      </w:r>
      <w:r w:rsidR="00FD2E93" w:rsidRPr="00100542">
        <w:rPr>
          <w:rFonts w:ascii="Calibri" w:hAnsi="Calibri" w:cs="Calibri"/>
        </w:rPr>
        <w:t>powołuje</w:t>
      </w:r>
      <w:r w:rsidR="00ED3819" w:rsidRPr="00100542">
        <w:rPr>
          <w:rFonts w:ascii="Calibri" w:hAnsi="Calibri" w:cs="Calibri"/>
        </w:rPr>
        <w:t xml:space="preserve"> zespół, który przyznawał n</w:t>
      </w:r>
      <w:r w:rsidR="00FD2E93" w:rsidRPr="00100542">
        <w:rPr>
          <w:rFonts w:ascii="Calibri" w:hAnsi="Calibri" w:cs="Calibri"/>
        </w:rPr>
        <w:t>agrodę, poszerzony o wychowawcę,</w:t>
      </w:r>
      <w:r w:rsidR="00B7610D" w:rsidRPr="00100542">
        <w:rPr>
          <w:rFonts w:ascii="Calibri" w:hAnsi="Calibri" w:cs="Calibri"/>
        </w:rPr>
        <w:t xml:space="preserve"> </w:t>
      </w:r>
      <w:r w:rsidR="00951A64" w:rsidRPr="00100542">
        <w:rPr>
          <w:rFonts w:ascii="Calibri" w:hAnsi="Calibri" w:cs="Calibri"/>
        </w:rPr>
        <w:t>w celu</w:t>
      </w:r>
      <w:r w:rsidR="00951A64" w:rsidRPr="00402111">
        <w:rPr>
          <w:rFonts w:ascii="Calibri" w:hAnsi="Calibri" w:cs="Calibri"/>
        </w:rPr>
        <w:t xml:space="preserve"> rozpatrzenia wniosku i podjęcia ostatecznej decyzji.</w:t>
      </w:r>
    </w:p>
    <w:p w:rsidR="00D21081" w:rsidRDefault="00D21081" w:rsidP="000A3DDB">
      <w:pPr>
        <w:autoSpaceDE w:val="0"/>
        <w:autoSpaceDN w:val="0"/>
        <w:adjustRightInd w:val="0"/>
        <w:rPr>
          <w:rFonts w:ascii="Calibri" w:hAnsi="Calibri" w:cs="Calibri"/>
          <w:bCs/>
        </w:rPr>
      </w:pPr>
    </w:p>
    <w:p w:rsidR="00ED3819" w:rsidRPr="00266E4C" w:rsidRDefault="00ED3819" w:rsidP="00534AA7">
      <w:pPr>
        <w:autoSpaceDE w:val="0"/>
        <w:autoSpaceDN w:val="0"/>
        <w:adjustRightInd w:val="0"/>
        <w:jc w:val="center"/>
        <w:rPr>
          <w:rFonts w:ascii="Calibri" w:hAnsi="Calibri" w:cs="Calibri"/>
          <w:bCs/>
        </w:rPr>
      </w:pPr>
      <w:r w:rsidRPr="00266E4C">
        <w:rPr>
          <w:rFonts w:ascii="Calibri" w:hAnsi="Calibri" w:cs="Calibri"/>
          <w:bCs/>
        </w:rPr>
        <w:t>§</w:t>
      </w:r>
      <w:r w:rsidR="00CD6C10" w:rsidRPr="00266E4C">
        <w:rPr>
          <w:rFonts w:ascii="Calibri" w:hAnsi="Calibri" w:cs="Calibri"/>
          <w:bCs/>
        </w:rPr>
        <w:t xml:space="preserve"> </w:t>
      </w:r>
      <w:r w:rsidR="00714AE9">
        <w:rPr>
          <w:rFonts w:ascii="Calibri" w:hAnsi="Calibri" w:cs="Calibri"/>
          <w:bCs/>
        </w:rPr>
        <w:t>71</w:t>
      </w:r>
      <w:r w:rsidR="00990BBF" w:rsidRPr="00266E4C">
        <w:rPr>
          <w:rFonts w:ascii="Calibri" w:hAnsi="Calibri" w:cs="Calibri"/>
          <w:bCs/>
        </w:rPr>
        <w:t>.</w:t>
      </w:r>
    </w:p>
    <w:p w:rsidR="00B7610D" w:rsidRPr="00402111" w:rsidRDefault="00B7610D" w:rsidP="00FD2E93">
      <w:pPr>
        <w:autoSpaceDE w:val="0"/>
        <w:autoSpaceDN w:val="0"/>
        <w:adjustRightInd w:val="0"/>
        <w:jc w:val="center"/>
        <w:rPr>
          <w:rFonts w:ascii="Calibri" w:hAnsi="Calibri" w:cs="Calibri"/>
          <w:b/>
          <w:i/>
        </w:rPr>
      </w:pPr>
    </w:p>
    <w:p w:rsidR="00951A64" w:rsidRPr="00402111" w:rsidRDefault="00ED3819" w:rsidP="004E24C9">
      <w:pPr>
        <w:numPr>
          <w:ilvl w:val="3"/>
          <w:numId w:val="56"/>
        </w:numPr>
        <w:tabs>
          <w:tab w:val="clear" w:pos="2880"/>
          <w:tab w:val="num" w:pos="426"/>
        </w:tabs>
        <w:ind w:left="426"/>
        <w:jc w:val="both"/>
        <w:rPr>
          <w:rFonts w:ascii="Calibri" w:hAnsi="Calibri" w:cs="Calibri"/>
          <w:color w:val="000000"/>
        </w:rPr>
      </w:pPr>
      <w:r w:rsidRPr="00402111">
        <w:rPr>
          <w:rFonts w:ascii="Calibri" w:hAnsi="Calibri" w:cs="Calibri"/>
          <w:color w:val="000000"/>
        </w:rPr>
        <w:t>Uczeń może być karany:</w:t>
      </w:r>
    </w:p>
    <w:p w:rsidR="00ED3819" w:rsidRDefault="00B7610D" w:rsidP="00942CC0">
      <w:pPr>
        <w:numPr>
          <w:ilvl w:val="0"/>
          <w:numId w:val="97"/>
        </w:numPr>
        <w:ind w:left="709"/>
        <w:jc w:val="both"/>
        <w:rPr>
          <w:rFonts w:ascii="Calibri" w:hAnsi="Calibri" w:cs="Calibri"/>
          <w:color w:val="000000"/>
        </w:rPr>
      </w:pPr>
      <w:r>
        <w:rPr>
          <w:rFonts w:ascii="Calibri" w:hAnsi="Calibri" w:cs="Calibri"/>
          <w:color w:val="000000"/>
        </w:rPr>
        <w:t>ustnym upomnieniem</w:t>
      </w:r>
      <w:r w:rsidR="009F1C49">
        <w:rPr>
          <w:rFonts w:ascii="Calibri" w:hAnsi="Calibri" w:cs="Calibri"/>
          <w:color w:val="000000"/>
        </w:rPr>
        <w:t xml:space="preserve"> wychowawcy klasy;</w:t>
      </w:r>
    </w:p>
    <w:p w:rsidR="009F1C49" w:rsidRDefault="009F1C49" w:rsidP="00942CC0">
      <w:pPr>
        <w:numPr>
          <w:ilvl w:val="0"/>
          <w:numId w:val="97"/>
        </w:numPr>
        <w:ind w:left="709"/>
        <w:jc w:val="both"/>
        <w:rPr>
          <w:rFonts w:ascii="Calibri" w:hAnsi="Calibri" w:cs="Calibri"/>
          <w:color w:val="000000"/>
        </w:rPr>
      </w:pPr>
      <w:r w:rsidRPr="00C97B17">
        <w:rPr>
          <w:rFonts w:ascii="Calibri" w:hAnsi="Calibri" w:cs="Calibri"/>
          <w:color w:val="000000"/>
        </w:rPr>
        <w:t>ustnym upomnieniem dyrektora szkoły</w:t>
      </w:r>
      <w:r w:rsidR="00B7610D" w:rsidRPr="00C97B17">
        <w:rPr>
          <w:rFonts w:ascii="Calibri" w:hAnsi="Calibri" w:cs="Calibri"/>
          <w:color w:val="000000"/>
        </w:rPr>
        <w:t>;</w:t>
      </w:r>
    </w:p>
    <w:p w:rsidR="009F1C49" w:rsidRDefault="00CD38A8" w:rsidP="00942CC0">
      <w:pPr>
        <w:numPr>
          <w:ilvl w:val="0"/>
          <w:numId w:val="97"/>
        </w:numPr>
        <w:ind w:left="709"/>
        <w:jc w:val="both"/>
        <w:rPr>
          <w:rFonts w:ascii="Calibri" w:hAnsi="Calibri" w:cs="Calibri"/>
          <w:color w:val="000000"/>
        </w:rPr>
      </w:pPr>
      <w:r w:rsidRPr="00C97B17">
        <w:rPr>
          <w:rFonts w:ascii="Calibri" w:hAnsi="Calibri" w:cs="Calibri"/>
          <w:color w:val="000000"/>
        </w:rPr>
        <w:t>rozmową dyscyplinującą w obecności rodzica, wychowawcy i dyrektora;</w:t>
      </w:r>
    </w:p>
    <w:p w:rsidR="004854F9" w:rsidRDefault="004854F9" w:rsidP="00942CC0">
      <w:pPr>
        <w:numPr>
          <w:ilvl w:val="0"/>
          <w:numId w:val="97"/>
        </w:numPr>
        <w:ind w:left="709"/>
        <w:jc w:val="both"/>
        <w:rPr>
          <w:rFonts w:ascii="Calibri" w:hAnsi="Calibri" w:cs="Calibri"/>
          <w:color w:val="000000"/>
        </w:rPr>
      </w:pPr>
      <w:r>
        <w:rPr>
          <w:rFonts w:ascii="Calibri" w:hAnsi="Calibri" w:cs="Calibri"/>
          <w:color w:val="000000"/>
        </w:rPr>
        <w:t>zawieszeniem praw do udziału w reprezentacji szkoły na zewnątrz:</w:t>
      </w:r>
    </w:p>
    <w:p w:rsidR="00657238" w:rsidRPr="008B3492" w:rsidRDefault="004854F9" w:rsidP="004854F9">
      <w:pPr>
        <w:ind w:firstLine="349"/>
        <w:jc w:val="both"/>
        <w:rPr>
          <w:rFonts w:ascii="Calibri" w:hAnsi="Calibri" w:cs="Calibri"/>
        </w:rPr>
      </w:pPr>
      <w:r w:rsidRPr="008B3492">
        <w:rPr>
          <w:rFonts w:ascii="Calibri" w:hAnsi="Calibri" w:cs="Calibri"/>
        </w:rPr>
        <w:t xml:space="preserve">4a) </w:t>
      </w:r>
      <w:r w:rsidR="00657238" w:rsidRPr="008B3492">
        <w:rPr>
          <w:rFonts w:ascii="Calibri" w:hAnsi="Calibri" w:cs="Calibri"/>
        </w:rPr>
        <w:t>prace porządkowe na rzecz szkoły;</w:t>
      </w:r>
    </w:p>
    <w:p w:rsidR="00ED3819" w:rsidRDefault="00B7610D" w:rsidP="00942CC0">
      <w:pPr>
        <w:numPr>
          <w:ilvl w:val="0"/>
          <w:numId w:val="97"/>
        </w:numPr>
        <w:ind w:left="709"/>
        <w:jc w:val="both"/>
        <w:rPr>
          <w:rFonts w:ascii="Calibri" w:hAnsi="Calibri" w:cs="Calibri"/>
          <w:color w:val="000000"/>
        </w:rPr>
      </w:pPr>
      <w:r w:rsidRPr="00C97B17">
        <w:rPr>
          <w:rFonts w:ascii="Calibri" w:hAnsi="Calibri" w:cs="Calibri"/>
          <w:color w:val="000000"/>
        </w:rPr>
        <w:t>z</w:t>
      </w:r>
      <w:r w:rsidR="00ED3819" w:rsidRPr="00C97B17">
        <w:rPr>
          <w:rFonts w:ascii="Calibri" w:hAnsi="Calibri" w:cs="Calibri"/>
          <w:color w:val="000000"/>
        </w:rPr>
        <w:t>awieszeniem praw do udziału w r</w:t>
      </w:r>
      <w:r w:rsidRPr="00C97B17">
        <w:rPr>
          <w:rFonts w:ascii="Calibri" w:hAnsi="Calibri" w:cs="Calibri"/>
          <w:color w:val="000000"/>
        </w:rPr>
        <w:t>eprezentacji szkoły na zewnątrz;</w:t>
      </w:r>
    </w:p>
    <w:p w:rsidR="00CD38A8" w:rsidRDefault="00CD38A8" w:rsidP="00942CC0">
      <w:pPr>
        <w:numPr>
          <w:ilvl w:val="0"/>
          <w:numId w:val="97"/>
        </w:numPr>
        <w:ind w:left="709"/>
        <w:jc w:val="both"/>
        <w:rPr>
          <w:rFonts w:ascii="Calibri" w:hAnsi="Calibri" w:cs="Calibri"/>
          <w:color w:val="000000"/>
        </w:rPr>
      </w:pPr>
      <w:r w:rsidRPr="00C97B17">
        <w:rPr>
          <w:rFonts w:ascii="Calibri" w:hAnsi="Calibri" w:cs="Calibri"/>
          <w:color w:val="000000"/>
        </w:rPr>
        <w:t>naganą wychowawcy klasy;</w:t>
      </w:r>
    </w:p>
    <w:p w:rsidR="00CD38A8" w:rsidRDefault="00CD38A8" w:rsidP="00942CC0">
      <w:pPr>
        <w:numPr>
          <w:ilvl w:val="0"/>
          <w:numId w:val="97"/>
        </w:numPr>
        <w:ind w:left="709"/>
        <w:jc w:val="both"/>
        <w:rPr>
          <w:rFonts w:ascii="Calibri" w:hAnsi="Calibri" w:cs="Calibri"/>
          <w:color w:val="000000"/>
        </w:rPr>
      </w:pPr>
      <w:r w:rsidRPr="00C97B17">
        <w:rPr>
          <w:rFonts w:ascii="Calibri" w:hAnsi="Calibri" w:cs="Calibri"/>
          <w:color w:val="000000"/>
        </w:rPr>
        <w:t>naganą dyrektora szkoły;</w:t>
      </w:r>
    </w:p>
    <w:p w:rsidR="00ED3819" w:rsidRPr="00C97B17" w:rsidRDefault="00B7610D" w:rsidP="00942CC0">
      <w:pPr>
        <w:numPr>
          <w:ilvl w:val="0"/>
          <w:numId w:val="97"/>
        </w:numPr>
        <w:ind w:left="709"/>
        <w:jc w:val="both"/>
        <w:rPr>
          <w:rFonts w:ascii="Calibri" w:hAnsi="Calibri" w:cs="Calibri"/>
          <w:color w:val="000000"/>
        </w:rPr>
      </w:pPr>
      <w:r w:rsidRPr="00C97B17">
        <w:rPr>
          <w:rFonts w:ascii="Calibri" w:hAnsi="Calibri" w:cs="Calibri"/>
          <w:color w:val="000000"/>
        </w:rPr>
        <w:t>w</w:t>
      </w:r>
      <w:r w:rsidR="00ED3819" w:rsidRPr="00C97B17">
        <w:rPr>
          <w:rFonts w:ascii="Calibri" w:hAnsi="Calibri" w:cs="Calibri"/>
          <w:color w:val="000000"/>
        </w:rPr>
        <w:t>nioskiem do kuratora o przeniesienie do innej szkoły</w:t>
      </w:r>
      <w:r w:rsidR="00CD38A8" w:rsidRPr="00C97B17">
        <w:rPr>
          <w:rFonts w:ascii="Calibri" w:hAnsi="Calibri" w:cs="Calibri"/>
          <w:color w:val="000000"/>
        </w:rPr>
        <w:t>.</w:t>
      </w:r>
    </w:p>
    <w:p w:rsidR="003F7563" w:rsidRDefault="00534AA7" w:rsidP="009C278F">
      <w:pPr>
        <w:pStyle w:val="Akapitzlist"/>
        <w:numPr>
          <w:ilvl w:val="3"/>
          <w:numId w:val="56"/>
        </w:numPr>
        <w:tabs>
          <w:tab w:val="clear" w:pos="2880"/>
          <w:tab w:val="num" w:pos="426"/>
        </w:tabs>
        <w:ind w:left="426"/>
        <w:jc w:val="both"/>
        <w:rPr>
          <w:rFonts w:asciiTheme="minorHAnsi" w:hAnsiTheme="minorHAnsi" w:cstheme="minorHAnsi"/>
          <w:color w:val="000000"/>
          <w:sz w:val="24"/>
          <w:szCs w:val="24"/>
        </w:rPr>
      </w:pPr>
      <w:r w:rsidRPr="009C278F">
        <w:rPr>
          <w:rFonts w:asciiTheme="minorHAnsi" w:hAnsiTheme="minorHAnsi" w:cstheme="minorHAnsi"/>
          <w:color w:val="000000"/>
          <w:sz w:val="24"/>
          <w:szCs w:val="24"/>
        </w:rPr>
        <w:t>Dopuszcza się w wyjątkowych sytuacjach pominięcie gradacji kar.</w:t>
      </w:r>
    </w:p>
    <w:p w:rsidR="003F7563" w:rsidRPr="009C278F" w:rsidRDefault="003F7563" w:rsidP="009C278F">
      <w:pPr>
        <w:pStyle w:val="Akapitzlist"/>
        <w:numPr>
          <w:ilvl w:val="3"/>
          <w:numId w:val="56"/>
        </w:numPr>
        <w:tabs>
          <w:tab w:val="clear" w:pos="2880"/>
          <w:tab w:val="num" w:pos="426"/>
        </w:tabs>
        <w:spacing w:after="0" w:line="240" w:lineRule="auto"/>
        <w:ind w:left="426"/>
        <w:jc w:val="both"/>
        <w:rPr>
          <w:rFonts w:asciiTheme="minorHAnsi" w:hAnsiTheme="minorHAnsi" w:cstheme="minorHAnsi"/>
          <w:color w:val="000000"/>
          <w:sz w:val="24"/>
          <w:szCs w:val="24"/>
        </w:rPr>
      </w:pPr>
      <w:r w:rsidRPr="009C278F">
        <w:rPr>
          <w:rFonts w:cs="Calibri"/>
        </w:rPr>
        <w:t>Przypadki, w których dyrektor może wystąpić do kuratora o przeniesienie ucznia do innej szkoły to w szczególności:</w:t>
      </w:r>
    </w:p>
    <w:p w:rsidR="003F7563" w:rsidRPr="009C278F" w:rsidRDefault="003F7563" w:rsidP="009C278F">
      <w:pPr>
        <w:pStyle w:val="Akapitzlist"/>
        <w:numPr>
          <w:ilvl w:val="6"/>
          <w:numId w:val="56"/>
        </w:numPr>
        <w:tabs>
          <w:tab w:val="num" w:pos="4820"/>
        </w:tabs>
        <w:autoSpaceDE w:val="0"/>
        <w:autoSpaceDN w:val="0"/>
        <w:adjustRightInd w:val="0"/>
        <w:spacing w:after="0" w:line="240" w:lineRule="auto"/>
        <w:ind w:left="709"/>
        <w:jc w:val="both"/>
        <w:rPr>
          <w:rFonts w:cs="Calibri"/>
        </w:rPr>
      </w:pPr>
      <w:r w:rsidRPr="009C278F">
        <w:rPr>
          <w:rFonts w:cs="Calibri"/>
        </w:rPr>
        <w:t>uczeń naraża siebie  lub innych na niebezpieczeństwo, a podejmowane środki zaradcze nie przynoszą efektów;</w:t>
      </w:r>
    </w:p>
    <w:p w:rsidR="003F7563" w:rsidRDefault="003F7563" w:rsidP="009C278F">
      <w:pPr>
        <w:numPr>
          <w:ilvl w:val="6"/>
          <w:numId w:val="56"/>
        </w:numPr>
        <w:autoSpaceDE w:val="0"/>
        <w:autoSpaceDN w:val="0"/>
        <w:adjustRightInd w:val="0"/>
        <w:ind w:left="709"/>
        <w:jc w:val="both"/>
        <w:rPr>
          <w:rFonts w:ascii="Calibri" w:hAnsi="Calibri" w:cs="Calibri"/>
        </w:rPr>
      </w:pPr>
      <w:r w:rsidRPr="003F7563">
        <w:rPr>
          <w:rFonts w:ascii="Calibri" w:hAnsi="Calibri" w:cs="Calibri"/>
        </w:rPr>
        <w:t>zachowanie ucznia wpływa d</w:t>
      </w:r>
      <w:r>
        <w:rPr>
          <w:rFonts w:ascii="Calibri" w:hAnsi="Calibri" w:cs="Calibri"/>
        </w:rPr>
        <w:t>emoralizująco na innych uczniów;</w:t>
      </w:r>
    </w:p>
    <w:p w:rsidR="003F7563" w:rsidRDefault="003F7563" w:rsidP="009C278F">
      <w:pPr>
        <w:numPr>
          <w:ilvl w:val="6"/>
          <w:numId w:val="56"/>
        </w:numPr>
        <w:autoSpaceDE w:val="0"/>
        <w:autoSpaceDN w:val="0"/>
        <w:adjustRightInd w:val="0"/>
        <w:ind w:left="709"/>
        <w:jc w:val="both"/>
        <w:rPr>
          <w:rFonts w:ascii="Calibri" w:hAnsi="Calibri" w:cs="Calibri"/>
        </w:rPr>
      </w:pPr>
      <w:r w:rsidRPr="003F7563">
        <w:rPr>
          <w:rFonts w:ascii="Calibri" w:hAnsi="Calibri" w:cs="Calibri"/>
        </w:rPr>
        <w:t>uczeń rażąco narusza zasady współżycia społecznego, a zachowanie ucznia wykracza poza ustalone normy społeczne,</w:t>
      </w:r>
      <w:r>
        <w:rPr>
          <w:rFonts w:ascii="Calibri" w:hAnsi="Calibri" w:cs="Calibri"/>
        </w:rPr>
        <w:t xml:space="preserve"> a </w:t>
      </w:r>
      <w:r w:rsidRPr="003F7563">
        <w:rPr>
          <w:rFonts w:ascii="Calibri" w:hAnsi="Calibri" w:cs="Calibri"/>
        </w:rPr>
        <w:t>wszelkie działania naprawcze zastosowane wobec tego ucznia i jego rodziny, wielokrotnie podejmowane, udokumentowane, nie przynoszą poprawy w obszar</w:t>
      </w:r>
      <w:r>
        <w:rPr>
          <w:rFonts w:ascii="Calibri" w:hAnsi="Calibri" w:cs="Calibri"/>
        </w:rPr>
        <w:t>ze zagrożeń dla zdrowia i życia;</w:t>
      </w:r>
    </w:p>
    <w:p w:rsidR="003F7563" w:rsidRPr="003F7563" w:rsidRDefault="003F7563" w:rsidP="009C278F">
      <w:pPr>
        <w:numPr>
          <w:ilvl w:val="6"/>
          <w:numId w:val="56"/>
        </w:numPr>
        <w:autoSpaceDE w:val="0"/>
        <w:autoSpaceDN w:val="0"/>
        <w:adjustRightInd w:val="0"/>
        <w:ind w:left="709"/>
        <w:jc w:val="both"/>
        <w:rPr>
          <w:rFonts w:ascii="Calibri" w:hAnsi="Calibri" w:cs="Calibri"/>
        </w:rPr>
      </w:pPr>
      <w:r w:rsidRPr="003F7563">
        <w:rPr>
          <w:rFonts w:ascii="Calibri" w:hAnsi="Calibri" w:cs="Calibri"/>
        </w:rPr>
        <w:t xml:space="preserve">inne występujące przypadki, powodujące zagrożenia dla życia i zdrowia uczniów szkoły.  </w:t>
      </w:r>
    </w:p>
    <w:p w:rsidR="00ED3819" w:rsidRPr="009C278F" w:rsidRDefault="00ED3819" w:rsidP="000A3DDB">
      <w:pPr>
        <w:pStyle w:val="Akapitzlist"/>
        <w:numPr>
          <w:ilvl w:val="3"/>
          <w:numId w:val="56"/>
        </w:numPr>
        <w:tabs>
          <w:tab w:val="clear" w:pos="2880"/>
          <w:tab w:val="num" w:pos="2552"/>
        </w:tabs>
        <w:spacing w:after="0" w:line="240" w:lineRule="auto"/>
        <w:ind w:left="426"/>
        <w:jc w:val="both"/>
        <w:rPr>
          <w:rFonts w:cs="Calibri"/>
          <w:color w:val="000000"/>
          <w:sz w:val="24"/>
          <w:szCs w:val="24"/>
        </w:rPr>
      </w:pPr>
      <w:r w:rsidRPr="009C278F">
        <w:rPr>
          <w:rFonts w:cs="Calibri"/>
          <w:color w:val="000000"/>
          <w:sz w:val="24"/>
          <w:szCs w:val="24"/>
        </w:rPr>
        <w:t>Nakładanie kar – należy brać pod uwagę</w:t>
      </w:r>
      <w:r w:rsidR="00E73217" w:rsidRPr="009C278F">
        <w:rPr>
          <w:rFonts w:cs="Calibri"/>
          <w:color w:val="000000"/>
          <w:sz w:val="24"/>
          <w:szCs w:val="24"/>
        </w:rPr>
        <w:t>:</w:t>
      </w:r>
    </w:p>
    <w:p w:rsidR="00B867FB" w:rsidRDefault="00B867FB" w:rsidP="00942CC0">
      <w:pPr>
        <w:numPr>
          <w:ilvl w:val="0"/>
          <w:numId w:val="106"/>
        </w:numPr>
        <w:tabs>
          <w:tab w:val="clear" w:pos="397"/>
        </w:tabs>
        <w:ind w:left="851" w:hanging="425"/>
        <w:jc w:val="both"/>
        <w:rPr>
          <w:rFonts w:ascii="Calibri" w:hAnsi="Calibri" w:cs="Calibri"/>
          <w:color w:val="000000"/>
        </w:rPr>
      </w:pPr>
      <w:r w:rsidRPr="00402111">
        <w:rPr>
          <w:rFonts w:ascii="Calibri" w:hAnsi="Calibri" w:cs="Calibri"/>
          <w:color w:val="000000"/>
        </w:rPr>
        <w:t>rodzaj popełnionego przewinienia</w:t>
      </w:r>
      <w:r>
        <w:rPr>
          <w:rFonts w:ascii="Calibri" w:hAnsi="Calibri" w:cs="Calibri"/>
          <w:color w:val="000000"/>
        </w:rPr>
        <w:t>;</w:t>
      </w:r>
    </w:p>
    <w:p w:rsidR="00B867FB" w:rsidRDefault="00B867FB" w:rsidP="00942CC0">
      <w:pPr>
        <w:numPr>
          <w:ilvl w:val="0"/>
          <w:numId w:val="106"/>
        </w:numPr>
        <w:tabs>
          <w:tab w:val="clear" w:pos="397"/>
        </w:tabs>
        <w:ind w:left="851" w:hanging="425"/>
        <w:jc w:val="both"/>
        <w:rPr>
          <w:rFonts w:ascii="Calibri" w:hAnsi="Calibri" w:cs="Calibri"/>
          <w:color w:val="000000"/>
        </w:rPr>
      </w:pPr>
      <w:r w:rsidRPr="00C97B17">
        <w:rPr>
          <w:rFonts w:ascii="Calibri" w:hAnsi="Calibri" w:cs="Calibri"/>
          <w:color w:val="000000"/>
        </w:rPr>
        <w:t>skutki społeczne przewinienia;</w:t>
      </w:r>
    </w:p>
    <w:p w:rsidR="00B867FB" w:rsidRDefault="00B867FB" w:rsidP="00942CC0">
      <w:pPr>
        <w:numPr>
          <w:ilvl w:val="0"/>
          <w:numId w:val="106"/>
        </w:numPr>
        <w:tabs>
          <w:tab w:val="clear" w:pos="397"/>
        </w:tabs>
        <w:ind w:left="851" w:hanging="425"/>
        <w:jc w:val="both"/>
        <w:rPr>
          <w:rFonts w:ascii="Calibri" w:hAnsi="Calibri" w:cs="Calibri"/>
          <w:color w:val="000000"/>
        </w:rPr>
      </w:pPr>
      <w:r w:rsidRPr="00C97B17">
        <w:rPr>
          <w:rFonts w:ascii="Calibri" w:hAnsi="Calibri" w:cs="Calibri"/>
          <w:color w:val="000000"/>
        </w:rPr>
        <w:t>dotychczasowe zachowanie ucznia;</w:t>
      </w:r>
    </w:p>
    <w:p w:rsidR="00B867FB" w:rsidRDefault="00B867FB" w:rsidP="00942CC0">
      <w:pPr>
        <w:numPr>
          <w:ilvl w:val="0"/>
          <w:numId w:val="106"/>
        </w:numPr>
        <w:tabs>
          <w:tab w:val="clear" w:pos="397"/>
        </w:tabs>
        <w:ind w:left="851" w:hanging="425"/>
        <w:jc w:val="both"/>
        <w:rPr>
          <w:rFonts w:ascii="Calibri" w:hAnsi="Calibri" w:cs="Calibri"/>
          <w:color w:val="000000"/>
        </w:rPr>
      </w:pPr>
      <w:r w:rsidRPr="00C97B17">
        <w:rPr>
          <w:rFonts w:ascii="Calibri" w:hAnsi="Calibri" w:cs="Calibri"/>
          <w:color w:val="000000"/>
        </w:rPr>
        <w:t>intencje ucznia;</w:t>
      </w:r>
    </w:p>
    <w:p w:rsidR="00B867FB" w:rsidRDefault="00B867FB" w:rsidP="00942CC0">
      <w:pPr>
        <w:numPr>
          <w:ilvl w:val="0"/>
          <w:numId w:val="106"/>
        </w:numPr>
        <w:tabs>
          <w:tab w:val="clear" w:pos="397"/>
        </w:tabs>
        <w:ind w:left="851" w:hanging="425"/>
        <w:jc w:val="both"/>
        <w:rPr>
          <w:rFonts w:ascii="Calibri" w:hAnsi="Calibri" w:cs="Calibri"/>
          <w:color w:val="000000"/>
        </w:rPr>
      </w:pPr>
      <w:r w:rsidRPr="00C97B17">
        <w:rPr>
          <w:rFonts w:ascii="Calibri" w:hAnsi="Calibri" w:cs="Calibri"/>
          <w:color w:val="000000"/>
        </w:rPr>
        <w:t>wiek ucznia;</w:t>
      </w:r>
    </w:p>
    <w:p w:rsidR="00B867FB" w:rsidRPr="00103BC7" w:rsidRDefault="00B867FB" w:rsidP="00942CC0">
      <w:pPr>
        <w:numPr>
          <w:ilvl w:val="0"/>
          <w:numId w:val="106"/>
        </w:numPr>
        <w:tabs>
          <w:tab w:val="clear" w:pos="397"/>
        </w:tabs>
        <w:ind w:left="851" w:hanging="425"/>
        <w:jc w:val="both"/>
        <w:rPr>
          <w:rFonts w:ascii="Calibri" w:hAnsi="Calibri" w:cs="Calibri"/>
          <w:color w:val="000000"/>
        </w:rPr>
      </w:pPr>
      <w:r w:rsidRPr="00C97B17">
        <w:rPr>
          <w:rFonts w:ascii="Calibri" w:hAnsi="Calibri" w:cs="Calibri"/>
          <w:color w:val="000000"/>
        </w:rPr>
        <w:t>poziom rozwoju psychofizycznego ucznia.</w:t>
      </w:r>
    </w:p>
    <w:p w:rsidR="003F7563" w:rsidRPr="009C278F" w:rsidRDefault="003F7563" w:rsidP="009C278F">
      <w:pPr>
        <w:pStyle w:val="Akapitzlist"/>
        <w:numPr>
          <w:ilvl w:val="3"/>
          <w:numId w:val="56"/>
        </w:numPr>
        <w:tabs>
          <w:tab w:val="clear" w:pos="2880"/>
          <w:tab w:val="num" w:pos="2552"/>
        </w:tabs>
        <w:spacing w:after="0" w:line="240" w:lineRule="auto"/>
        <w:ind w:left="426"/>
        <w:jc w:val="both"/>
        <w:rPr>
          <w:rFonts w:cs="Calibri"/>
          <w:sz w:val="24"/>
          <w:szCs w:val="24"/>
        </w:rPr>
      </w:pPr>
      <w:r w:rsidRPr="009C278F">
        <w:rPr>
          <w:rFonts w:cs="Calibri"/>
          <w:iCs/>
          <w:color w:val="000000"/>
          <w:sz w:val="24"/>
          <w:szCs w:val="24"/>
        </w:rPr>
        <w:t xml:space="preserve">Uczeń, który naruszył obowiązki ucznia </w:t>
      </w:r>
      <w:r w:rsidRPr="009C278F">
        <w:rPr>
          <w:rFonts w:cs="Calibri"/>
          <w:iCs/>
          <w:sz w:val="24"/>
          <w:szCs w:val="24"/>
        </w:rPr>
        <w:t>określone w statucie, niezależnie od nałożonej kary, może być zobowiązany przez dyrektora szkoły,</w:t>
      </w:r>
      <w:r w:rsidR="00D21081" w:rsidRPr="009C278F">
        <w:rPr>
          <w:rFonts w:cs="Calibri"/>
          <w:iCs/>
          <w:sz w:val="24"/>
          <w:szCs w:val="24"/>
        </w:rPr>
        <w:t xml:space="preserve"> </w:t>
      </w:r>
      <w:r w:rsidR="00657238" w:rsidRPr="009C278F">
        <w:rPr>
          <w:rFonts w:cs="Calibri"/>
          <w:iCs/>
          <w:sz w:val="24"/>
          <w:szCs w:val="24"/>
        </w:rPr>
        <w:t xml:space="preserve">za zgodą rodziców </w:t>
      </w:r>
      <w:r w:rsidRPr="009C278F">
        <w:rPr>
          <w:rFonts w:cs="Calibri"/>
          <w:iCs/>
          <w:sz w:val="24"/>
          <w:szCs w:val="24"/>
        </w:rPr>
        <w:t>do:</w:t>
      </w:r>
    </w:p>
    <w:p w:rsidR="003F7563" w:rsidRPr="009C278F" w:rsidRDefault="003F7563" w:rsidP="009C278F">
      <w:pPr>
        <w:numPr>
          <w:ilvl w:val="6"/>
          <w:numId w:val="56"/>
        </w:numPr>
        <w:ind w:left="709"/>
        <w:jc w:val="both"/>
        <w:rPr>
          <w:rFonts w:ascii="Calibri" w:hAnsi="Calibri" w:cs="Calibri"/>
        </w:rPr>
      </w:pPr>
      <w:r w:rsidRPr="009C278F">
        <w:rPr>
          <w:rFonts w:ascii="Calibri" w:hAnsi="Calibri" w:cs="Calibri"/>
        </w:rPr>
        <w:t>naprawienia wyrządzonej szkody;</w:t>
      </w:r>
    </w:p>
    <w:p w:rsidR="003F7563" w:rsidRPr="009C278F" w:rsidRDefault="003F7563" w:rsidP="009C278F">
      <w:pPr>
        <w:numPr>
          <w:ilvl w:val="6"/>
          <w:numId w:val="56"/>
        </w:numPr>
        <w:ind w:left="709"/>
        <w:jc w:val="both"/>
        <w:rPr>
          <w:rFonts w:ascii="Calibri" w:hAnsi="Calibri" w:cs="Calibri"/>
        </w:rPr>
      </w:pPr>
      <w:r w:rsidRPr="009C278F">
        <w:rPr>
          <w:rFonts w:ascii="Calibri" w:hAnsi="Calibri" w:cs="Calibri"/>
        </w:rPr>
        <w:t>przeproszenia osoby pokrzywdzonej;</w:t>
      </w:r>
    </w:p>
    <w:p w:rsidR="003F7563" w:rsidRPr="009C278F" w:rsidRDefault="003F7563" w:rsidP="009C278F">
      <w:pPr>
        <w:numPr>
          <w:ilvl w:val="6"/>
          <w:numId w:val="56"/>
        </w:numPr>
        <w:ind w:left="709"/>
        <w:jc w:val="both"/>
        <w:rPr>
          <w:rFonts w:ascii="Calibri" w:hAnsi="Calibri" w:cs="Calibri"/>
        </w:rPr>
      </w:pPr>
      <w:r w:rsidRPr="009C278F">
        <w:rPr>
          <w:rFonts w:ascii="Calibri" w:hAnsi="Calibri" w:cs="Calibri"/>
        </w:rPr>
        <w:t xml:space="preserve">wykonania określonej pracy </w:t>
      </w:r>
      <w:r w:rsidR="00657238" w:rsidRPr="009C278F">
        <w:rPr>
          <w:rFonts w:ascii="Calibri" w:hAnsi="Calibri" w:cs="Calibri"/>
        </w:rPr>
        <w:t xml:space="preserve">porządkowej </w:t>
      </w:r>
      <w:r w:rsidRPr="009C278F">
        <w:rPr>
          <w:rFonts w:ascii="Calibri" w:hAnsi="Calibri" w:cs="Calibri"/>
        </w:rPr>
        <w:t>na rzecz klasy, grupy wychowawczej szkoły, placówki lub społeczności lokalnej.</w:t>
      </w:r>
    </w:p>
    <w:p w:rsidR="00C97B17" w:rsidRPr="009C278F" w:rsidRDefault="00ED3819" w:rsidP="009C278F">
      <w:pPr>
        <w:pStyle w:val="Akapitzlist"/>
        <w:numPr>
          <w:ilvl w:val="3"/>
          <w:numId w:val="56"/>
        </w:numPr>
        <w:tabs>
          <w:tab w:val="clear" w:pos="2880"/>
        </w:tabs>
        <w:spacing w:line="240" w:lineRule="auto"/>
        <w:ind w:left="426"/>
        <w:jc w:val="both"/>
        <w:rPr>
          <w:rFonts w:cs="Calibri"/>
          <w:bCs/>
          <w:sz w:val="24"/>
          <w:szCs w:val="24"/>
        </w:rPr>
      </w:pPr>
      <w:r w:rsidRPr="009C278F">
        <w:rPr>
          <w:rFonts w:cs="Calibri"/>
          <w:bCs/>
          <w:sz w:val="24"/>
          <w:szCs w:val="24"/>
        </w:rPr>
        <w:t>Od upomnienia/nagany wychowawcy wręczonej uczniow</w:t>
      </w:r>
      <w:r w:rsidR="001D3C90" w:rsidRPr="009C278F">
        <w:rPr>
          <w:rFonts w:cs="Calibri"/>
          <w:bCs/>
          <w:sz w:val="24"/>
          <w:szCs w:val="24"/>
        </w:rPr>
        <w:t xml:space="preserve">i na piśmie, upomniany lub jego </w:t>
      </w:r>
      <w:r w:rsidRPr="009C278F">
        <w:rPr>
          <w:rFonts w:cs="Calibri"/>
          <w:bCs/>
          <w:sz w:val="24"/>
          <w:szCs w:val="24"/>
        </w:rPr>
        <w:t>rodzic może odwołać się do dyrektora szkoły w terminie 3 dni roboczych od wręczenia tego upomnienia/nagany.</w:t>
      </w:r>
    </w:p>
    <w:p w:rsidR="00CD38A8" w:rsidRPr="009C278F" w:rsidRDefault="00ED3819" w:rsidP="009C278F">
      <w:pPr>
        <w:pStyle w:val="Akapitzlist"/>
        <w:numPr>
          <w:ilvl w:val="3"/>
          <w:numId w:val="56"/>
        </w:numPr>
        <w:tabs>
          <w:tab w:val="clear" w:pos="2880"/>
        </w:tabs>
        <w:spacing w:line="240" w:lineRule="auto"/>
        <w:ind w:left="426"/>
        <w:jc w:val="both"/>
        <w:rPr>
          <w:rFonts w:cs="Calibri"/>
          <w:bCs/>
          <w:sz w:val="24"/>
          <w:szCs w:val="24"/>
        </w:rPr>
      </w:pPr>
      <w:r w:rsidRPr="009C278F">
        <w:rPr>
          <w:rFonts w:cs="Calibri"/>
          <w:bCs/>
          <w:sz w:val="24"/>
          <w:szCs w:val="24"/>
        </w:rPr>
        <w:t>Dyrektor udziela odpowiedzi na piśmie w ciągu 3 dni od wpłynięcia odwołania.</w:t>
      </w:r>
    </w:p>
    <w:p w:rsidR="00CD38A8" w:rsidRPr="009C278F" w:rsidRDefault="00ED3819" w:rsidP="009C278F">
      <w:pPr>
        <w:pStyle w:val="Akapitzlist"/>
        <w:numPr>
          <w:ilvl w:val="3"/>
          <w:numId w:val="56"/>
        </w:numPr>
        <w:tabs>
          <w:tab w:val="clear" w:pos="2880"/>
        </w:tabs>
        <w:spacing w:line="240" w:lineRule="auto"/>
        <w:ind w:left="426"/>
        <w:jc w:val="both"/>
        <w:rPr>
          <w:rFonts w:cs="Calibri"/>
          <w:bCs/>
          <w:sz w:val="24"/>
          <w:szCs w:val="24"/>
        </w:rPr>
      </w:pPr>
      <w:r w:rsidRPr="009C278F">
        <w:rPr>
          <w:rFonts w:cs="Calibri"/>
          <w:bCs/>
          <w:sz w:val="24"/>
          <w:szCs w:val="24"/>
        </w:rPr>
        <w:t>Odwołanie składa się w sekretariacie szkoły.</w:t>
      </w:r>
    </w:p>
    <w:p w:rsidR="00CD38A8" w:rsidRPr="009C278F" w:rsidRDefault="00ED3819" w:rsidP="009C278F">
      <w:pPr>
        <w:pStyle w:val="Akapitzlist"/>
        <w:numPr>
          <w:ilvl w:val="3"/>
          <w:numId w:val="56"/>
        </w:numPr>
        <w:tabs>
          <w:tab w:val="clear" w:pos="2880"/>
        </w:tabs>
        <w:spacing w:line="240" w:lineRule="auto"/>
        <w:ind w:left="426"/>
        <w:jc w:val="both"/>
        <w:rPr>
          <w:rFonts w:cs="Calibri"/>
          <w:bCs/>
          <w:sz w:val="24"/>
          <w:szCs w:val="24"/>
        </w:rPr>
      </w:pPr>
      <w:r w:rsidRPr="009C278F">
        <w:rPr>
          <w:rFonts w:cs="Calibri"/>
          <w:bCs/>
          <w:sz w:val="24"/>
          <w:szCs w:val="24"/>
        </w:rPr>
        <w:t>Decyzja dyrektora w tej kwestii jest ostateczna.</w:t>
      </w:r>
    </w:p>
    <w:p w:rsidR="00CD38A8" w:rsidRPr="009C278F" w:rsidRDefault="00ED3819" w:rsidP="009C278F">
      <w:pPr>
        <w:pStyle w:val="Akapitzlist"/>
        <w:numPr>
          <w:ilvl w:val="3"/>
          <w:numId w:val="56"/>
        </w:numPr>
        <w:tabs>
          <w:tab w:val="clear" w:pos="2880"/>
        </w:tabs>
        <w:spacing w:line="240" w:lineRule="auto"/>
        <w:ind w:left="426"/>
        <w:jc w:val="both"/>
        <w:rPr>
          <w:rFonts w:cs="Calibri"/>
          <w:bCs/>
          <w:sz w:val="24"/>
          <w:szCs w:val="24"/>
        </w:rPr>
      </w:pPr>
      <w:r w:rsidRPr="009C278F">
        <w:rPr>
          <w:rFonts w:cs="Calibri"/>
          <w:bCs/>
          <w:sz w:val="24"/>
          <w:szCs w:val="24"/>
        </w:rPr>
        <w:t xml:space="preserve">Od nagany dyrektora wręczonej uczniowi na piśmie upomniany lub jego rodzic może </w:t>
      </w:r>
      <w:r w:rsidR="00C97B17" w:rsidRPr="009C278F">
        <w:rPr>
          <w:rFonts w:cs="Calibri"/>
          <w:bCs/>
          <w:sz w:val="24"/>
          <w:szCs w:val="24"/>
        </w:rPr>
        <w:t xml:space="preserve"> </w:t>
      </w:r>
      <w:r w:rsidRPr="009C278F">
        <w:rPr>
          <w:rFonts w:cs="Calibri"/>
          <w:bCs/>
          <w:sz w:val="24"/>
          <w:szCs w:val="24"/>
        </w:rPr>
        <w:t>odwołać się do rady pedagogicznej szkoły w terminie 3 dni roboczych od wręczenia uczniowi  nagany.</w:t>
      </w:r>
    </w:p>
    <w:p w:rsidR="00CD38A8" w:rsidRPr="009C278F" w:rsidRDefault="00ED3819" w:rsidP="009C278F">
      <w:pPr>
        <w:pStyle w:val="Akapitzlist"/>
        <w:numPr>
          <w:ilvl w:val="3"/>
          <w:numId w:val="56"/>
        </w:numPr>
        <w:tabs>
          <w:tab w:val="clear" w:pos="2880"/>
        </w:tabs>
        <w:spacing w:line="240" w:lineRule="auto"/>
        <w:ind w:left="426"/>
        <w:jc w:val="both"/>
        <w:rPr>
          <w:rFonts w:cs="Calibri"/>
          <w:bCs/>
          <w:sz w:val="24"/>
          <w:szCs w:val="24"/>
        </w:rPr>
      </w:pPr>
      <w:r w:rsidRPr="009C278F">
        <w:rPr>
          <w:rFonts w:cs="Calibri"/>
          <w:bCs/>
          <w:sz w:val="24"/>
          <w:szCs w:val="24"/>
        </w:rPr>
        <w:t>Rada pedagogiczna wyraża opinię w tej sprawie w ciągu 7 dni od dnia wpłynięcia odwołania.</w:t>
      </w:r>
    </w:p>
    <w:p w:rsidR="00ED3819" w:rsidRPr="009C278F" w:rsidRDefault="00ED3819" w:rsidP="009C278F">
      <w:pPr>
        <w:pStyle w:val="Akapitzlist"/>
        <w:numPr>
          <w:ilvl w:val="3"/>
          <w:numId w:val="56"/>
        </w:numPr>
        <w:tabs>
          <w:tab w:val="clear" w:pos="2880"/>
        </w:tabs>
        <w:spacing w:line="240" w:lineRule="auto"/>
        <w:ind w:left="426"/>
        <w:jc w:val="both"/>
        <w:rPr>
          <w:rFonts w:cs="Calibri"/>
          <w:bCs/>
          <w:sz w:val="24"/>
          <w:szCs w:val="24"/>
        </w:rPr>
      </w:pPr>
      <w:r w:rsidRPr="009C278F">
        <w:rPr>
          <w:rFonts w:cs="Calibri"/>
          <w:bCs/>
          <w:sz w:val="24"/>
          <w:szCs w:val="24"/>
        </w:rPr>
        <w:t>Od decyzji rady pedagogicznej rodzic może się odwołać Rzecznika Praw Ucznia.</w:t>
      </w:r>
    </w:p>
    <w:p w:rsidR="00CD38A8" w:rsidRDefault="00CD38A8" w:rsidP="00CD38A8">
      <w:pPr>
        <w:jc w:val="both"/>
        <w:rPr>
          <w:rFonts w:ascii="Calibri" w:hAnsi="Calibri" w:cs="Calibri"/>
          <w:bCs/>
        </w:rPr>
      </w:pPr>
    </w:p>
    <w:p w:rsidR="00ED3819" w:rsidRPr="00402111" w:rsidRDefault="00ED3819" w:rsidP="00405F62">
      <w:pPr>
        <w:tabs>
          <w:tab w:val="num" w:pos="240"/>
        </w:tabs>
        <w:autoSpaceDE w:val="0"/>
        <w:autoSpaceDN w:val="0"/>
        <w:adjustRightInd w:val="0"/>
        <w:rPr>
          <w:rFonts w:ascii="Calibri" w:hAnsi="Calibri" w:cs="Calibri"/>
          <w:color w:val="000000"/>
        </w:rPr>
      </w:pPr>
    </w:p>
    <w:p w:rsidR="00670D2F" w:rsidRDefault="008643B5" w:rsidP="00670D2F">
      <w:pPr>
        <w:jc w:val="center"/>
        <w:rPr>
          <w:rFonts w:ascii="Calibri" w:hAnsi="Calibri" w:cs="Calibri"/>
          <w:b/>
          <w:bCs/>
        </w:rPr>
      </w:pPr>
      <w:r>
        <w:rPr>
          <w:rFonts w:ascii="Calibri" w:hAnsi="Calibri" w:cs="Calibri"/>
          <w:b/>
          <w:bCs/>
        </w:rPr>
        <w:t>ROZDZIAŁ VIII</w:t>
      </w:r>
    </w:p>
    <w:p w:rsidR="00312C08" w:rsidRDefault="00312C08" w:rsidP="00670D2F">
      <w:pPr>
        <w:jc w:val="center"/>
        <w:rPr>
          <w:rFonts w:ascii="Calibri" w:hAnsi="Calibri" w:cs="Calibri"/>
          <w:b/>
          <w:bCs/>
        </w:rPr>
      </w:pPr>
      <w:r>
        <w:rPr>
          <w:rFonts w:ascii="Calibri" w:hAnsi="Calibri" w:cs="Calibri"/>
          <w:b/>
          <w:bCs/>
        </w:rPr>
        <w:t>Ceremoniał szkolny</w:t>
      </w:r>
    </w:p>
    <w:p w:rsidR="00D94A74" w:rsidRDefault="00D94A74" w:rsidP="00D94A74">
      <w:pPr>
        <w:autoSpaceDE w:val="0"/>
        <w:autoSpaceDN w:val="0"/>
        <w:adjustRightInd w:val="0"/>
        <w:jc w:val="center"/>
        <w:rPr>
          <w:rFonts w:ascii="Calibri" w:hAnsi="Calibri" w:cs="Calibri"/>
          <w:bCs/>
        </w:rPr>
      </w:pPr>
    </w:p>
    <w:p w:rsidR="00D94A74" w:rsidRPr="00266E4C" w:rsidRDefault="00D94A74" w:rsidP="00D94A74">
      <w:pPr>
        <w:autoSpaceDE w:val="0"/>
        <w:autoSpaceDN w:val="0"/>
        <w:adjustRightInd w:val="0"/>
        <w:jc w:val="center"/>
        <w:rPr>
          <w:rFonts w:ascii="Calibri" w:hAnsi="Calibri" w:cs="Calibri"/>
          <w:bCs/>
        </w:rPr>
      </w:pPr>
      <w:r w:rsidRPr="00266E4C">
        <w:rPr>
          <w:rFonts w:ascii="Calibri" w:hAnsi="Calibri" w:cs="Calibri"/>
          <w:bCs/>
        </w:rPr>
        <w:t xml:space="preserve">§ </w:t>
      </w:r>
      <w:r>
        <w:rPr>
          <w:rFonts w:ascii="Calibri" w:hAnsi="Calibri" w:cs="Calibri"/>
          <w:bCs/>
        </w:rPr>
        <w:t>72</w:t>
      </w:r>
      <w:r w:rsidRPr="00266E4C">
        <w:rPr>
          <w:rFonts w:ascii="Calibri" w:hAnsi="Calibri" w:cs="Calibri"/>
          <w:bCs/>
        </w:rPr>
        <w:t>.</w:t>
      </w:r>
    </w:p>
    <w:p w:rsidR="00312C08" w:rsidRDefault="00312C08" w:rsidP="00670D2F">
      <w:pPr>
        <w:jc w:val="center"/>
        <w:rPr>
          <w:rFonts w:ascii="Calibri" w:hAnsi="Calibri" w:cs="Calibri"/>
          <w:b/>
          <w:bCs/>
        </w:rPr>
      </w:pPr>
    </w:p>
    <w:p w:rsidR="003024F3" w:rsidRPr="003024F3" w:rsidRDefault="003024F3" w:rsidP="00942CC0">
      <w:pPr>
        <w:pStyle w:val="Tekstpodstawowy"/>
        <w:numPr>
          <w:ilvl w:val="3"/>
          <w:numId w:val="107"/>
        </w:numPr>
        <w:suppressAutoHyphens/>
        <w:ind w:left="426"/>
        <w:rPr>
          <w:rFonts w:ascii="Calibri" w:hAnsi="Calibri" w:cs="Calibri"/>
          <w:i w:val="0"/>
          <w:szCs w:val="24"/>
        </w:rPr>
      </w:pPr>
      <w:r w:rsidRPr="003024F3">
        <w:rPr>
          <w:rFonts w:ascii="Calibri" w:hAnsi="Calibri" w:cs="Calibri"/>
          <w:i w:val="0"/>
          <w:szCs w:val="24"/>
        </w:rPr>
        <w:t>Zespół Szkół w Rudzie Różanieckiej posiada ceremoniał szkolny. Najważniejszym symbolem szkol</w:t>
      </w:r>
      <w:r>
        <w:rPr>
          <w:rFonts w:ascii="Calibri" w:hAnsi="Calibri" w:cs="Calibri"/>
          <w:i w:val="0"/>
          <w:szCs w:val="24"/>
        </w:rPr>
        <w:t>nego ceremoniału jest sztandar:</w:t>
      </w:r>
    </w:p>
    <w:p w:rsidR="0004472A" w:rsidRDefault="00C94617" w:rsidP="009C278F">
      <w:pPr>
        <w:pStyle w:val="Tekstpodstawowy"/>
        <w:numPr>
          <w:ilvl w:val="6"/>
          <w:numId w:val="56"/>
        </w:numPr>
        <w:suppressAutoHyphens/>
        <w:ind w:left="709"/>
        <w:rPr>
          <w:rFonts w:ascii="Calibri" w:hAnsi="Calibri" w:cs="Calibri"/>
          <w:i w:val="0"/>
          <w:szCs w:val="24"/>
        </w:rPr>
      </w:pPr>
      <w:r>
        <w:rPr>
          <w:rFonts w:ascii="Calibri" w:hAnsi="Calibri" w:cs="Calibri"/>
          <w:i w:val="0"/>
          <w:szCs w:val="24"/>
        </w:rPr>
        <w:t>a</w:t>
      </w:r>
      <w:r w:rsidR="0004472A">
        <w:rPr>
          <w:rFonts w:ascii="Calibri" w:hAnsi="Calibri" w:cs="Calibri"/>
          <w:i w:val="0"/>
          <w:szCs w:val="24"/>
        </w:rPr>
        <w:t>wers sztandaru zawiera: czerwony krzyż maltański</w:t>
      </w:r>
      <w:r>
        <w:rPr>
          <w:rFonts w:ascii="Calibri" w:hAnsi="Calibri" w:cs="Calibri"/>
          <w:i w:val="0"/>
          <w:szCs w:val="24"/>
        </w:rPr>
        <w:t xml:space="preserve"> na białym tle, pośrodku godło p</w:t>
      </w:r>
      <w:r w:rsidR="00C77C33">
        <w:rPr>
          <w:rFonts w:ascii="Calibri" w:hAnsi="Calibri" w:cs="Calibri"/>
          <w:i w:val="0"/>
          <w:szCs w:val="24"/>
        </w:rPr>
        <w:t>aństwa w kolorze srebrnym otoczon</w:t>
      </w:r>
      <w:r>
        <w:rPr>
          <w:rFonts w:ascii="Calibri" w:hAnsi="Calibri" w:cs="Calibri"/>
          <w:i w:val="0"/>
          <w:szCs w:val="24"/>
        </w:rPr>
        <w:t>e złotym wieńcem laurowym. Nad g</w:t>
      </w:r>
      <w:r w:rsidR="00C77C33">
        <w:rPr>
          <w:rFonts w:ascii="Calibri" w:hAnsi="Calibri" w:cs="Calibri"/>
          <w:i w:val="0"/>
          <w:szCs w:val="24"/>
        </w:rPr>
        <w:t>odłem napis: „BOG HONOR</w:t>
      </w:r>
      <w:r>
        <w:rPr>
          <w:rFonts w:ascii="Calibri" w:hAnsi="Calibri" w:cs="Calibri"/>
          <w:i w:val="0"/>
          <w:szCs w:val="24"/>
        </w:rPr>
        <w:t>”, pod godłem napis: „OJCZYZNA”;</w:t>
      </w:r>
    </w:p>
    <w:p w:rsidR="00C77C33" w:rsidRPr="00C94617" w:rsidRDefault="00C94617" w:rsidP="009C278F">
      <w:pPr>
        <w:pStyle w:val="Tekstpodstawowy"/>
        <w:numPr>
          <w:ilvl w:val="6"/>
          <w:numId w:val="56"/>
        </w:numPr>
        <w:suppressAutoHyphens/>
        <w:ind w:left="709"/>
        <w:rPr>
          <w:rFonts w:ascii="Calibri" w:hAnsi="Calibri" w:cs="Calibri"/>
          <w:i w:val="0"/>
          <w:szCs w:val="24"/>
        </w:rPr>
      </w:pPr>
      <w:r>
        <w:rPr>
          <w:rFonts w:ascii="Calibri" w:hAnsi="Calibri" w:cs="Calibri"/>
          <w:i w:val="0"/>
          <w:szCs w:val="24"/>
        </w:rPr>
        <w:t>r</w:t>
      </w:r>
      <w:r w:rsidR="00C77C33" w:rsidRPr="00C94617">
        <w:rPr>
          <w:rFonts w:ascii="Calibri" w:hAnsi="Calibri" w:cs="Calibri"/>
          <w:i w:val="0"/>
          <w:szCs w:val="24"/>
        </w:rPr>
        <w:t>ewers sztandaru zawiera logo szkoły: na granatowym tle pośrodku otwarta książka, płonący kaganek oświaty i pióro oraz  na górze napis „SZKOŁA PODSTAWOWA IM. KPT. WŁADYSŁAWA WAŻNEGO” na dole napis: „W RUDZIE RÓŻANIECKIEJ”.</w:t>
      </w:r>
    </w:p>
    <w:p w:rsidR="003024F3" w:rsidRDefault="003024F3" w:rsidP="009C278F">
      <w:pPr>
        <w:pStyle w:val="Tekstpodstawowy"/>
        <w:numPr>
          <w:ilvl w:val="3"/>
          <w:numId w:val="56"/>
        </w:numPr>
        <w:suppressAutoHyphens/>
        <w:ind w:left="426"/>
        <w:rPr>
          <w:rFonts w:ascii="Calibri" w:hAnsi="Calibri" w:cs="Calibri"/>
          <w:i w:val="0"/>
          <w:szCs w:val="24"/>
        </w:rPr>
      </w:pPr>
      <w:r>
        <w:rPr>
          <w:rFonts w:ascii="Calibri" w:hAnsi="Calibri" w:cs="Calibri"/>
          <w:i w:val="0"/>
          <w:szCs w:val="24"/>
        </w:rPr>
        <w:t>Sztandarem opiekuje się</w:t>
      </w:r>
      <w:r w:rsidR="008B3492">
        <w:rPr>
          <w:rFonts w:ascii="Calibri" w:hAnsi="Calibri" w:cs="Calibri"/>
          <w:i w:val="0"/>
          <w:szCs w:val="24"/>
        </w:rPr>
        <w:t xml:space="preserve"> poczet sztandarowy </w:t>
      </w:r>
      <w:r w:rsidRPr="003024F3">
        <w:rPr>
          <w:rFonts w:ascii="Calibri" w:hAnsi="Calibri" w:cs="Calibri"/>
          <w:i w:val="0"/>
          <w:szCs w:val="24"/>
        </w:rPr>
        <w:t>wybierany w każdym roku spośród uczniów najstarszej klasy. Ubiór pocztu sztandarowego stanowi strój galowy.</w:t>
      </w:r>
    </w:p>
    <w:p w:rsidR="003024F3" w:rsidRPr="003024F3" w:rsidRDefault="003024F3" w:rsidP="009C278F">
      <w:pPr>
        <w:pStyle w:val="Tekstpodstawowy"/>
        <w:numPr>
          <w:ilvl w:val="3"/>
          <w:numId w:val="56"/>
        </w:numPr>
        <w:suppressAutoHyphens/>
        <w:ind w:left="426"/>
        <w:rPr>
          <w:rFonts w:ascii="Calibri" w:hAnsi="Calibri" w:cs="Calibri"/>
          <w:i w:val="0"/>
          <w:szCs w:val="24"/>
        </w:rPr>
      </w:pPr>
      <w:r w:rsidRPr="003024F3">
        <w:rPr>
          <w:rFonts w:ascii="Calibri" w:hAnsi="Calibri" w:cs="Calibri"/>
          <w:i w:val="0"/>
          <w:szCs w:val="24"/>
        </w:rPr>
        <w:t>Insygniami pocztu sztandarowego są:</w:t>
      </w:r>
    </w:p>
    <w:p w:rsidR="003024F3" w:rsidRPr="00D832E8" w:rsidRDefault="003024F3" w:rsidP="00942CC0">
      <w:pPr>
        <w:pStyle w:val="Tekstpodstawowy"/>
        <w:numPr>
          <w:ilvl w:val="1"/>
          <w:numId w:val="108"/>
        </w:numPr>
        <w:suppressAutoHyphens/>
        <w:ind w:left="709"/>
        <w:rPr>
          <w:rFonts w:ascii="Calibri" w:hAnsi="Calibri" w:cs="Calibri"/>
          <w:i w:val="0"/>
          <w:szCs w:val="24"/>
        </w:rPr>
      </w:pPr>
      <w:r w:rsidRPr="00D832E8">
        <w:rPr>
          <w:rFonts w:ascii="Calibri" w:hAnsi="Calibri" w:cs="Calibri"/>
          <w:i w:val="0"/>
          <w:szCs w:val="24"/>
        </w:rPr>
        <w:t xml:space="preserve">biało- czerwone szarfy przywieszone przez prawe ramię, zwrócone kolorem białym </w:t>
      </w:r>
      <w:r w:rsidRPr="00D832E8">
        <w:rPr>
          <w:rFonts w:ascii="Calibri" w:hAnsi="Calibri" w:cs="Calibri"/>
          <w:i w:val="0"/>
          <w:szCs w:val="24"/>
        </w:rPr>
        <w:br/>
        <w:t>w stronę kołnierza, spięte na le</w:t>
      </w:r>
      <w:r>
        <w:rPr>
          <w:rFonts w:ascii="Calibri" w:hAnsi="Calibri" w:cs="Calibri"/>
          <w:i w:val="0"/>
          <w:szCs w:val="24"/>
        </w:rPr>
        <w:t>wym biodrze;</w:t>
      </w:r>
    </w:p>
    <w:p w:rsidR="003024F3" w:rsidRPr="00D832E8" w:rsidRDefault="003024F3" w:rsidP="00942CC0">
      <w:pPr>
        <w:pStyle w:val="Tekstpodstawowy"/>
        <w:numPr>
          <w:ilvl w:val="1"/>
          <w:numId w:val="108"/>
        </w:numPr>
        <w:suppressAutoHyphens/>
        <w:ind w:left="709"/>
        <w:rPr>
          <w:rFonts w:ascii="Calibri" w:hAnsi="Calibri" w:cs="Calibri"/>
          <w:i w:val="0"/>
          <w:szCs w:val="24"/>
        </w:rPr>
      </w:pPr>
      <w:r w:rsidRPr="00D832E8">
        <w:rPr>
          <w:rFonts w:ascii="Calibri" w:hAnsi="Calibri" w:cs="Calibri"/>
          <w:i w:val="0"/>
          <w:szCs w:val="24"/>
        </w:rPr>
        <w:t xml:space="preserve">białe rękawiczki. </w:t>
      </w:r>
    </w:p>
    <w:p w:rsidR="003024F3" w:rsidRPr="00D832E8" w:rsidRDefault="003024F3" w:rsidP="003024F3">
      <w:pPr>
        <w:pStyle w:val="Tekstpodstawowy"/>
        <w:ind w:left="426"/>
        <w:rPr>
          <w:rFonts w:ascii="Calibri" w:hAnsi="Calibri" w:cs="Calibri"/>
          <w:i w:val="0"/>
          <w:szCs w:val="24"/>
        </w:rPr>
      </w:pPr>
      <w:r w:rsidRPr="00D832E8">
        <w:rPr>
          <w:rFonts w:ascii="Calibri" w:hAnsi="Calibri" w:cs="Calibri"/>
          <w:i w:val="0"/>
          <w:szCs w:val="24"/>
        </w:rPr>
        <w:t>Insygnia pocztu sztandarowego przechowywane są w gablocie. Całością spraw organizacyjnych pocztu zajmuje się jego opiekun wyznaczony przez dyrektora.</w:t>
      </w:r>
    </w:p>
    <w:p w:rsidR="003024F3" w:rsidRPr="00D832E8" w:rsidRDefault="003024F3" w:rsidP="009C278F">
      <w:pPr>
        <w:pStyle w:val="Tekstpodstawowy"/>
        <w:numPr>
          <w:ilvl w:val="3"/>
          <w:numId w:val="56"/>
        </w:numPr>
        <w:suppressAutoHyphens/>
        <w:ind w:left="426"/>
        <w:rPr>
          <w:rFonts w:ascii="Calibri" w:hAnsi="Calibri" w:cs="Calibri"/>
          <w:i w:val="0"/>
          <w:szCs w:val="24"/>
        </w:rPr>
      </w:pPr>
      <w:r w:rsidRPr="00D832E8">
        <w:rPr>
          <w:rFonts w:ascii="Calibri" w:hAnsi="Calibri" w:cs="Calibri"/>
          <w:i w:val="0"/>
          <w:szCs w:val="24"/>
        </w:rPr>
        <w:t>Sztandar uczestniczy w najważniejszych uroczystościach szkolnych:</w:t>
      </w:r>
    </w:p>
    <w:p w:rsidR="003024F3" w:rsidRPr="00D832E8" w:rsidRDefault="003024F3" w:rsidP="00942CC0">
      <w:pPr>
        <w:pStyle w:val="Tekstpodstawowy"/>
        <w:numPr>
          <w:ilvl w:val="0"/>
          <w:numId w:val="109"/>
        </w:numPr>
        <w:suppressAutoHyphens/>
        <w:rPr>
          <w:rFonts w:ascii="Calibri" w:hAnsi="Calibri" w:cs="Calibri"/>
          <w:i w:val="0"/>
          <w:szCs w:val="24"/>
        </w:rPr>
      </w:pPr>
      <w:r w:rsidRPr="00D832E8">
        <w:rPr>
          <w:rFonts w:ascii="Calibri" w:hAnsi="Calibri" w:cs="Calibri"/>
          <w:i w:val="0"/>
          <w:szCs w:val="24"/>
        </w:rPr>
        <w:t>rozpoczęci</w:t>
      </w:r>
      <w:r>
        <w:rPr>
          <w:rFonts w:ascii="Calibri" w:hAnsi="Calibri" w:cs="Calibri"/>
          <w:i w:val="0"/>
          <w:szCs w:val="24"/>
        </w:rPr>
        <w:t>e i zakończenie roku szkolnego,;</w:t>
      </w:r>
    </w:p>
    <w:p w:rsidR="003024F3" w:rsidRPr="00D832E8" w:rsidRDefault="003024F3" w:rsidP="00942CC0">
      <w:pPr>
        <w:pStyle w:val="Tekstpodstawowy"/>
        <w:numPr>
          <w:ilvl w:val="0"/>
          <w:numId w:val="109"/>
        </w:numPr>
        <w:suppressAutoHyphens/>
        <w:rPr>
          <w:rFonts w:ascii="Calibri" w:hAnsi="Calibri" w:cs="Calibri"/>
          <w:i w:val="0"/>
          <w:szCs w:val="24"/>
        </w:rPr>
      </w:pPr>
      <w:r w:rsidRPr="00D832E8">
        <w:rPr>
          <w:rFonts w:ascii="Calibri" w:hAnsi="Calibri" w:cs="Calibri"/>
          <w:i w:val="0"/>
          <w:szCs w:val="24"/>
        </w:rPr>
        <w:t>obchody świąt narodowych, okolicznoś</w:t>
      </w:r>
      <w:r>
        <w:rPr>
          <w:rFonts w:ascii="Calibri" w:hAnsi="Calibri" w:cs="Calibri"/>
          <w:i w:val="0"/>
          <w:szCs w:val="24"/>
        </w:rPr>
        <w:t>ciowych, regionalnych;</w:t>
      </w:r>
    </w:p>
    <w:p w:rsidR="003024F3" w:rsidRPr="00D832E8" w:rsidRDefault="003024F3" w:rsidP="00942CC0">
      <w:pPr>
        <w:pStyle w:val="Tekstpodstawowy"/>
        <w:numPr>
          <w:ilvl w:val="0"/>
          <w:numId w:val="109"/>
        </w:numPr>
        <w:suppressAutoHyphens/>
        <w:rPr>
          <w:rFonts w:ascii="Calibri" w:hAnsi="Calibri" w:cs="Calibri"/>
          <w:i w:val="0"/>
          <w:szCs w:val="24"/>
        </w:rPr>
      </w:pPr>
      <w:r>
        <w:rPr>
          <w:rFonts w:ascii="Calibri" w:hAnsi="Calibri" w:cs="Calibri"/>
          <w:i w:val="0"/>
          <w:szCs w:val="24"/>
        </w:rPr>
        <w:t>pasowanie na ucznia</w:t>
      </w:r>
      <w:r w:rsidRPr="00D832E8">
        <w:rPr>
          <w:rFonts w:ascii="Calibri" w:hAnsi="Calibri" w:cs="Calibri"/>
          <w:i w:val="0"/>
          <w:szCs w:val="24"/>
        </w:rPr>
        <w:t xml:space="preserve"> </w:t>
      </w:r>
      <w:r>
        <w:rPr>
          <w:rFonts w:ascii="Calibri" w:hAnsi="Calibri" w:cs="Calibri"/>
          <w:i w:val="0"/>
          <w:szCs w:val="24"/>
        </w:rPr>
        <w:t>klasy</w:t>
      </w:r>
      <w:r w:rsidR="00CD1930">
        <w:rPr>
          <w:rFonts w:ascii="Calibri" w:hAnsi="Calibri" w:cs="Calibri"/>
          <w:i w:val="0"/>
          <w:szCs w:val="24"/>
        </w:rPr>
        <w:t xml:space="preserve"> pierwszej połączone z tekstem ślubowania w brzmieniu: „Wzorową nauką i zachowaniem dbać o dobre imię naszej szkoły. Ślubujemy swoją postawą okazywać szacunek nauczycielom, wychowawcom i innym pracownikom szkoły. Ślubujemy czcić pamięć patrona szkoły, naszego rodaka kpt. Władysława Ważnego. Ślubujemy być dobrymi Polakami, dbać o tradycje i tożsamość narodową naszej Ojczyny”</w:t>
      </w:r>
      <w:r>
        <w:rPr>
          <w:rFonts w:ascii="Calibri" w:hAnsi="Calibri" w:cs="Calibri"/>
          <w:i w:val="0"/>
          <w:szCs w:val="24"/>
        </w:rPr>
        <w:t>;</w:t>
      </w:r>
    </w:p>
    <w:p w:rsidR="003024F3" w:rsidRPr="00D832E8" w:rsidRDefault="003024F3" w:rsidP="00942CC0">
      <w:pPr>
        <w:pStyle w:val="Tekstpodstawowy"/>
        <w:numPr>
          <w:ilvl w:val="0"/>
          <w:numId w:val="109"/>
        </w:numPr>
        <w:suppressAutoHyphens/>
        <w:rPr>
          <w:rFonts w:ascii="Calibri" w:hAnsi="Calibri" w:cs="Calibri"/>
          <w:i w:val="0"/>
          <w:szCs w:val="24"/>
        </w:rPr>
      </w:pPr>
      <w:r>
        <w:rPr>
          <w:rFonts w:ascii="Calibri" w:hAnsi="Calibri" w:cs="Calibri"/>
          <w:i w:val="0"/>
          <w:szCs w:val="24"/>
        </w:rPr>
        <w:t>święta związane z patronem szkoły;</w:t>
      </w:r>
    </w:p>
    <w:p w:rsidR="003024F3" w:rsidRPr="00D832E8" w:rsidRDefault="003024F3" w:rsidP="00942CC0">
      <w:pPr>
        <w:pStyle w:val="Tekstpodstawowy"/>
        <w:numPr>
          <w:ilvl w:val="0"/>
          <w:numId w:val="109"/>
        </w:numPr>
        <w:suppressAutoHyphens/>
        <w:rPr>
          <w:rFonts w:ascii="Calibri" w:hAnsi="Calibri" w:cs="Calibri"/>
          <w:i w:val="0"/>
          <w:szCs w:val="24"/>
        </w:rPr>
      </w:pPr>
      <w:r w:rsidRPr="00D832E8">
        <w:rPr>
          <w:rFonts w:ascii="Calibri" w:hAnsi="Calibri" w:cs="Calibri"/>
          <w:i w:val="0"/>
          <w:szCs w:val="24"/>
        </w:rPr>
        <w:t>uroczysta Msza Święta, podczas któr</w:t>
      </w:r>
      <w:r w:rsidR="00657238">
        <w:rPr>
          <w:rFonts w:ascii="Calibri" w:hAnsi="Calibri" w:cs="Calibri"/>
          <w:i w:val="0"/>
          <w:szCs w:val="24"/>
        </w:rPr>
        <w:t>ej</w:t>
      </w:r>
      <w:r w:rsidRPr="00D832E8">
        <w:rPr>
          <w:rFonts w:ascii="Calibri" w:hAnsi="Calibri" w:cs="Calibri"/>
          <w:i w:val="0"/>
          <w:szCs w:val="24"/>
        </w:rPr>
        <w:t xml:space="preserve"> sztandar jest wprowadzany i wyprowadzany bez podawania komend.</w:t>
      </w:r>
    </w:p>
    <w:p w:rsidR="003024F3" w:rsidRPr="008B3492" w:rsidRDefault="003024F3" w:rsidP="009C278F">
      <w:pPr>
        <w:pStyle w:val="Tekstpodstawowy"/>
        <w:numPr>
          <w:ilvl w:val="3"/>
          <w:numId w:val="56"/>
        </w:numPr>
        <w:suppressAutoHyphens/>
        <w:ind w:left="426"/>
        <w:rPr>
          <w:rFonts w:ascii="Calibri" w:hAnsi="Calibri" w:cs="Calibri"/>
          <w:i w:val="0"/>
          <w:szCs w:val="24"/>
        </w:rPr>
      </w:pPr>
      <w:r w:rsidRPr="00D832E8">
        <w:rPr>
          <w:rFonts w:ascii="Calibri" w:hAnsi="Calibri" w:cs="Calibri"/>
          <w:i w:val="0"/>
          <w:szCs w:val="24"/>
        </w:rPr>
        <w:t xml:space="preserve">Sztandar </w:t>
      </w:r>
      <w:r w:rsidRPr="008B3492">
        <w:rPr>
          <w:rFonts w:ascii="Calibri" w:hAnsi="Calibri" w:cs="Calibri"/>
          <w:i w:val="0"/>
          <w:szCs w:val="24"/>
        </w:rPr>
        <w:t xml:space="preserve">uczestniczy również w uroczystościach pozaszkolnych na zaproszenie innych szkół i instytucji. </w:t>
      </w:r>
    </w:p>
    <w:p w:rsidR="003024F3" w:rsidRPr="008B3492" w:rsidRDefault="003024F3" w:rsidP="009C278F">
      <w:pPr>
        <w:pStyle w:val="Tekstpodstawowy"/>
        <w:numPr>
          <w:ilvl w:val="3"/>
          <w:numId w:val="56"/>
        </w:numPr>
        <w:suppressAutoHyphens/>
        <w:ind w:left="426"/>
        <w:rPr>
          <w:rFonts w:ascii="Calibri" w:hAnsi="Calibri" w:cs="Calibri"/>
          <w:i w:val="0"/>
          <w:szCs w:val="24"/>
        </w:rPr>
      </w:pPr>
      <w:r w:rsidRPr="008B3492">
        <w:rPr>
          <w:rFonts w:ascii="Calibri" w:hAnsi="Calibri" w:cs="Calibri"/>
          <w:i w:val="0"/>
          <w:szCs w:val="24"/>
        </w:rPr>
        <w:t xml:space="preserve">W trakcie oficjalnych uroczystości wprowadzanie sztandaru następuje po podaniu przez osobę prowadzącą komendy: </w:t>
      </w:r>
    </w:p>
    <w:p w:rsidR="003024F3" w:rsidRPr="008B3492" w:rsidRDefault="003024F3" w:rsidP="003024F3">
      <w:pPr>
        <w:pStyle w:val="Tekstpodstawowy"/>
        <w:ind w:left="340"/>
        <w:rPr>
          <w:rFonts w:ascii="Calibri" w:hAnsi="Calibri" w:cs="Calibri"/>
          <w:i w:val="0"/>
          <w:szCs w:val="24"/>
        </w:rPr>
      </w:pPr>
      <w:r w:rsidRPr="008B3492">
        <w:rPr>
          <w:rFonts w:ascii="Calibri" w:hAnsi="Calibri" w:cs="Calibri"/>
          <w:i w:val="0"/>
          <w:szCs w:val="24"/>
        </w:rPr>
        <w:t>,,Baczność”- uczestnicy uroczystości przyjmują postawę zasadniczą.</w:t>
      </w:r>
    </w:p>
    <w:p w:rsidR="003024F3" w:rsidRPr="008B3492" w:rsidRDefault="003024F3" w:rsidP="003024F3">
      <w:pPr>
        <w:pStyle w:val="Tekstpodstawowy"/>
        <w:ind w:left="340"/>
        <w:rPr>
          <w:rFonts w:ascii="Calibri" w:hAnsi="Calibri" w:cs="Calibri"/>
          <w:i w:val="0"/>
          <w:szCs w:val="24"/>
        </w:rPr>
      </w:pPr>
      <w:r w:rsidRPr="008B3492">
        <w:rPr>
          <w:rFonts w:ascii="Calibri" w:hAnsi="Calibri" w:cs="Calibri"/>
          <w:i w:val="0"/>
          <w:szCs w:val="24"/>
        </w:rPr>
        <w:t>,,Poczet sztandarowy, sztandar</w:t>
      </w:r>
      <w:r w:rsidR="00657238" w:rsidRPr="008B3492">
        <w:rPr>
          <w:rFonts w:ascii="Calibri" w:hAnsi="Calibri" w:cs="Calibri"/>
          <w:i w:val="0"/>
          <w:szCs w:val="24"/>
        </w:rPr>
        <w:t xml:space="preserve"> szkoły</w:t>
      </w:r>
      <w:r w:rsidRPr="008B3492">
        <w:rPr>
          <w:rFonts w:ascii="Calibri" w:hAnsi="Calibri" w:cs="Calibri"/>
          <w:i w:val="0"/>
          <w:szCs w:val="24"/>
        </w:rPr>
        <w:t xml:space="preserve"> wprowadzić” – uczestnicy uroczystości przyjmują postawę zasadniczą. Poczet sztandarowy wchodzi na miejsce uroczystości. </w:t>
      </w:r>
    </w:p>
    <w:p w:rsidR="003024F3" w:rsidRPr="008B3492" w:rsidRDefault="003024F3" w:rsidP="003024F3">
      <w:pPr>
        <w:pStyle w:val="Tekstpodstawowy"/>
        <w:ind w:left="340"/>
        <w:rPr>
          <w:rFonts w:ascii="Calibri" w:hAnsi="Calibri" w:cs="Calibri"/>
          <w:i w:val="0"/>
          <w:szCs w:val="24"/>
        </w:rPr>
      </w:pPr>
      <w:r w:rsidRPr="008B3492">
        <w:rPr>
          <w:rFonts w:ascii="Calibri" w:hAnsi="Calibri" w:cs="Calibri"/>
          <w:i w:val="0"/>
          <w:szCs w:val="24"/>
        </w:rPr>
        <w:t>Po wprowadzeniu sztandaru prowadzący podaje następną komendę:</w:t>
      </w:r>
    </w:p>
    <w:p w:rsidR="003024F3" w:rsidRPr="008B3492" w:rsidRDefault="003024F3" w:rsidP="003024F3">
      <w:pPr>
        <w:pStyle w:val="Tekstpodstawowy"/>
        <w:ind w:left="340"/>
        <w:rPr>
          <w:rFonts w:ascii="Calibri" w:hAnsi="Calibri" w:cs="Calibri"/>
          <w:i w:val="0"/>
          <w:szCs w:val="24"/>
        </w:rPr>
      </w:pPr>
      <w:r w:rsidRPr="008B3492">
        <w:rPr>
          <w:rFonts w:ascii="Calibri" w:hAnsi="Calibri" w:cs="Calibri"/>
          <w:i w:val="0"/>
          <w:szCs w:val="24"/>
        </w:rPr>
        <w:t xml:space="preserve">,,Do hymnu państwowego”, po której zostaje odśpiewany hymn państwowy. </w:t>
      </w:r>
      <w:r w:rsidRPr="008B3492">
        <w:rPr>
          <w:rFonts w:ascii="Calibri" w:hAnsi="Calibri" w:cs="Calibri"/>
          <w:i w:val="0"/>
          <w:szCs w:val="24"/>
        </w:rPr>
        <w:br/>
        <w:t xml:space="preserve">W trakcie hymnu sztandar jest pochylony pod kątem 45º. </w:t>
      </w:r>
    </w:p>
    <w:p w:rsidR="003024F3" w:rsidRPr="008B3492" w:rsidRDefault="003024F3" w:rsidP="003024F3">
      <w:pPr>
        <w:pStyle w:val="Tekstpodstawowy"/>
        <w:ind w:left="340"/>
        <w:rPr>
          <w:rFonts w:ascii="Calibri" w:hAnsi="Calibri" w:cs="Calibri"/>
          <w:i w:val="0"/>
          <w:szCs w:val="24"/>
        </w:rPr>
      </w:pPr>
      <w:r w:rsidRPr="008B3492">
        <w:rPr>
          <w:rFonts w:ascii="Calibri" w:hAnsi="Calibri" w:cs="Calibri"/>
          <w:i w:val="0"/>
          <w:szCs w:val="24"/>
        </w:rPr>
        <w:t xml:space="preserve">Po odśpiewaniu hymnu prowadzący podaje komendę: </w:t>
      </w:r>
    </w:p>
    <w:p w:rsidR="003024F3" w:rsidRPr="008B3492" w:rsidRDefault="003024F3" w:rsidP="003024F3">
      <w:pPr>
        <w:pStyle w:val="Tekstpodstawowy"/>
        <w:ind w:left="340"/>
        <w:rPr>
          <w:rFonts w:ascii="Calibri" w:hAnsi="Calibri" w:cs="Calibri"/>
          <w:i w:val="0"/>
          <w:szCs w:val="24"/>
        </w:rPr>
      </w:pPr>
      <w:r w:rsidRPr="008B3492">
        <w:rPr>
          <w:rFonts w:ascii="Calibri" w:hAnsi="Calibri" w:cs="Calibri"/>
          <w:i w:val="0"/>
          <w:szCs w:val="24"/>
        </w:rPr>
        <w:t>,,Po hymnie”, a uczestnicy uroczystości przyjmują postawę swobodną.</w:t>
      </w:r>
    </w:p>
    <w:p w:rsidR="003024F3" w:rsidRPr="008B3492" w:rsidRDefault="003024F3" w:rsidP="003024F3">
      <w:pPr>
        <w:pStyle w:val="Tekstpodstawowy"/>
        <w:ind w:left="340"/>
        <w:rPr>
          <w:rFonts w:ascii="Calibri" w:hAnsi="Calibri" w:cs="Calibri"/>
          <w:i w:val="0"/>
          <w:szCs w:val="24"/>
        </w:rPr>
      </w:pPr>
      <w:r w:rsidRPr="008B3492">
        <w:rPr>
          <w:rFonts w:ascii="Calibri" w:hAnsi="Calibri" w:cs="Calibri"/>
          <w:i w:val="0"/>
          <w:szCs w:val="24"/>
        </w:rPr>
        <w:t xml:space="preserve">Hymn państwowy śpiewany jest podczas najważniejszych uroczystości szkolnych. Na zakończenie uroczystości prowadzący podaje komendę: </w:t>
      </w:r>
    </w:p>
    <w:p w:rsidR="003024F3" w:rsidRPr="00CD1930" w:rsidRDefault="003024F3" w:rsidP="00CD1930">
      <w:pPr>
        <w:pStyle w:val="Tekstpodstawowy"/>
        <w:ind w:left="340"/>
        <w:rPr>
          <w:rFonts w:ascii="Calibri" w:hAnsi="Calibri" w:cs="Calibri"/>
          <w:i w:val="0"/>
          <w:szCs w:val="24"/>
        </w:rPr>
      </w:pPr>
      <w:r w:rsidRPr="008B3492">
        <w:rPr>
          <w:rFonts w:ascii="Calibri" w:hAnsi="Calibri" w:cs="Calibri"/>
          <w:i w:val="0"/>
          <w:szCs w:val="24"/>
        </w:rPr>
        <w:t xml:space="preserve">,,Poczet sztandarowy, sztandar </w:t>
      </w:r>
      <w:r w:rsidR="00657238" w:rsidRPr="008B3492">
        <w:rPr>
          <w:rFonts w:ascii="Calibri" w:hAnsi="Calibri" w:cs="Calibri"/>
          <w:i w:val="0"/>
          <w:szCs w:val="24"/>
        </w:rPr>
        <w:t xml:space="preserve">szkoły </w:t>
      </w:r>
      <w:r w:rsidRPr="008B3492">
        <w:rPr>
          <w:rFonts w:ascii="Calibri" w:hAnsi="Calibri" w:cs="Calibri"/>
          <w:i w:val="0"/>
          <w:szCs w:val="24"/>
        </w:rPr>
        <w:t>wyprowadzić”, zachowania uczestników uroczystości i czynności są analogiczne do sytuac</w:t>
      </w:r>
      <w:r w:rsidR="00CD1930" w:rsidRPr="008B3492">
        <w:rPr>
          <w:rFonts w:ascii="Calibri" w:hAnsi="Calibri" w:cs="Calibri"/>
          <w:i w:val="0"/>
          <w:szCs w:val="24"/>
        </w:rPr>
        <w:t>ji</w:t>
      </w:r>
      <w:r w:rsidR="00CD1930">
        <w:rPr>
          <w:rFonts w:ascii="Calibri" w:hAnsi="Calibri" w:cs="Calibri"/>
          <w:i w:val="0"/>
          <w:szCs w:val="24"/>
        </w:rPr>
        <w:t xml:space="preserve"> wprowadzenia pocztu do sali.</w:t>
      </w:r>
    </w:p>
    <w:p w:rsidR="00C77C33" w:rsidRDefault="003024F3" w:rsidP="009C278F">
      <w:pPr>
        <w:pStyle w:val="Tekstpodstawowy"/>
        <w:numPr>
          <w:ilvl w:val="3"/>
          <w:numId w:val="56"/>
        </w:numPr>
        <w:suppressAutoHyphens/>
        <w:ind w:left="426"/>
        <w:rPr>
          <w:rFonts w:ascii="Calibri" w:hAnsi="Calibri" w:cs="Calibri"/>
          <w:i w:val="0"/>
          <w:szCs w:val="24"/>
        </w:rPr>
      </w:pPr>
      <w:r w:rsidRPr="00CD1930">
        <w:rPr>
          <w:rFonts w:ascii="Calibri" w:hAnsi="Calibri" w:cs="Calibri"/>
          <w:i w:val="0"/>
          <w:szCs w:val="24"/>
        </w:rPr>
        <w:t>Szkoła posiada własny hymn</w:t>
      </w:r>
      <w:r w:rsidR="007D1B36" w:rsidRPr="00CD1930">
        <w:rPr>
          <w:rFonts w:ascii="Calibri" w:hAnsi="Calibri" w:cs="Calibri"/>
          <w:i w:val="0"/>
          <w:szCs w:val="24"/>
        </w:rPr>
        <w:t>.</w:t>
      </w:r>
      <w:r w:rsidRPr="00CD1930">
        <w:rPr>
          <w:rFonts w:ascii="Calibri" w:hAnsi="Calibri" w:cs="Calibri"/>
          <w:i w:val="0"/>
          <w:szCs w:val="24"/>
        </w:rPr>
        <w:t xml:space="preserve"> </w:t>
      </w:r>
      <w:r w:rsidR="007D1B36" w:rsidRPr="00CD1930">
        <w:rPr>
          <w:rFonts w:ascii="Calibri" w:hAnsi="Calibri" w:cs="Calibri"/>
          <w:i w:val="0"/>
          <w:szCs w:val="24"/>
        </w:rPr>
        <w:t>Hymn  szkoły</w:t>
      </w:r>
      <w:r w:rsidRPr="00CD1930">
        <w:rPr>
          <w:rFonts w:ascii="Calibri" w:hAnsi="Calibri" w:cs="Calibri"/>
          <w:i w:val="0"/>
          <w:szCs w:val="24"/>
        </w:rPr>
        <w:t xml:space="preserve"> </w:t>
      </w:r>
      <w:r w:rsidR="00C77C33" w:rsidRPr="00CD1930">
        <w:rPr>
          <w:rFonts w:ascii="Calibri" w:hAnsi="Calibri" w:cs="Calibri"/>
          <w:i w:val="0"/>
          <w:szCs w:val="24"/>
        </w:rPr>
        <w:t xml:space="preserve"> </w:t>
      </w:r>
      <w:r w:rsidRPr="00CD1930">
        <w:rPr>
          <w:rFonts w:ascii="Calibri" w:hAnsi="Calibri" w:cs="Calibri"/>
          <w:i w:val="0"/>
          <w:szCs w:val="24"/>
        </w:rPr>
        <w:t xml:space="preserve">śpiewany jest </w:t>
      </w:r>
      <w:r w:rsidR="00C77C33" w:rsidRPr="00CD1930">
        <w:rPr>
          <w:rFonts w:ascii="Calibri" w:hAnsi="Calibri" w:cs="Calibri"/>
          <w:i w:val="0"/>
          <w:szCs w:val="24"/>
        </w:rPr>
        <w:t xml:space="preserve">na ważniejszych uroczystościach  </w:t>
      </w:r>
      <w:r w:rsidRPr="00CD1930">
        <w:rPr>
          <w:rFonts w:ascii="Calibri" w:hAnsi="Calibri" w:cs="Calibri"/>
          <w:i w:val="0"/>
          <w:szCs w:val="24"/>
        </w:rPr>
        <w:t xml:space="preserve">szkolnych </w:t>
      </w:r>
      <w:r w:rsidR="00C94617" w:rsidRPr="00CD1930">
        <w:rPr>
          <w:rFonts w:ascii="Calibri" w:hAnsi="Calibri" w:cs="Calibri"/>
          <w:i w:val="0"/>
          <w:szCs w:val="24"/>
        </w:rPr>
        <w:t>po podaniu komendy „Do hymnu szkoły”.</w:t>
      </w:r>
    </w:p>
    <w:p w:rsidR="00CD1930" w:rsidRDefault="009E3B4E" w:rsidP="009C278F">
      <w:pPr>
        <w:pStyle w:val="Tekstpodstawowy"/>
        <w:numPr>
          <w:ilvl w:val="3"/>
          <w:numId w:val="56"/>
        </w:numPr>
        <w:suppressAutoHyphens/>
        <w:ind w:left="426"/>
        <w:rPr>
          <w:rFonts w:ascii="Calibri" w:hAnsi="Calibri" w:cs="Calibri"/>
          <w:i w:val="0"/>
          <w:szCs w:val="24"/>
        </w:rPr>
      </w:pPr>
      <w:r>
        <w:rPr>
          <w:rFonts w:ascii="Calibri" w:hAnsi="Calibri" w:cs="Calibri"/>
          <w:i w:val="0"/>
          <w:szCs w:val="24"/>
        </w:rPr>
        <w:t>Szkoła</w:t>
      </w:r>
      <w:r w:rsidR="00CD1930">
        <w:rPr>
          <w:rFonts w:ascii="Calibri" w:hAnsi="Calibri" w:cs="Calibri"/>
          <w:i w:val="0"/>
          <w:szCs w:val="24"/>
        </w:rPr>
        <w:t xml:space="preserve"> posiada własne logo</w:t>
      </w:r>
      <w:r w:rsidR="002A2713">
        <w:rPr>
          <w:rFonts w:ascii="Calibri" w:hAnsi="Calibri" w:cs="Calibri"/>
          <w:i w:val="0"/>
          <w:szCs w:val="24"/>
        </w:rPr>
        <w:t>.</w:t>
      </w:r>
    </w:p>
    <w:p w:rsidR="00606E28" w:rsidRPr="00CD1930" w:rsidRDefault="00606E28" w:rsidP="009C278F">
      <w:pPr>
        <w:pStyle w:val="Tekstpodstawowy"/>
        <w:numPr>
          <w:ilvl w:val="3"/>
          <w:numId w:val="56"/>
        </w:numPr>
        <w:suppressAutoHyphens/>
        <w:ind w:left="426"/>
        <w:rPr>
          <w:rFonts w:ascii="Calibri" w:hAnsi="Calibri" w:cs="Calibri"/>
          <w:i w:val="0"/>
          <w:szCs w:val="24"/>
        </w:rPr>
      </w:pPr>
      <w:r>
        <w:rPr>
          <w:rFonts w:ascii="Calibri" w:hAnsi="Calibri" w:cs="Calibri"/>
          <w:i w:val="0"/>
          <w:szCs w:val="24"/>
        </w:rPr>
        <w:t>Szkoła prowadzi stronę internetową i profil na portalu społecznościowym.</w:t>
      </w:r>
    </w:p>
    <w:p w:rsidR="00312C08" w:rsidRDefault="00312C08" w:rsidP="00312C08">
      <w:pPr>
        <w:rPr>
          <w:rFonts w:ascii="Calibri" w:hAnsi="Calibri" w:cs="Calibri"/>
          <w:b/>
          <w:bCs/>
        </w:rPr>
      </w:pPr>
    </w:p>
    <w:p w:rsidR="004036E3" w:rsidRDefault="004036E3" w:rsidP="00152C5D">
      <w:pPr>
        <w:rPr>
          <w:rFonts w:ascii="Calibri" w:hAnsi="Calibri" w:cs="Calibri"/>
          <w:b/>
          <w:bCs/>
        </w:rPr>
      </w:pPr>
    </w:p>
    <w:p w:rsidR="004036E3" w:rsidRDefault="004036E3" w:rsidP="00072761">
      <w:pPr>
        <w:rPr>
          <w:rFonts w:ascii="Calibri" w:hAnsi="Calibri" w:cs="Calibri"/>
          <w:b/>
          <w:bCs/>
        </w:rPr>
      </w:pPr>
    </w:p>
    <w:p w:rsidR="00312C08" w:rsidRPr="00312C08" w:rsidRDefault="008643B5" w:rsidP="00312C08">
      <w:pPr>
        <w:jc w:val="center"/>
        <w:rPr>
          <w:rFonts w:ascii="Calibri" w:hAnsi="Calibri" w:cs="Calibri"/>
          <w:b/>
          <w:bCs/>
        </w:rPr>
      </w:pPr>
      <w:r>
        <w:rPr>
          <w:rFonts w:ascii="Calibri" w:hAnsi="Calibri" w:cs="Calibri"/>
          <w:b/>
          <w:bCs/>
        </w:rPr>
        <w:t>ROZDZIAŁ IX</w:t>
      </w:r>
    </w:p>
    <w:p w:rsidR="00670D2F" w:rsidRPr="000F15D7" w:rsidRDefault="00670D2F" w:rsidP="00670D2F">
      <w:pPr>
        <w:pStyle w:val="Nagwek2"/>
        <w:spacing w:before="60"/>
        <w:jc w:val="center"/>
        <w:rPr>
          <w:rFonts w:ascii="Calibri" w:hAnsi="Calibri" w:cs="Calibri"/>
          <w:bCs w:val="0"/>
          <w:i w:val="0"/>
          <w:sz w:val="24"/>
          <w:szCs w:val="24"/>
        </w:rPr>
      </w:pPr>
      <w:r w:rsidRPr="000F15D7">
        <w:rPr>
          <w:rFonts w:ascii="Calibri" w:hAnsi="Calibri" w:cs="Calibri"/>
          <w:i w:val="0"/>
          <w:sz w:val="24"/>
          <w:szCs w:val="24"/>
        </w:rPr>
        <w:t>Postanowienia końcowe</w:t>
      </w:r>
    </w:p>
    <w:p w:rsidR="00670D2F" w:rsidRPr="000F15D7" w:rsidRDefault="00670D2F" w:rsidP="00670D2F">
      <w:pPr>
        <w:spacing w:before="60" w:after="60"/>
        <w:jc w:val="center"/>
        <w:rPr>
          <w:rFonts w:ascii="Calibri" w:hAnsi="Calibri" w:cs="Calibri"/>
          <w:b/>
          <w:bCs/>
        </w:rPr>
      </w:pPr>
    </w:p>
    <w:p w:rsidR="00405F62" w:rsidRPr="00AD2C3D" w:rsidRDefault="00100542" w:rsidP="00AD2C3D">
      <w:pPr>
        <w:spacing w:before="60" w:after="60"/>
        <w:jc w:val="center"/>
        <w:rPr>
          <w:rFonts w:ascii="Calibri" w:hAnsi="Calibri" w:cs="Calibri"/>
          <w:bCs/>
        </w:rPr>
      </w:pPr>
      <w:r w:rsidRPr="00405F62">
        <w:rPr>
          <w:rFonts w:ascii="Calibri" w:hAnsi="Calibri" w:cs="Calibri"/>
          <w:bCs/>
        </w:rPr>
        <w:t xml:space="preserve">§ </w:t>
      </w:r>
      <w:r w:rsidR="00D94A74">
        <w:rPr>
          <w:rFonts w:ascii="Calibri" w:hAnsi="Calibri" w:cs="Calibri"/>
          <w:bCs/>
        </w:rPr>
        <w:t>73</w:t>
      </w:r>
      <w:r w:rsidR="00990BBF" w:rsidRPr="00405F62">
        <w:rPr>
          <w:rFonts w:ascii="Calibri" w:hAnsi="Calibri" w:cs="Calibri"/>
          <w:bCs/>
        </w:rPr>
        <w:t>.</w:t>
      </w:r>
    </w:p>
    <w:p w:rsidR="00B974FE" w:rsidRPr="00B974FE" w:rsidRDefault="00B974FE" w:rsidP="00F94618">
      <w:pPr>
        <w:numPr>
          <w:ilvl w:val="0"/>
          <w:numId w:val="53"/>
        </w:numPr>
        <w:suppressAutoHyphens/>
        <w:jc w:val="both"/>
        <w:rPr>
          <w:rFonts w:ascii="Calibri" w:hAnsi="Calibri" w:cs="Calibri"/>
        </w:rPr>
      </w:pPr>
      <w:r w:rsidRPr="00B974FE">
        <w:rPr>
          <w:rFonts w:ascii="Calibri" w:hAnsi="Calibri" w:cs="Calibri"/>
        </w:rPr>
        <w:t>Szkoła używa pieczęci:</w:t>
      </w:r>
    </w:p>
    <w:p w:rsidR="00B974FE" w:rsidRPr="00D1253E" w:rsidRDefault="00B974FE" w:rsidP="00942CC0">
      <w:pPr>
        <w:numPr>
          <w:ilvl w:val="0"/>
          <w:numId w:val="110"/>
        </w:numPr>
        <w:ind w:left="567"/>
        <w:jc w:val="both"/>
        <w:rPr>
          <w:rFonts w:ascii="Calibri" w:hAnsi="Calibri" w:cs="Calibri"/>
        </w:rPr>
      </w:pPr>
      <w:r w:rsidRPr="00D1253E">
        <w:rPr>
          <w:rFonts w:ascii="Calibri" w:hAnsi="Calibri" w:cs="Calibri"/>
        </w:rPr>
        <w:t>okrągłej – dużej i małej z godłem państwa i napisem w otoku: „S</w:t>
      </w:r>
      <w:r w:rsidR="00606E28">
        <w:rPr>
          <w:rFonts w:ascii="Calibri" w:hAnsi="Calibri" w:cs="Calibri"/>
        </w:rPr>
        <w:t>ZKOŁA PODSTAWOWA IM. KPT. WŁADYSŁAWA WAŻNEGO W RUDZIE RÓŻANIECKIEJ</w:t>
      </w:r>
      <w:r w:rsidRPr="00D1253E">
        <w:rPr>
          <w:rFonts w:ascii="Calibri" w:hAnsi="Calibri" w:cs="Calibri"/>
        </w:rPr>
        <w:t xml:space="preserve">”; </w:t>
      </w:r>
    </w:p>
    <w:p w:rsidR="00B974FE" w:rsidRPr="00D1253E" w:rsidRDefault="00B974FE" w:rsidP="00942CC0">
      <w:pPr>
        <w:numPr>
          <w:ilvl w:val="0"/>
          <w:numId w:val="110"/>
        </w:numPr>
        <w:ind w:left="567"/>
        <w:jc w:val="both"/>
        <w:rPr>
          <w:rFonts w:ascii="Calibri" w:hAnsi="Calibri" w:cs="Calibri"/>
        </w:rPr>
      </w:pPr>
      <w:r w:rsidRPr="00D1253E">
        <w:rPr>
          <w:rFonts w:ascii="Calibri" w:hAnsi="Calibri" w:cs="Calibri"/>
        </w:rPr>
        <w:t>podłużnej z napisem: „Z</w:t>
      </w:r>
      <w:r w:rsidR="00606E28">
        <w:rPr>
          <w:rFonts w:ascii="Calibri" w:hAnsi="Calibri" w:cs="Calibri"/>
        </w:rPr>
        <w:t>ESPÓŁ SZKÓŁ W RUDZIE RÓŻANIECKIEJ</w:t>
      </w:r>
      <w:r w:rsidRPr="00D1253E">
        <w:rPr>
          <w:rFonts w:ascii="Calibri" w:hAnsi="Calibri" w:cs="Calibri"/>
        </w:rPr>
        <w:t>,  Szkoła Podstawowa im. kpt. Władysława Ważnego,</w:t>
      </w:r>
      <w:r w:rsidR="00606E28">
        <w:rPr>
          <w:rFonts w:ascii="Calibri" w:hAnsi="Calibri" w:cs="Calibri"/>
        </w:rPr>
        <w:t xml:space="preserve"> 37-613 Ruda Różaniecka, tel. (16) 631 96 19, fax 631 98</w:t>
      </w:r>
      <w:r w:rsidRPr="00D1253E">
        <w:rPr>
          <w:rFonts w:ascii="Calibri" w:hAnsi="Calibri" w:cs="Calibri"/>
        </w:rPr>
        <w:t xml:space="preserve"> </w:t>
      </w:r>
      <w:r w:rsidR="00606E28">
        <w:rPr>
          <w:rFonts w:ascii="Calibri" w:hAnsi="Calibri" w:cs="Calibri"/>
        </w:rPr>
        <w:t>81</w:t>
      </w:r>
      <w:r w:rsidRPr="00D1253E">
        <w:rPr>
          <w:rFonts w:ascii="Calibri" w:hAnsi="Calibri" w:cs="Calibri"/>
        </w:rPr>
        <w:t xml:space="preserve">, NIP 793-138-82-34, REGON 001207826”; </w:t>
      </w:r>
    </w:p>
    <w:p w:rsidR="00B974FE" w:rsidRPr="00D1253E" w:rsidRDefault="00B974FE" w:rsidP="00942CC0">
      <w:pPr>
        <w:numPr>
          <w:ilvl w:val="0"/>
          <w:numId w:val="110"/>
        </w:numPr>
        <w:ind w:left="567"/>
        <w:jc w:val="both"/>
        <w:rPr>
          <w:rFonts w:ascii="Calibri" w:hAnsi="Calibri" w:cs="Calibri"/>
        </w:rPr>
      </w:pPr>
      <w:r w:rsidRPr="00D1253E">
        <w:rPr>
          <w:rFonts w:ascii="Calibri" w:hAnsi="Calibri" w:cs="Calibri"/>
        </w:rPr>
        <w:t>podłużnej z napisem: „</w:t>
      </w:r>
      <w:r w:rsidR="00606E28" w:rsidRPr="00D1253E">
        <w:rPr>
          <w:rFonts w:ascii="Calibri" w:hAnsi="Calibri" w:cs="Calibri"/>
        </w:rPr>
        <w:t>Z</w:t>
      </w:r>
      <w:r w:rsidR="00606E28">
        <w:rPr>
          <w:rFonts w:ascii="Calibri" w:hAnsi="Calibri" w:cs="Calibri"/>
        </w:rPr>
        <w:t>ESPÓŁ SZKÓŁ W RUDZIE RÓŻANIECKIEJ</w:t>
      </w:r>
      <w:r w:rsidRPr="00D1253E">
        <w:rPr>
          <w:rFonts w:ascii="Calibri" w:hAnsi="Calibri" w:cs="Calibri"/>
        </w:rPr>
        <w:t xml:space="preserve">, 37-613 Ruda Różaniecka, </w:t>
      </w:r>
      <w:r w:rsidR="00606E28">
        <w:rPr>
          <w:rFonts w:ascii="Calibri" w:hAnsi="Calibri" w:cs="Calibri"/>
        </w:rPr>
        <w:t>tel. (016) 631 96 19, fax 631 98 81</w:t>
      </w:r>
      <w:r w:rsidRPr="00D1253E">
        <w:rPr>
          <w:rFonts w:ascii="Calibri" w:hAnsi="Calibri" w:cs="Calibri"/>
        </w:rPr>
        <w:t xml:space="preserve">, NIP 793-152-98-58, REGON 651554013”; </w:t>
      </w:r>
    </w:p>
    <w:p w:rsidR="00B974FE" w:rsidRPr="00D1253E" w:rsidRDefault="00B974FE" w:rsidP="00942CC0">
      <w:pPr>
        <w:numPr>
          <w:ilvl w:val="0"/>
          <w:numId w:val="110"/>
        </w:numPr>
        <w:ind w:left="567"/>
        <w:jc w:val="both"/>
        <w:rPr>
          <w:rFonts w:ascii="Calibri" w:hAnsi="Calibri" w:cs="Calibri"/>
        </w:rPr>
      </w:pPr>
      <w:r w:rsidRPr="00D1253E">
        <w:rPr>
          <w:rFonts w:ascii="Calibri" w:hAnsi="Calibri" w:cs="Calibri"/>
        </w:rPr>
        <w:t>podłużnej z napisem: „R</w:t>
      </w:r>
      <w:r w:rsidR="00606E28">
        <w:rPr>
          <w:rFonts w:ascii="Calibri" w:hAnsi="Calibri" w:cs="Calibri"/>
        </w:rPr>
        <w:t>ADA RODZICÓW ZESPOŁU SZKÓŁ</w:t>
      </w:r>
      <w:r w:rsidRPr="00D1253E">
        <w:rPr>
          <w:rFonts w:ascii="Calibri" w:hAnsi="Calibri" w:cs="Calibri"/>
        </w:rPr>
        <w:t xml:space="preserve"> w Rudzie Różanieckiej”; </w:t>
      </w:r>
    </w:p>
    <w:p w:rsidR="00B974FE" w:rsidRPr="00D1253E" w:rsidRDefault="00B974FE" w:rsidP="00942CC0">
      <w:pPr>
        <w:numPr>
          <w:ilvl w:val="0"/>
          <w:numId w:val="110"/>
        </w:numPr>
        <w:ind w:left="567"/>
        <w:jc w:val="both"/>
        <w:rPr>
          <w:rFonts w:ascii="Calibri" w:hAnsi="Calibri" w:cs="Calibri"/>
        </w:rPr>
      </w:pPr>
      <w:r w:rsidRPr="001C285C">
        <w:rPr>
          <w:rFonts w:ascii="Calibri" w:hAnsi="Calibri" w:cs="Calibri"/>
        </w:rPr>
        <w:t>okrągłej z napisem „S</w:t>
      </w:r>
      <w:r w:rsidR="003225FA">
        <w:rPr>
          <w:rFonts w:ascii="Calibri" w:hAnsi="Calibri" w:cs="Calibri"/>
        </w:rPr>
        <w:t>ZKOŁA PODSTAWOWA W RUDZIE RÓŻANIECKIEJ  – BIBLIOTEKA</w:t>
      </w:r>
      <w:r>
        <w:rPr>
          <w:rFonts w:ascii="Calibri" w:hAnsi="Calibri" w:cs="Calibri"/>
        </w:rPr>
        <w:t>”.</w:t>
      </w:r>
    </w:p>
    <w:p w:rsidR="00B974FE" w:rsidRPr="00D1253E" w:rsidRDefault="00B974FE" w:rsidP="00F94618">
      <w:pPr>
        <w:numPr>
          <w:ilvl w:val="0"/>
          <w:numId w:val="53"/>
        </w:numPr>
        <w:jc w:val="both"/>
        <w:rPr>
          <w:rFonts w:ascii="Calibri" w:hAnsi="Calibri" w:cs="Calibri"/>
        </w:rPr>
      </w:pPr>
      <w:r w:rsidRPr="00D1253E">
        <w:rPr>
          <w:rFonts w:ascii="Calibri" w:hAnsi="Calibri" w:cs="Calibri"/>
        </w:rPr>
        <w:t xml:space="preserve">Szkoła używa również innych pieczęci zgodnie z wykazem i wzorami znajdującymi się </w:t>
      </w:r>
      <w:r w:rsidRPr="00D1253E">
        <w:rPr>
          <w:rFonts w:ascii="Calibri" w:hAnsi="Calibri" w:cs="Calibri"/>
        </w:rPr>
        <w:br/>
        <w:t xml:space="preserve">w dokumentacji szkolnej zgodnej z jednolitym rzeczowym spisem akt. </w:t>
      </w:r>
    </w:p>
    <w:p w:rsidR="00B974FE" w:rsidRDefault="00B974FE" w:rsidP="00F94618">
      <w:pPr>
        <w:numPr>
          <w:ilvl w:val="0"/>
          <w:numId w:val="53"/>
        </w:numPr>
        <w:jc w:val="both"/>
        <w:rPr>
          <w:rFonts w:ascii="Calibri" w:hAnsi="Calibri" w:cs="Calibri"/>
        </w:rPr>
      </w:pPr>
      <w:r w:rsidRPr="00D1253E">
        <w:rPr>
          <w:rFonts w:ascii="Calibri" w:hAnsi="Calibri" w:cs="Calibri"/>
        </w:rPr>
        <w:t>Wymienione w ust. 1 i 2 pieczęci mogą być używane tylko przez osoby do tego upoważnione.</w:t>
      </w:r>
    </w:p>
    <w:p w:rsidR="00670D2F" w:rsidRPr="00B974FE" w:rsidRDefault="00670D2F" w:rsidP="00F94618">
      <w:pPr>
        <w:numPr>
          <w:ilvl w:val="0"/>
          <w:numId w:val="53"/>
        </w:numPr>
        <w:jc w:val="both"/>
        <w:rPr>
          <w:rFonts w:ascii="Calibri" w:hAnsi="Calibri" w:cs="Calibri"/>
        </w:rPr>
      </w:pPr>
      <w:r w:rsidRPr="00B974FE">
        <w:rPr>
          <w:rFonts w:ascii="Calibri" w:hAnsi="Calibri" w:cs="Calibri"/>
        </w:rPr>
        <w:t>Tablice i pieczęcie szkoły wchodzącej w</w:t>
      </w:r>
      <w:r w:rsidR="00606E28">
        <w:rPr>
          <w:rFonts w:ascii="Calibri" w:hAnsi="Calibri" w:cs="Calibri"/>
        </w:rPr>
        <w:t xml:space="preserve"> skład z</w:t>
      </w:r>
      <w:r w:rsidR="00B974FE">
        <w:rPr>
          <w:rFonts w:ascii="Calibri" w:hAnsi="Calibri" w:cs="Calibri"/>
        </w:rPr>
        <w:t>espołu zawierają nazwę z</w:t>
      </w:r>
      <w:r w:rsidRPr="00B974FE">
        <w:rPr>
          <w:rFonts w:ascii="Calibri" w:hAnsi="Calibri" w:cs="Calibri"/>
        </w:rPr>
        <w:t>espołu i nazwę szkoły.</w:t>
      </w:r>
    </w:p>
    <w:p w:rsidR="00670D2F" w:rsidRPr="000F15D7" w:rsidRDefault="00670D2F" w:rsidP="00F94618">
      <w:pPr>
        <w:numPr>
          <w:ilvl w:val="0"/>
          <w:numId w:val="53"/>
        </w:numPr>
        <w:tabs>
          <w:tab w:val="left" w:pos="840"/>
        </w:tabs>
        <w:suppressAutoHyphens/>
        <w:spacing w:before="60" w:after="60"/>
        <w:jc w:val="both"/>
        <w:rPr>
          <w:rFonts w:ascii="Calibri" w:hAnsi="Calibri" w:cs="Calibri"/>
        </w:rPr>
      </w:pPr>
      <w:r w:rsidRPr="000F15D7">
        <w:rPr>
          <w:rFonts w:ascii="Calibri" w:hAnsi="Calibri" w:cs="Calibri"/>
        </w:rPr>
        <w:t xml:space="preserve">W świadectwach szkolnych i innych dokumentach wydawanych przez szkołę wchodząca w skład </w:t>
      </w:r>
      <w:r w:rsidR="00B974FE">
        <w:rPr>
          <w:rFonts w:ascii="Calibri" w:hAnsi="Calibri" w:cs="Calibri"/>
        </w:rPr>
        <w:t>z</w:t>
      </w:r>
      <w:r w:rsidRPr="000F15D7">
        <w:rPr>
          <w:rFonts w:ascii="Calibri" w:hAnsi="Calibri" w:cs="Calibri"/>
        </w:rPr>
        <w:t>espołu podaje się na</w:t>
      </w:r>
      <w:r w:rsidR="00606E28">
        <w:rPr>
          <w:rFonts w:ascii="Calibri" w:hAnsi="Calibri" w:cs="Calibri"/>
        </w:rPr>
        <w:t>zwę szkoły z pominięciem nazwy zespołu s</w:t>
      </w:r>
      <w:r w:rsidRPr="000F15D7">
        <w:rPr>
          <w:rFonts w:ascii="Calibri" w:hAnsi="Calibri" w:cs="Calibri"/>
        </w:rPr>
        <w:t>zkół.</w:t>
      </w:r>
    </w:p>
    <w:p w:rsidR="00B974FE" w:rsidRDefault="00B974FE" w:rsidP="00D94A74">
      <w:pPr>
        <w:spacing w:before="60" w:after="60"/>
        <w:rPr>
          <w:rFonts w:ascii="Calibri" w:hAnsi="Calibri" w:cs="Calibri"/>
          <w:bCs/>
        </w:rPr>
      </w:pPr>
    </w:p>
    <w:p w:rsidR="00670D2F" w:rsidRPr="008B3492" w:rsidRDefault="00100542" w:rsidP="008B3492">
      <w:pPr>
        <w:spacing w:before="60" w:after="60"/>
        <w:jc w:val="center"/>
        <w:rPr>
          <w:rFonts w:ascii="Calibri" w:hAnsi="Calibri" w:cs="Calibri"/>
          <w:bCs/>
        </w:rPr>
      </w:pPr>
      <w:r w:rsidRPr="00383BA4">
        <w:rPr>
          <w:rFonts w:ascii="Calibri" w:hAnsi="Calibri" w:cs="Calibri"/>
          <w:bCs/>
        </w:rPr>
        <w:t xml:space="preserve">§ </w:t>
      </w:r>
      <w:r w:rsidR="00D94A74">
        <w:rPr>
          <w:rFonts w:ascii="Calibri" w:hAnsi="Calibri" w:cs="Calibri"/>
          <w:bCs/>
        </w:rPr>
        <w:t>74</w:t>
      </w:r>
      <w:r w:rsidR="00990BBF" w:rsidRPr="00383BA4">
        <w:rPr>
          <w:rFonts w:ascii="Calibri" w:hAnsi="Calibri" w:cs="Calibri"/>
          <w:bCs/>
        </w:rPr>
        <w:t>.</w:t>
      </w:r>
      <w:r w:rsidR="00670D2F" w:rsidRPr="007379B8">
        <w:rPr>
          <w:rFonts w:ascii="Calibri" w:eastAsia="Arial" w:hAnsi="Calibri" w:cs="Calibri"/>
        </w:rPr>
        <w:t xml:space="preserve">     </w:t>
      </w:r>
      <w:r w:rsidR="008B3492">
        <w:rPr>
          <w:rFonts w:ascii="Calibri" w:eastAsia="Arial" w:hAnsi="Calibri" w:cs="Calibri"/>
        </w:rPr>
        <w:t xml:space="preserve">                        </w:t>
      </w:r>
    </w:p>
    <w:p w:rsidR="00670D2F" w:rsidRPr="000F15D7" w:rsidRDefault="00670D2F" w:rsidP="00F94618">
      <w:pPr>
        <w:numPr>
          <w:ilvl w:val="0"/>
          <w:numId w:val="54"/>
        </w:numPr>
        <w:tabs>
          <w:tab w:val="left" w:pos="840"/>
        </w:tabs>
        <w:suppressAutoHyphens/>
        <w:jc w:val="both"/>
        <w:rPr>
          <w:rFonts w:ascii="Calibri" w:hAnsi="Calibri" w:cs="Calibri"/>
        </w:rPr>
      </w:pPr>
      <w:r w:rsidRPr="000F15D7">
        <w:rPr>
          <w:rFonts w:ascii="Calibri" w:hAnsi="Calibri" w:cs="Calibri"/>
        </w:rPr>
        <w:t>Zespół prowadzi i przechowuje dokumentację na zasadach określonych odrębnymi przepisami.</w:t>
      </w:r>
    </w:p>
    <w:p w:rsidR="00670D2F" w:rsidRPr="000F15D7" w:rsidRDefault="00670D2F" w:rsidP="00F94618">
      <w:pPr>
        <w:numPr>
          <w:ilvl w:val="0"/>
          <w:numId w:val="54"/>
        </w:numPr>
        <w:tabs>
          <w:tab w:val="left" w:pos="1069"/>
        </w:tabs>
        <w:suppressAutoHyphens/>
        <w:jc w:val="both"/>
        <w:rPr>
          <w:rFonts w:ascii="Calibri" w:hAnsi="Calibri" w:cs="Calibri"/>
        </w:rPr>
      </w:pPr>
      <w:r w:rsidRPr="000F15D7">
        <w:rPr>
          <w:rFonts w:ascii="Calibri" w:hAnsi="Calibri" w:cs="Calibri"/>
        </w:rPr>
        <w:t>Zespół jest jednostką</w:t>
      </w:r>
      <w:r w:rsidRPr="000F15D7">
        <w:rPr>
          <w:rFonts w:ascii="Calibri" w:hAnsi="Calibri" w:cs="Calibri"/>
          <w:b/>
        </w:rPr>
        <w:t xml:space="preserve"> </w:t>
      </w:r>
      <w:r w:rsidRPr="000F15D7">
        <w:rPr>
          <w:rFonts w:ascii="Calibri" w:hAnsi="Calibri" w:cs="Calibri"/>
        </w:rPr>
        <w:t>budżetową.</w:t>
      </w:r>
    </w:p>
    <w:p w:rsidR="008B3492" w:rsidRPr="001D0E3C" w:rsidRDefault="00670D2F" w:rsidP="008B3492">
      <w:pPr>
        <w:numPr>
          <w:ilvl w:val="0"/>
          <w:numId w:val="54"/>
        </w:numPr>
        <w:tabs>
          <w:tab w:val="left" w:pos="1069"/>
        </w:tabs>
        <w:suppressAutoHyphens/>
        <w:jc w:val="both"/>
        <w:rPr>
          <w:rFonts w:ascii="Calibri" w:hAnsi="Calibri" w:cs="Calibri"/>
        </w:rPr>
      </w:pPr>
      <w:r w:rsidRPr="000F15D7">
        <w:rPr>
          <w:rFonts w:ascii="Calibri" w:hAnsi="Calibri" w:cs="Calibri"/>
        </w:rPr>
        <w:t xml:space="preserve">Zasady gospodarki finansowej </w:t>
      </w:r>
      <w:r w:rsidR="00606E28">
        <w:rPr>
          <w:rFonts w:ascii="Calibri" w:hAnsi="Calibri" w:cs="Calibri"/>
        </w:rPr>
        <w:t>z</w:t>
      </w:r>
      <w:r w:rsidRPr="000F15D7">
        <w:rPr>
          <w:rFonts w:ascii="Calibri" w:hAnsi="Calibri" w:cs="Calibri"/>
        </w:rPr>
        <w:t>espołu określają odrębne przepisy.</w:t>
      </w:r>
    </w:p>
    <w:p w:rsidR="008B3492" w:rsidRDefault="008B3492" w:rsidP="008B3492"/>
    <w:p w:rsidR="008B3492" w:rsidRDefault="008B3492" w:rsidP="008B3492">
      <w:pPr>
        <w:spacing w:before="60" w:after="60"/>
        <w:jc w:val="center"/>
        <w:rPr>
          <w:rFonts w:ascii="Calibri" w:hAnsi="Calibri" w:cs="Calibri"/>
          <w:bCs/>
        </w:rPr>
      </w:pPr>
      <w:r w:rsidRPr="00383BA4">
        <w:rPr>
          <w:rFonts w:ascii="Calibri" w:hAnsi="Calibri" w:cs="Calibri"/>
          <w:bCs/>
        </w:rPr>
        <w:t xml:space="preserve">§ </w:t>
      </w:r>
      <w:r>
        <w:rPr>
          <w:rFonts w:ascii="Calibri" w:hAnsi="Calibri" w:cs="Calibri"/>
          <w:bCs/>
        </w:rPr>
        <w:t>75</w:t>
      </w:r>
      <w:r w:rsidRPr="00383BA4">
        <w:rPr>
          <w:rFonts w:ascii="Calibri" w:hAnsi="Calibri" w:cs="Calibri"/>
          <w:bCs/>
        </w:rPr>
        <w:t>.</w:t>
      </w:r>
    </w:p>
    <w:p w:rsidR="008B3492" w:rsidRPr="00A06B9C" w:rsidRDefault="008B3492" w:rsidP="001D0E3C">
      <w:pPr>
        <w:ind w:left="426" w:hanging="426"/>
        <w:rPr>
          <w:rFonts w:ascii="Calibri" w:hAnsi="Calibri" w:cs="Calibri"/>
        </w:rPr>
      </w:pPr>
      <w:r w:rsidRPr="00A06B9C">
        <w:rPr>
          <w:rFonts w:ascii="Calibri" w:hAnsi="Calibri" w:cs="Calibri"/>
        </w:rPr>
        <w:t>1.Statut obowiązuje wszystkich członków społeczności zespołu szkół.</w:t>
      </w:r>
    </w:p>
    <w:p w:rsidR="008B3492" w:rsidRPr="00A06B9C" w:rsidRDefault="008B3492" w:rsidP="001D0E3C">
      <w:pPr>
        <w:ind w:left="426" w:hanging="426"/>
        <w:rPr>
          <w:rFonts w:ascii="Calibri" w:hAnsi="Calibri" w:cs="Calibri"/>
        </w:rPr>
      </w:pPr>
      <w:r w:rsidRPr="00A06B9C">
        <w:rPr>
          <w:rFonts w:ascii="Calibri" w:hAnsi="Calibri" w:cs="Calibri"/>
        </w:rPr>
        <w:t>2. Zmiany w Statucie uchwala rada pedagogiczna zespołu.</w:t>
      </w:r>
    </w:p>
    <w:p w:rsidR="008B3492" w:rsidRPr="00A06B9C" w:rsidRDefault="008B3492" w:rsidP="001D0E3C">
      <w:pPr>
        <w:ind w:left="426" w:hanging="426"/>
        <w:rPr>
          <w:rFonts w:ascii="Calibri" w:hAnsi="Calibri" w:cs="Calibri"/>
        </w:rPr>
      </w:pPr>
      <w:r w:rsidRPr="00A06B9C">
        <w:rPr>
          <w:rFonts w:ascii="Calibri" w:hAnsi="Calibri" w:cs="Calibri"/>
        </w:rPr>
        <w:t xml:space="preserve">3. Statut wchodzi w życie z dniem </w:t>
      </w:r>
      <w:r w:rsidR="001A26F6">
        <w:rPr>
          <w:rFonts w:ascii="Calibri" w:hAnsi="Calibri" w:cs="Calibri"/>
        </w:rPr>
        <w:t>28 sierpnia</w:t>
      </w:r>
      <w:r w:rsidR="00152C5D" w:rsidRPr="00556EBE">
        <w:rPr>
          <w:rFonts w:ascii="Calibri" w:hAnsi="Calibri" w:cs="Calibri"/>
        </w:rPr>
        <w:t xml:space="preserve"> 2023 r.</w:t>
      </w:r>
      <w:r w:rsidRPr="00556EBE">
        <w:rPr>
          <w:rFonts w:ascii="Calibri" w:hAnsi="Calibri" w:cs="Calibri"/>
        </w:rPr>
        <w:t xml:space="preserve"> </w:t>
      </w:r>
    </w:p>
    <w:p w:rsidR="008B3492" w:rsidRPr="00A06B9C" w:rsidRDefault="008B3492" w:rsidP="008B3492">
      <w:pPr>
        <w:tabs>
          <w:tab w:val="left" w:pos="1069"/>
        </w:tabs>
        <w:suppressAutoHyphens/>
        <w:jc w:val="both"/>
        <w:rPr>
          <w:rFonts w:ascii="Calibri" w:hAnsi="Calibri" w:cs="Calibri"/>
        </w:rPr>
      </w:pPr>
    </w:p>
    <w:p w:rsidR="00670D2F" w:rsidRPr="008B3492" w:rsidRDefault="00670D2F" w:rsidP="008B3492"/>
    <w:p w:rsidR="004975A7" w:rsidRDefault="004975A7" w:rsidP="00670D2F">
      <w:pPr>
        <w:spacing w:before="60" w:after="60"/>
        <w:rPr>
          <w:rFonts w:ascii="Calibri" w:eastAsia="Arial" w:hAnsi="Calibri" w:cs="Calibri"/>
        </w:rPr>
      </w:pPr>
    </w:p>
    <w:p w:rsidR="004975A7" w:rsidRPr="000F15D7" w:rsidRDefault="004975A7" w:rsidP="00670D2F">
      <w:pPr>
        <w:spacing w:before="60" w:after="60"/>
        <w:rPr>
          <w:rFonts w:ascii="Calibri" w:eastAsia="Arial" w:hAnsi="Calibri" w:cs="Calibri"/>
        </w:rPr>
      </w:pPr>
    </w:p>
    <w:p w:rsidR="00AD2C3D" w:rsidRDefault="00AD2C3D" w:rsidP="00066DE0">
      <w:pPr>
        <w:spacing w:before="60" w:after="60"/>
        <w:jc w:val="center"/>
        <w:rPr>
          <w:rFonts w:ascii="Calibri" w:eastAsia="Arial" w:hAnsi="Calibri" w:cs="Calibri"/>
        </w:rPr>
      </w:pPr>
    </w:p>
    <w:p w:rsidR="001D0E3C" w:rsidRDefault="001D0E3C" w:rsidP="00066DE0">
      <w:pPr>
        <w:spacing w:before="60" w:after="60"/>
        <w:jc w:val="center"/>
        <w:rPr>
          <w:rFonts w:ascii="Calibri" w:eastAsia="Arial" w:hAnsi="Calibri" w:cs="Calibri"/>
        </w:rPr>
      </w:pPr>
    </w:p>
    <w:p w:rsidR="00CD38A8" w:rsidRDefault="00CD38A8" w:rsidP="00670D2F">
      <w:pPr>
        <w:rPr>
          <w:rFonts w:ascii="Calibri" w:hAnsi="Calibri" w:cs="Calibri"/>
        </w:rPr>
      </w:pPr>
    </w:p>
    <w:p w:rsidR="00670D2F" w:rsidRDefault="00670D2F" w:rsidP="00670D2F">
      <w:pPr>
        <w:spacing w:before="60" w:after="60"/>
        <w:jc w:val="both"/>
        <w:rPr>
          <w:rFonts w:ascii="Calibri" w:hAnsi="Calibri" w:cs="Calibri"/>
        </w:rPr>
      </w:pPr>
    </w:p>
    <w:p w:rsidR="00CC028D" w:rsidRDefault="00CC028D" w:rsidP="00CC028D">
      <w:pPr>
        <w:autoSpaceDE w:val="0"/>
        <w:autoSpaceDN w:val="0"/>
        <w:adjustRightInd w:val="0"/>
        <w:rPr>
          <w:rFonts w:ascii="Calibri" w:hAnsi="Calibri" w:cs="Calibri"/>
          <w:b/>
          <w:i/>
        </w:rPr>
      </w:pPr>
    </w:p>
    <w:p w:rsidR="00CC028D" w:rsidRPr="00402111" w:rsidRDefault="00CC028D" w:rsidP="00ED3819">
      <w:pPr>
        <w:rPr>
          <w:rFonts w:ascii="Calibri" w:hAnsi="Calibri" w:cs="Calibri"/>
        </w:rPr>
      </w:pPr>
    </w:p>
    <w:sectPr w:rsidR="00CC028D" w:rsidRPr="00402111" w:rsidSect="00C50146">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995" w:rsidRDefault="00315995" w:rsidP="00FD50FE">
      <w:r>
        <w:separator/>
      </w:r>
    </w:p>
  </w:endnote>
  <w:endnote w:type="continuationSeparator" w:id="0">
    <w:p w:rsidR="00315995" w:rsidRDefault="00315995" w:rsidP="00FD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w Cen MT Condensed Extra Bold">
    <w:panose1 w:val="020B0803020202020204"/>
    <w:charset w:val="EE"/>
    <w:family w:val="swiss"/>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Andale Sans UI">
    <w:altName w:val="Arial Unicode MS"/>
    <w:charset w:val="00"/>
    <w:family w:val="auto"/>
    <w:pitch w:val="variable"/>
  </w:font>
  <w:font w:name="TimesNewRoman">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039" w:rsidRPr="00FD50FE" w:rsidRDefault="00A54039">
    <w:pPr>
      <w:pStyle w:val="Stopka"/>
      <w:jc w:val="right"/>
      <w:rPr>
        <w:rFonts w:ascii="Calibri" w:hAnsi="Calibri" w:cs="Calibri"/>
      </w:rPr>
    </w:pPr>
    <w:r w:rsidRPr="00FD50FE">
      <w:rPr>
        <w:rFonts w:ascii="Calibri" w:hAnsi="Calibri" w:cs="Calibri"/>
      </w:rPr>
      <w:fldChar w:fldCharType="begin"/>
    </w:r>
    <w:r w:rsidRPr="00FD50FE">
      <w:rPr>
        <w:rFonts w:ascii="Calibri" w:hAnsi="Calibri" w:cs="Calibri"/>
      </w:rPr>
      <w:instrText>PAGE   \* MERGEFORMAT</w:instrText>
    </w:r>
    <w:r w:rsidRPr="00FD50FE">
      <w:rPr>
        <w:rFonts w:ascii="Calibri" w:hAnsi="Calibri" w:cs="Calibri"/>
      </w:rPr>
      <w:fldChar w:fldCharType="separate"/>
    </w:r>
    <w:r w:rsidR="00315995">
      <w:rPr>
        <w:rFonts w:ascii="Calibri" w:hAnsi="Calibri" w:cs="Calibri"/>
        <w:noProof/>
      </w:rPr>
      <w:t>1</w:t>
    </w:r>
    <w:r w:rsidRPr="00FD50FE">
      <w:rPr>
        <w:rFonts w:ascii="Calibri" w:hAnsi="Calibri" w:cs="Calibri"/>
      </w:rPr>
      <w:fldChar w:fldCharType="end"/>
    </w:r>
  </w:p>
  <w:p w:rsidR="00A54039" w:rsidRDefault="00A540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995" w:rsidRDefault="00315995" w:rsidP="00FD50FE">
      <w:r>
        <w:separator/>
      </w:r>
    </w:p>
  </w:footnote>
  <w:footnote w:type="continuationSeparator" w:id="0">
    <w:p w:rsidR="00315995" w:rsidRDefault="00315995" w:rsidP="00FD50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3"/>
      <w:numFmt w:val="lowerLetter"/>
      <w:lvlText w:val="%1)"/>
      <w:lvlJc w:val="left"/>
      <w:pPr>
        <w:tabs>
          <w:tab w:val="num" w:pos="1419"/>
        </w:tabs>
        <w:ind w:left="1419" w:hanging="341"/>
      </w:pPr>
    </w:lvl>
  </w:abstractNum>
  <w:abstractNum w:abstractNumId="1" w15:restartNumberingAfterBreak="0">
    <w:nsid w:val="00000002"/>
    <w:multiLevelType w:val="singleLevel"/>
    <w:tmpl w:val="5796AF8C"/>
    <w:name w:val="WW8Num2"/>
    <w:lvl w:ilvl="0">
      <w:start w:val="1"/>
      <w:numFmt w:val="decimal"/>
      <w:lvlText w:val="%1)"/>
      <w:lvlJc w:val="left"/>
      <w:pPr>
        <w:tabs>
          <w:tab w:val="num" w:pos="737"/>
        </w:tabs>
        <w:ind w:left="737" w:hanging="397"/>
      </w:pPr>
      <w:rPr>
        <w:rFonts w:ascii="Arial" w:hAnsi="Arial" w:cs="Arial" w:hint="default"/>
        <w:b w:val="0"/>
        <w:i w:val="0"/>
        <w:color w:val="000000"/>
        <w:spacing w:val="-1"/>
        <w:sz w:val="24"/>
      </w:rPr>
    </w:lvl>
  </w:abstractNum>
  <w:abstractNum w:abstractNumId="2" w15:restartNumberingAfterBreak="0">
    <w:nsid w:val="00000005"/>
    <w:multiLevelType w:val="multilevel"/>
    <w:tmpl w:val="4BC65790"/>
    <w:name w:val="WW8Num20"/>
    <w:lvl w:ilvl="0">
      <w:start w:val="1"/>
      <w:numFmt w:val="decimal"/>
      <w:lvlText w:val="%1)"/>
      <w:lvlJc w:val="left"/>
      <w:pPr>
        <w:tabs>
          <w:tab w:val="num" w:pos="851"/>
        </w:tabs>
        <w:ind w:left="851" w:hanging="341"/>
      </w:pPr>
      <w:rPr>
        <w:rFonts w:ascii="Calibri" w:eastAsia="Times New Roman" w:hAnsi="Calibri" w:cs="Calibri"/>
      </w:rPr>
    </w:lvl>
    <w:lvl w:ilvl="1">
      <w:start w:val="1"/>
      <w:numFmt w:val="decimal"/>
      <w:lvlText w:val="%2."/>
      <w:lvlJc w:val="left"/>
      <w:pPr>
        <w:tabs>
          <w:tab w:val="num" w:pos="1080"/>
        </w:tabs>
        <w:ind w:left="1080" w:hanging="360"/>
      </w:pPr>
      <w:rPr>
        <w:rFonts w:ascii="Calibri" w:eastAsia="Times New Roman" w:hAnsi="Calibri" w:cs="Calibri"/>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Calibri" w:eastAsia="Times New Roman" w:hAnsi="Calibri" w:cs="Calibri"/>
      </w:r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00000006"/>
    <w:multiLevelType w:val="singleLevel"/>
    <w:tmpl w:val="D60E5FD8"/>
    <w:name w:val="WW8Num6"/>
    <w:lvl w:ilvl="0">
      <w:start w:val="1"/>
      <w:numFmt w:val="decimal"/>
      <w:lvlText w:val="%1)"/>
      <w:lvlJc w:val="left"/>
      <w:pPr>
        <w:tabs>
          <w:tab w:val="num" w:pos="737"/>
        </w:tabs>
        <w:ind w:left="737" w:hanging="397"/>
      </w:pPr>
      <w:rPr>
        <w:rFonts w:ascii="Calibri" w:hAnsi="Calibri" w:cs="Arial" w:hint="default"/>
      </w:rPr>
    </w:lvl>
  </w:abstractNum>
  <w:abstractNum w:abstractNumId="4" w15:restartNumberingAfterBreak="0">
    <w:nsid w:val="00000008"/>
    <w:multiLevelType w:val="multilevel"/>
    <w:tmpl w:val="00000008"/>
    <w:name w:val="WW8Num34"/>
    <w:lvl w:ilvl="0">
      <w:start w:val="1"/>
      <w:numFmt w:val="decimal"/>
      <w:lvlText w:val="%1)"/>
      <w:lvlJc w:val="left"/>
      <w:pPr>
        <w:tabs>
          <w:tab w:val="num" w:pos="510"/>
        </w:tabs>
        <w:ind w:left="510" w:hanging="340"/>
      </w:pPr>
    </w:lvl>
    <w:lvl w:ilvl="1">
      <w:start w:val="1"/>
      <w:numFmt w:val="lowerLetter"/>
      <w:lvlText w:val="%2)"/>
      <w:lvlJc w:val="left"/>
      <w:pPr>
        <w:tabs>
          <w:tab w:val="num" w:pos="851"/>
        </w:tabs>
        <w:ind w:left="851" w:hanging="341"/>
      </w:pPr>
    </w:lvl>
    <w:lvl w:ilvl="2">
      <w:start w:val="2"/>
      <w:numFmt w:val="decimal"/>
      <w:lvlText w:val="%3."/>
      <w:lvlJc w:val="left"/>
      <w:pPr>
        <w:tabs>
          <w:tab w:val="num" w:pos="1191"/>
        </w:tabs>
        <w:ind w:left="1191" w:hanging="340"/>
      </w:pPr>
    </w:lvl>
    <w:lvl w:ilvl="3">
      <w:start w:val="4"/>
      <w:numFmt w:val="decimal"/>
      <w:lvlText w:val="%4)"/>
      <w:lvlJc w:val="left"/>
      <w:pPr>
        <w:tabs>
          <w:tab w:val="num" w:pos="510"/>
        </w:tabs>
        <w:ind w:left="51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multilevel"/>
    <w:tmpl w:val="C2ACECE0"/>
    <w:name w:val="WW8Num10"/>
    <w:lvl w:ilvl="0">
      <w:start w:val="1"/>
      <w:numFmt w:val="decimal"/>
      <w:lvlText w:val="%1."/>
      <w:lvlJc w:val="left"/>
      <w:pPr>
        <w:tabs>
          <w:tab w:val="num" w:pos="397"/>
        </w:tabs>
        <w:ind w:left="397" w:hanging="397"/>
      </w:pPr>
      <w:rPr>
        <w:rFonts w:ascii="Calibri" w:hAnsi="Calibri" w:cs="Arial" w:hint="default"/>
        <w:b w:val="0"/>
        <w:i w:val="0"/>
        <w:sz w:val="24"/>
      </w:rPr>
    </w:lvl>
    <w:lvl w:ilvl="1">
      <w:start w:val="1"/>
      <w:numFmt w:val="decimal"/>
      <w:lvlText w:val="%2)"/>
      <w:lvlJc w:val="left"/>
      <w:pPr>
        <w:tabs>
          <w:tab w:val="num" w:pos="737"/>
        </w:tabs>
        <w:ind w:left="737" w:hanging="397"/>
      </w:pPr>
      <w:rPr>
        <w:rFonts w:ascii="Arial" w:hAnsi="Arial" w:cs="Arial" w:hint="default"/>
        <w:b w:val="0"/>
        <w:i w:val="0"/>
        <w:iCs w:val="0"/>
        <w:color w:val="FF000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F"/>
    <w:multiLevelType w:val="singleLevel"/>
    <w:tmpl w:val="0000000F"/>
    <w:name w:val="WW8Num15"/>
    <w:lvl w:ilvl="0">
      <w:start w:val="1"/>
      <w:numFmt w:val="decimal"/>
      <w:lvlText w:val="%1)"/>
      <w:lvlJc w:val="left"/>
      <w:pPr>
        <w:tabs>
          <w:tab w:val="num" w:pos="737"/>
        </w:tabs>
        <w:ind w:left="737" w:hanging="397"/>
      </w:pPr>
      <w:rPr>
        <w:rFonts w:hint="default"/>
      </w:rPr>
    </w:lvl>
  </w:abstractNum>
  <w:abstractNum w:abstractNumId="7" w15:restartNumberingAfterBreak="0">
    <w:nsid w:val="00000014"/>
    <w:multiLevelType w:val="multilevel"/>
    <w:tmpl w:val="1FAEBE34"/>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97"/>
      </w:pPr>
      <w:rPr>
        <w:rFonts w:ascii="Arial" w:hAnsi="Arial" w:cs="Arial" w:hint="default"/>
        <w:bCs/>
      </w:rPr>
    </w:lvl>
    <w:lvl w:ilvl="2">
      <w:start w:val="1"/>
      <w:numFmt w:val="decimal"/>
      <w:lvlText w:val="%3)"/>
      <w:lvlJc w:val="left"/>
      <w:pPr>
        <w:tabs>
          <w:tab w:val="num" w:pos="737"/>
        </w:tabs>
        <w:ind w:left="737" w:hanging="397"/>
      </w:pPr>
      <w:rPr>
        <w:rFonts w:ascii="Arial" w:hAnsi="Arial" w:cs="Arial" w:hint="default"/>
        <w:bCs/>
      </w:rPr>
    </w:lvl>
    <w:lvl w:ilvl="3">
      <w:start w:val="1"/>
      <w:numFmt w:val="decimal"/>
      <w:lvlText w:val="%4."/>
      <w:lvlJc w:val="left"/>
      <w:pPr>
        <w:tabs>
          <w:tab w:val="num" w:pos="360"/>
        </w:tabs>
        <w:ind w:left="340" w:hanging="340"/>
      </w:pPr>
      <w:rPr>
        <w:rFonts w:ascii="Arial" w:hAnsi="Arial" w:cs="Arial" w:hint="default"/>
        <w:b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8"/>
    <w:multiLevelType w:val="multilevel"/>
    <w:tmpl w:val="69B6F912"/>
    <w:name w:val="WW8Num24"/>
    <w:lvl w:ilvl="0">
      <w:start w:val="1"/>
      <w:numFmt w:val="decimal"/>
      <w:lvlText w:val="%1."/>
      <w:lvlJc w:val="left"/>
      <w:pPr>
        <w:tabs>
          <w:tab w:val="num" w:pos="360"/>
        </w:tabs>
        <w:ind w:left="340" w:hanging="340"/>
      </w:pPr>
      <w:rPr>
        <w:rFonts w:ascii="Calibri" w:hAnsi="Calibri" w:cs="Calibri" w:hint="default"/>
        <w:bCs/>
      </w:rPr>
    </w:lvl>
    <w:lvl w:ilvl="1">
      <w:start w:val="1"/>
      <w:numFmt w:val="lowerLetter"/>
      <w:lvlText w:val="%2)"/>
      <w:lvlJc w:val="left"/>
      <w:pPr>
        <w:tabs>
          <w:tab w:val="num" w:pos="737"/>
        </w:tabs>
        <w:ind w:left="737" w:hanging="397"/>
      </w:pPr>
      <w:rPr>
        <w:rFonts w:ascii="Arial" w:hAnsi="Arial" w:cs="Arial" w:hint="default"/>
        <w:bCs/>
      </w:rPr>
    </w:lvl>
    <w:lvl w:ilvl="2">
      <w:start w:val="1"/>
      <w:numFmt w:val="decimal"/>
      <w:lvlText w:val="%3)"/>
      <w:lvlJc w:val="left"/>
      <w:pPr>
        <w:tabs>
          <w:tab w:val="num" w:pos="737"/>
        </w:tabs>
        <w:ind w:left="737" w:hanging="397"/>
      </w:pPr>
      <w:rPr>
        <w:rFonts w:ascii="Arial" w:hAnsi="Arial" w:cs="Arial" w:hint="default"/>
        <w:bCs/>
      </w:rPr>
    </w:lvl>
    <w:lvl w:ilvl="3">
      <w:start w:val="1"/>
      <w:numFmt w:val="decimal"/>
      <w:lvlText w:val="%4."/>
      <w:lvlJc w:val="left"/>
      <w:pPr>
        <w:tabs>
          <w:tab w:val="num" w:pos="360"/>
        </w:tabs>
        <w:ind w:left="340" w:hanging="340"/>
      </w:pPr>
      <w:rPr>
        <w:rFonts w:ascii="Arial" w:hAnsi="Arial" w:cs="Arial" w:hint="default"/>
        <w:b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B"/>
    <w:multiLevelType w:val="multilevel"/>
    <w:tmpl w:val="0000001B"/>
    <w:name w:val="WW8Num2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1F"/>
    <w:multiLevelType w:val="singleLevel"/>
    <w:tmpl w:val="0000001F"/>
    <w:name w:val="WW8Num31"/>
    <w:lvl w:ilvl="0">
      <w:start w:val="1"/>
      <w:numFmt w:val="decimal"/>
      <w:lvlText w:val="%1."/>
      <w:lvlJc w:val="left"/>
      <w:pPr>
        <w:tabs>
          <w:tab w:val="num" w:pos="283"/>
        </w:tabs>
        <w:ind w:left="283" w:hanging="283"/>
      </w:pPr>
      <w:rPr>
        <w:rFonts w:cs="Arial"/>
      </w:rPr>
    </w:lvl>
  </w:abstractNum>
  <w:abstractNum w:abstractNumId="11" w15:restartNumberingAfterBreak="0">
    <w:nsid w:val="00000024"/>
    <w:multiLevelType w:val="singleLevel"/>
    <w:tmpl w:val="00000024"/>
    <w:name w:val="WW8Num36"/>
    <w:lvl w:ilvl="0">
      <w:start w:val="1"/>
      <w:numFmt w:val="decimal"/>
      <w:lvlText w:val="%1) "/>
      <w:lvlJc w:val="left"/>
      <w:pPr>
        <w:tabs>
          <w:tab w:val="num" w:pos="907"/>
        </w:tabs>
        <w:ind w:left="907" w:hanging="567"/>
      </w:pPr>
      <w:rPr>
        <w:rFonts w:hint="default"/>
        <w:b w:val="0"/>
        <w:i w:val="0"/>
        <w:sz w:val="24"/>
      </w:rPr>
    </w:lvl>
  </w:abstractNum>
  <w:abstractNum w:abstractNumId="12" w15:restartNumberingAfterBreak="0">
    <w:nsid w:val="00000032"/>
    <w:multiLevelType w:val="singleLevel"/>
    <w:tmpl w:val="C9F0B9D4"/>
    <w:name w:val="WW8Num50"/>
    <w:lvl w:ilvl="0">
      <w:start w:val="1"/>
      <w:numFmt w:val="decimal"/>
      <w:lvlText w:val="%1."/>
      <w:lvlJc w:val="left"/>
      <w:pPr>
        <w:tabs>
          <w:tab w:val="num" w:pos="360"/>
        </w:tabs>
        <w:ind w:left="340" w:hanging="340"/>
      </w:pPr>
      <w:rPr>
        <w:rFonts w:ascii="Calibri" w:hAnsi="Calibri" w:cs="Calibri" w:hint="default"/>
      </w:rPr>
    </w:lvl>
  </w:abstractNum>
  <w:abstractNum w:abstractNumId="13" w15:restartNumberingAfterBreak="0">
    <w:nsid w:val="0000004E"/>
    <w:multiLevelType w:val="multilevel"/>
    <w:tmpl w:val="0000004E"/>
    <w:name w:val="WW8Num78"/>
    <w:lvl w:ilvl="0">
      <w:start w:val="1"/>
      <w:numFmt w:val="decimal"/>
      <w:lvlText w:val="%1)"/>
      <w:lvlJc w:val="left"/>
      <w:pPr>
        <w:tabs>
          <w:tab w:val="num" w:pos="737"/>
        </w:tabs>
        <w:ind w:left="737" w:hanging="397"/>
      </w:pPr>
      <w:rPr>
        <w:rFonts w:ascii="Arial" w:hAnsi="Arial" w:cs="Arial" w:hint="default"/>
        <w:color w:val="548DD4"/>
      </w:rPr>
    </w:lvl>
    <w:lvl w:ilvl="1">
      <w:start w:val="1"/>
      <w:numFmt w:val="decimal"/>
      <w:lvlText w:val="%2."/>
      <w:lvlJc w:val="left"/>
      <w:pPr>
        <w:tabs>
          <w:tab w:val="num" w:pos="360"/>
        </w:tabs>
        <w:ind w:left="340" w:hanging="340"/>
      </w:pPr>
      <w:rPr>
        <w:rFonts w:ascii="Arial" w:hAnsi="Arial" w:cs="Aria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737"/>
        </w:tabs>
        <w:ind w:left="737" w:hanging="397"/>
      </w:pPr>
      <w:rPr>
        <w:rFonts w:ascii="Arial" w:hAnsi="Arial" w:cs="Arial" w:hint="default"/>
        <w:color w:val="548DD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630D4D"/>
    <w:multiLevelType w:val="hybridMultilevel"/>
    <w:tmpl w:val="B892523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1331D8E"/>
    <w:multiLevelType w:val="hybridMultilevel"/>
    <w:tmpl w:val="F91E9EC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031315C3"/>
    <w:multiLevelType w:val="hybridMultilevel"/>
    <w:tmpl w:val="3A24C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4E6740"/>
    <w:multiLevelType w:val="hybridMultilevel"/>
    <w:tmpl w:val="9D24E9C0"/>
    <w:lvl w:ilvl="0" w:tplc="04150017">
      <w:start w:val="1"/>
      <w:numFmt w:val="lowerLetter"/>
      <w:lvlText w:val="%1)"/>
      <w:lvlJc w:val="left"/>
      <w:pPr>
        <w:ind w:left="360" w:hanging="360"/>
      </w:pPr>
    </w:lvl>
    <w:lvl w:ilvl="1" w:tplc="9B40571C">
      <w:start w:val="1"/>
      <w:numFmt w:val="decimal"/>
      <w:lvlText w:val="%2)"/>
      <w:lvlJc w:val="left"/>
      <w:pPr>
        <w:ind w:left="502" w:hanging="360"/>
      </w:pPr>
      <w:rPr>
        <w:rFonts w:hint="default"/>
      </w:rPr>
    </w:lvl>
    <w:lvl w:ilvl="2" w:tplc="AF2254A8">
      <w:start w:val="1"/>
      <w:numFmt w:val="lowerLetter"/>
      <w:lvlText w:val="%3)"/>
      <w:lvlJc w:val="left"/>
      <w:pPr>
        <w:tabs>
          <w:tab w:val="num" w:pos="-602"/>
        </w:tabs>
        <w:ind w:left="928" w:hanging="360"/>
      </w:pPr>
      <w:rPr>
        <w:rFonts w:ascii="Calibri" w:eastAsia="Times New Roman" w:hAnsi="Calibri" w:cs="Calibri"/>
        <w:sz w:val="24"/>
        <w:szCs w:val="24"/>
      </w:rPr>
    </w:lvl>
    <w:lvl w:ilvl="3" w:tplc="0415000F">
      <w:start w:val="1"/>
      <w:numFmt w:val="decimal"/>
      <w:lvlText w:val="%4."/>
      <w:lvlJc w:val="left"/>
      <w:pPr>
        <w:ind w:left="2520" w:hanging="360"/>
      </w:pPr>
    </w:lvl>
    <w:lvl w:ilvl="4" w:tplc="3154EB5A">
      <w:start w:val="1"/>
      <w:numFmt w:val="decimal"/>
      <w:lvlText w:val="%5."/>
      <w:lvlJc w:val="left"/>
      <w:pPr>
        <w:ind w:left="3240" w:hanging="360"/>
      </w:pPr>
      <w:rPr>
        <w:rFonts w:ascii="Calibri" w:eastAsia="Calibri" w:hAnsi="Calibri" w:cs="Calibri"/>
      </w:r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694C1EA">
      <w:start w:val="1"/>
      <w:numFmt w:val="decimal"/>
      <w:lvlText w:val="%8."/>
      <w:lvlJc w:val="left"/>
      <w:pPr>
        <w:ind w:left="5400" w:hanging="360"/>
      </w:pPr>
      <w:rPr>
        <w:rFonts w:ascii="Calibri" w:eastAsia="Times New Roman" w:hAnsi="Calibri" w:cs="Calibri"/>
      </w:rPr>
    </w:lvl>
    <w:lvl w:ilvl="8" w:tplc="FD0AF6D2">
      <w:start w:val="1"/>
      <w:numFmt w:val="decimal"/>
      <w:lvlText w:val="%9."/>
      <w:lvlJc w:val="right"/>
      <w:pPr>
        <w:ind w:left="6120" w:hanging="180"/>
      </w:pPr>
      <w:rPr>
        <w:rFonts w:ascii="Calibri" w:eastAsia="Calibri" w:hAnsi="Calibri" w:cs="Calibri"/>
      </w:rPr>
    </w:lvl>
  </w:abstractNum>
  <w:abstractNum w:abstractNumId="18" w15:restartNumberingAfterBreak="0">
    <w:nsid w:val="053918D3"/>
    <w:multiLevelType w:val="hybridMultilevel"/>
    <w:tmpl w:val="E25ED4D8"/>
    <w:lvl w:ilvl="0" w:tplc="BF3CFFA0">
      <w:start w:val="1"/>
      <w:numFmt w:val="decimal"/>
      <w:lvlText w:val="%1."/>
      <w:lvlJc w:val="left"/>
      <w:pPr>
        <w:ind w:left="786" w:hanging="360"/>
      </w:pPr>
      <w:rPr>
        <w:rFonts w:hint="default"/>
        <w:color w:val="auto"/>
      </w:rPr>
    </w:lvl>
    <w:lvl w:ilvl="1" w:tplc="04150019">
      <w:start w:val="1"/>
      <w:numFmt w:val="lowerLetter"/>
      <w:lvlText w:val="%2."/>
      <w:lvlJc w:val="left"/>
      <w:pPr>
        <w:ind w:left="1506" w:hanging="360"/>
      </w:pPr>
    </w:lvl>
    <w:lvl w:ilvl="2" w:tplc="C1F692FC">
      <w:start w:val="1"/>
      <w:numFmt w:val="decimal"/>
      <w:lvlText w:val="%3."/>
      <w:lvlJc w:val="right"/>
      <w:pPr>
        <w:ind w:left="2226" w:hanging="180"/>
      </w:pPr>
      <w:rPr>
        <w:rFonts w:ascii="Calibri" w:eastAsia="Calibri" w:hAnsi="Calibri" w:cs="Calibri"/>
      </w:rPr>
    </w:lvl>
    <w:lvl w:ilvl="3" w:tplc="0415000F">
      <w:start w:val="1"/>
      <w:numFmt w:val="decimal"/>
      <w:lvlText w:val="%4."/>
      <w:lvlJc w:val="left"/>
      <w:pPr>
        <w:ind w:left="2946" w:hanging="360"/>
      </w:pPr>
    </w:lvl>
    <w:lvl w:ilvl="4" w:tplc="DB7843A0">
      <w:start w:val="1"/>
      <w:numFmt w:val="decimal"/>
      <w:lvlText w:val="%5."/>
      <w:lvlJc w:val="left"/>
      <w:pPr>
        <w:ind w:left="3666" w:hanging="360"/>
      </w:pPr>
      <w:rPr>
        <w:rFonts w:ascii="Calibri" w:eastAsia="Calibri" w:hAnsi="Calibri" w:cs="Calibri"/>
      </w:r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550C242A">
      <w:start w:val="1"/>
      <w:numFmt w:val="decimal"/>
      <w:lvlText w:val="%8."/>
      <w:lvlJc w:val="left"/>
      <w:pPr>
        <w:ind w:left="5826" w:hanging="360"/>
      </w:pPr>
      <w:rPr>
        <w:rFonts w:ascii="Calibri" w:eastAsia="Times New Roman" w:hAnsi="Calibri" w:cs="Calibri"/>
      </w:rPr>
    </w:lvl>
    <w:lvl w:ilvl="8" w:tplc="6F048C88">
      <w:start w:val="1"/>
      <w:numFmt w:val="decimal"/>
      <w:lvlText w:val="%9."/>
      <w:lvlJc w:val="right"/>
      <w:pPr>
        <w:ind w:left="6546" w:hanging="180"/>
      </w:pPr>
      <w:rPr>
        <w:rFonts w:ascii="Calibri" w:eastAsia="Calibri" w:hAnsi="Calibri" w:cs="Calibri"/>
      </w:rPr>
    </w:lvl>
  </w:abstractNum>
  <w:abstractNum w:abstractNumId="19" w15:restartNumberingAfterBreak="0">
    <w:nsid w:val="056D4CB9"/>
    <w:multiLevelType w:val="hybridMultilevel"/>
    <w:tmpl w:val="0EB23C10"/>
    <w:lvl w:ilvl="0" w:tplc="53821272">
      <w:start w:val="1"/>
      <w:numFmt w:val="decimal"/>
      <w:lvlText w:val="%1)"/>
      <w:lvlJc w:val="left"/>
      <w:pPr>
        <w:ind w:left="720" w:hanging="360"/>
      </w:pPr>
      <w:rPr>
        <w:rFonts w:ascii="Calibri" w:hAnsi="Calibri" w:cs="Calibri" w:hint="default"/>
        <w:b w:val="0"/>
        <w:i w:val="0"/>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73B0171"/>
    <w:multiLevelType w:val="hybridMultilevel"/>
    <w:tmpl w:val="5E4C22F0"/>
    <w:lvl w:ilvl="0" w:tplc="04150017">
      <w:start w:val="1"/>
      <w:numFmt w:val="lowerLetter"/>
      <w:lvlText w:val="%1)"/>
      <w:lvlJc w:val="left"/>
      <w:pPr>
        <w:ind w:left="360" w:hanging="360"/>
      </w:pPr>
    </w:lvl>
    <w:lvl w:ilvl="1" w:tplc="9B40571C">
      <w:start w:val="1"/>
      <w:numFmt w:val="decimal"/>
      <w:lvlText w:val="%2)"/>
      <w:lvlJc w:val="left"/>
      <w:pPr>
        <w:ind w:left="502" w:hanging="360"/>
      </w:pPr>
      <w:rPr>
        <w:rFonts w:hint="default"/>
      </w:rPr>
    </w:lvl>
    <w:lvl w:ilvl="2" w:tplc="AF2254A8">
      <w:start w:val="1"/>
      <w:numFmt w:val="lowerLetter"/>
      <w:lvlText w:val="%3)"/>
      <w:lvlJc w:val="left"/>
      <w:pPr>
        <w:tabs>
          <w:tab w:val="num" w:pos="-602"/>
        </w:tabs>
        <w:ind w:left="928" w:hanging="360"/>
      </w:pPr>
      <w:rPr>
        <w:rFonts w:ascii="Calibri" w:eastAsia="Times New Roman" w:hAnsi="Calibri" w:cs="Calibri"/>
        <w:sz w:val="24"/>
        <w:szCs w:val="24"/>
      </w:rPr>
    </w:lvl>
    <w:lvl w:ilvl="3" w:tplc="0415000F">
      <w:start w:val="1"/>
      <w:numFmt w:val="decimal"/>
      <w:lvlText w:val="%4."/>
      <w:lvlJc w:val="left"/>
      <w:pPr>
        <w:ind w:left="2520" w:hanging="360"/>
      </w:pPr>
    </w:lvl>
    <w:lvl w:ilvl="4" w:tplc="3154EB5A">
      <w:start w:val="1"/>
      <w:numFmt w:val="decimal"/>
      <w:lvlText w:val="%5."/>
      <w:lvlJc w:val="left"/>
      <w:pPr>
        <w:ind w:left="3240" w:hanging="360"/>
      </w:pPr>
      <w:rPr>
        <w:rFonts w:ascii="Calibri" w:eastAsia="Calibri" w:hAnsi="Calibri" w:cs="Calibri"/>
      </w:rPr>
    </w:lvl>
    <w:lvl w:ilvl="5" w:tplc="0415001B" w:tentative="1">
      <w:start w:val="1"/>
      <w:numFmt w:val="lowerRoman"/>
      <w:lvlText w:val="%6."/>
      <w:lvlJc w:val="right"/>
      <w:pPr>
        <w:ind w:left="3960" w:hanging="180"/>
      </w:pPr>
    </w:lvl>
    <w:lvl w:ilvl="6" w:tplc="A0CE9874">
      <w:start w:val="1"/>
      <w:numFmt w:val="decimal"/>
      <w:lvlText w:val="%7."/>
      <w:lvlJc w:val="left"/>
      <w:pPr>
        <w:ind w:left="4680" w:hanging="360"/>
      </w:pPr>
      <w:rPr>
        <w:rFonts w:ascii="Calibri" w:eastAsia="Times New Roman" w:hAnsi="Calibri" w:cs="Calibri"/>
        <w:b w:val="0"/>
      </w:rPr>
    </w:lvl>
    <w:lvl w:ilvl="7" w:tplc="0694C1EA">
      <w:start w:val="1"/>
      <w:numFmt w:val="decimal"/>
      <w:lvlText w:val="%8."/>
      <w:lvlJc w:val="left"/>
      <w:pPr>
        <w:ind w:left="5400" w:hanging="360"/>
      </w:pPr>
      <w:rPr>
        <w:rFonts w:ascii="Calibri" w:eastAsia="Times New Roman" w:hAnsi="Calibri" w:cs="Calibri"/>
      </w:rPr>
    </w:lvl>
    <w:lvl w:ilvl="8" w:tplc="FD0AF6D2">
      <w:start w:val="1"/>
      <w:numFmt w:val="decimal"/>
      <w:lvlText w:val="%9."/>
      <w:lvlJc w:val="right"/>
      <w:pPr>
        <w:ind w:left="6120" w:hanging="180"/>
      </w:pPr>
      <w:rPr>
        <w:rFonts w:ascii="Calibri" w:eastAsia="Calibri" w:hAnsi="Calibri" w:cs="Calibri"/>
      </w:rPr>
    </w:lvl>
  </w:abstractNum>
  <w:abstractNum w:abstractNumId="21" w15:restartNumberingAfterBreak="0">
    <w:nsid w:val="077E2F54"/>
    <w:multiLevelType w:val="hybridMultilevel"/>
    <w:tmpl w:val="57642FF8"/>
    <w:lvl w:ilvl="0" w:tplc="88D28B2E">
      <w:start w:val="1"/>
      <w:numFmt w:val="decimal"/>
      <w:lvlText w:val="%1."/>
      <w:lvlJc w:val="left"/>
      <w:pPr>
        <w:tabs>
          <w:tab w:val="num" w:pos="360"/>
        </w:tabs>
        <w:ind w:left="340" w:hanging="340"/>
      </w:pPr>
      <w:rPr>
        <w:rFonts w:ascii="Calibri" w:hAnsi="Calibri" w:cs="Calibri" w:hint="default"/>
        <w:b w:val="0"/>
        <w:i w:val="0"/>
        <w:strike w:val="0"/>
        <w:color w:val="auto"/>
        <w:sz w:val="24"/>
      </w:rPr>
    </w:lvl>
    <w:lvl w:ilvl="1" w:tplc="AD448DFE">
      <w:start w:val="1"/>
      <w:numFmt w:val="lowerLetter"/>
      <w:lvlText w:val="%2."/>
      <w:lvlJc w:val="left"/>
      <w:pPr>
        <w:tabs>
          <w:tab w:val="num" w:pos="737"/>
        </w:tabs>
        <w:ind w:left="737" w:hanging="397"/>
      </w:pPr>
      <w:rPr>
        <w:rFonts w:hint="default"/>
      </w:rPr>
    </w:lvl>
    <w:lvl w:ilvl="2" w:tplc="E068B580">
      <w:start w:val="1"/>
      <w:numFmt w:val="bullet"/>
      <w:lvlText w:val="-"/>
      <w:lvlJc w:val="left"/>
      <w:pPr>
        <w:tabs>
          <w:tab w:val="num" w:pos="1134"/>
        </w:tabs>
        <w:ind w:left="1134" w:hanging="397"/>
      </w:pPr>
      <w:rPr>
        <w:rFonts w:ascii="Times New Roman" w:eastAsia="Times New Roman" w:hAnsi="Times New Roman" w:cs="Times New Roman" w:hint="default"/>
      </w:rPr>
    </w:lvl>
    <w:lvl w:ilvl="3" w:tplc="0C5449F2">
      <w:start w:val="1"/>
      <w:numFmt w:val="decimal"/>
      <w:lvlText w:val="%4."/>
      <w:lvlJc w:val="left"/>
      <w:pPr>
        <w:tabs>
          <w:tab w:val="num" w:pos="360"/>
        </w:tabs>
        <w:ind w:left="340" w:hanging="340"/>
      </w:pPr>
      <w:rPr>
        <w:rFonts w:ascii="Calibri" w:eastAsia="Times New Roman" w:hAnsi="Calibri" w:cs="Calibri"/>
        <w:b w:val="0"/>
        <w:i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93867E7"/>
    <w:multiLevelType w:val="hybridMultilevel"/>
    <w:tmpl w:val="58341DB4"/>
    <w:lvl w:ilvl="0" w:tplc="EBFEF692">
      <w:start w:val="1"/>
      <w:numFmt w:val="decimal"/>
      <w:lvlText w:val="%1)"/>
      <w:lvlJc w:val="left"/>
      <w:pPr>
        <w:tabs>
          <w:tab w:val="num" w:pos="700"/>
        </w:tabs>
        <w:ind w:left="680" w:hanging="340"/>
      </w:pPr>
      <w:rPr>
        <w:rFonts w:ascii="Calibri" w:eastAsia="Times New Roman" w:hAnsi="Calibri" w:cs="Calibri"/>
        <w:b w:val="0"/>
        <w:i w:val="0"/>
        <w:sz w:val="24"/>
      </w:rPr>
    </w:lvl>
    <w:lvl w:ilvl="1" w:tplc="74C2C2DA" w:tentative="1">
      <w:start w:val="1"/>
      <w:numFmt w:val="decimal"/>
      <w:lvlText w:val="%2."/>
      <w:lvlJc w:val="left"/>
      <w:pPr>
        <w:tabs>
          <w:tab w:val="num" w:pos="1780"/>
        </w:tabs>
        <w:ind w:left="1780" w:hanging="360"/>
      </w:pPr>
    </w:lvl>
    <w:lvl w:ilvl="2" w:tplc="B648933A" w:tentative="1">
      <w:start w:val="1"/>
      <w:numFmt w:val="decimal"/>
      <w:lvlText w:val="%3."/>
      <w:lvlJc w:val="left"/>
      <w:pPr>
        <w:tabs>
          <w:tab w:val="num" w:pos="2500"/>
        </w:tabs>
        <w:ind w:left="2500" w:hanging="360"/>
      </w:pPr>
    </w:lvl>
    <w:lvl w:ilvl="3" w:tplc="B1221AC8" w:tentative="1">
      <w:start w:val="1"/>
      <w:numFmt w:val="decimal"/>
      <w:lvlText w:val="%4."/>
      <w:lvlJc w:val="left"/>
      <w:pPr>
        <w:tabs>
          <w:tab w:val="num" w:pos="3220"/>
        </w:tabs>
        <w:ind w:left="3220" w:hanging="360"/>
      </w:pPr>
    </w:lvl>
    <w:lvl w:ilvl="4" w:tplc="CC2AE948" w:tentative="1">
      <w:start w:val="1"/>
      <w:numFmt w:val="decimal"/>
      <w:lvlText w:val="%5."/>
      <w:lvlJc w:val="left"/>
      <w:pPr>
        <w:tabs>
          <w:tab w:val="num" w:pos="3940"/>
        </w:tabs>
        <w:ind w:left="3940" w:hanging="360"/>
      </w:pPr>
    </w:lvl>
    <w:lvl w:ilvl="5" w:tplc="F3E2A7A8" w:tentative="1">
      <w:start w:val="1"/>
      <w:numFmt w:val="decimal"/>
      <w:lvlText w:val="%6."/>
      <w:lvlJc w:val="left"/>
      <w:pPr>
        <w:tabs>
          <w:tab w:val="num" w:pos="4660"/>
        </w:tabs>
        <w:ind w:left="4660" w:hanging="360"/>
      </w:pPr>
    </w:lvl>
    <w:lvl w:ilvl="6" w:tplc="590824A8" w:tentative="1">
      <w:start w:val="1"/>
      <w:numFmt w:val="decimal"/>
      <w:lvlText w:val="%7."/>
      <w:lvlJc w:val="left"/>
      <w:pPr>
        <w:tabs>
          <w:tab w:val="num" w:pos="5380"/>
        </w:tabs>
        <w:ind w:left="5380" w:hanging="360"/>
      </w:pPr>
    </w:lvl>
    <w:lvl w:ilvl="7" w:tplc="ABCE69AC" w:tentative="1">
      <w:start w:val="1"/>
      <w:numFmt w:val="decimal"/>
      <w:lvlText w:val="%8."/>
      <w:lvlJc w:val="left"/>
      <w:pPr>
        <w:tabs>
          <w:tab w:val="num" w:pos="6100"/>
        </w:tabs>
        <w:ind w:left="6100" w:hanging="360"/>
      </w:pPr>
    </w:lvl>
    <w:lvl w:ilvl="8" w:tplc="6DCE179C" w:tentative="1">
      <w:start w:val="1"/>
      <w:numFmt w:val="decimal"/>
      <w:lvlText w:val="%9."/>
      <w:lvlJc w:val="left"/>
      <w:pPr>
        <w:tabs>
          <w:tab w:val="num" w:pos="6820"/>
        </w:tabs>
        <w:ind w:left="6820" w:hanging="360"/>
      </w:pPr>
    </w:lvl>
  </w:abstractNum>
  <w:abstractNum w:abstractNumId="23" w15:restartNumberingAfterBreak="0">
    <w:nsid w:val="0A3537A2"/>
    <w:multiLevelType w:val="hybridMultilevel"/>
    <w:tmpl w:val="23142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7D0BAB"/>
    <w:multiLevelType w:val="hybridMultilevel"/>
    <w:tmpl w:val="5DF86644"/>
    <w:lvl w:ilvl="0" w:tplc="C5DC19DC">
      <w:start w:val="1"/>
      <w:numFmt w:val="decimal"/>
      <w:lvlText w:val="%1."/>
      <w:lvlJc w:val="left"/>
      <w:pPr>
        <w:tabs>
          <w:tab w:val="num" w:pos="1320"/>
        </w:tabs>
        <w:ind w:left="13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B6720DC"/>
    <w:multiLevelType w:val="hybridMultilevel"/>
    <w:tmpl w:val="A9E8CE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770744"/>
    <w:multiLevelType w:val="hybridMultilevel"/>
    <w:tmpl w:val="913C1EBE"/>
    <w:lvl w:ilvl="0" w:tplc="E9AC09B0">
      <w:start w:val="1"/>
      <w:numFmt w:val="decimal"/>
      <w:lvlText w:val="%1)"/>
      <w:lvlJc w:val="left"/>
      <w:pPr>
        <w:ind w:left="1146" w:hanging="360"/>
      </w:pPr>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BC52AB8"/>
    <w:multiLevelType w:val="hybridMultilevel"/>
    <w:tmpl w:val="277AE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6810E8"/>
    <w:multiLevelType w:val="hybridMultilevel"/>
    <w:tmpl w:val="B412A14A"/>
    <w:lvl w:ilvl="0" w:tplc="1C7642E8">
      <w:start w:val="1"/>
      <w:numFmt w:val="decimal"/>
      <w:lvlText w:val="%1)"/>
      <w:lvlJc w:val="left"/>
      <w:pPr>
        <w:tabs>
          <w:tab w:val="num" w:pos="2463"/>
        </w:tabs>
        <w:ind w:left="2823"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D94129A"/>
    <w:multiLevelType w:val="hybridMultilevel"/>
    <w:tmpl w:val="0E762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5919A5"/>
    <w:multiLevelType w:val="multilevel"/>
    <w:tmpl w:val="E61A31A2"/>
    <w:lvl w:ilvl="0">
      <w:start w:val="1"/>
      <w:numFmt w:val="decimal"/>
      <w:lvlText w:val="%1."/>
      <w:lvlJc w:val="left"/>
      <w:pPr>
        <w:tabs>
          <w:tab w:val="num" w:pos="720"/>
        </w:tabs>
        <w:ind w:left="720" w:hanging="360"/>
      </w:pPr>
      <w:rPr>
        <w:rFonts w:ascii="Calibri" w:eastAsia="Times New Roman" w:hAnsi="Calibri" w:cs="Calibri"/>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F196590"/>
    <w:multiLevelType w:val="hybridMultilevel"/>
    <w:tmpl w:val="111470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096F0D"/>
    <w:multiLevelType w:val="multilevel"/>
    <w:tmpl w:val="0F4292F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15:restartNumberingAfterBreak="0">
    <w:nsid w:val="10EB3D72"/>
    <w:multiLevelType w:val="hybridMultilevel"/>
    <w:tmpl w:val="F6F47CBC"/>
    <w:lvl w:ilvl="0" w:tplc="04150017">
      <w:start w:val="1"/>
      <w:numFmt w:val="lowerLetter"/>
      <w:lvlText w:val="%1)"/>
      <w:lvlJc w:val="left"/>
      <w:pPr>
        <w:ind w:left="360" w:hanging="360"/>
      </w:pPr>
    </w:lvl>
    <w:lvl w:ilvl="1" w:tplc="9B40571C">
      <w:start w:val="1"/>
      <w:numFmt w:val="decimal"/>
      <w:lvlText w:val="%2)"/>
      <w:lvlJc w:val="left"/>
      <w:pPr>
        <w:ind w:left="502" w:hanging="360"/>
      </w:pPr>
      <w:rPr>
        <w:rFonts w:hint="default"/>
      </w:rPr>
    </w:lvl>
    <w:lvl w:ilvl="2" w:tplc="04150017">
      <w:start w:val="1"/>
      <w:numFmt w:val="lowerLetter"/>
      <w:lvlText w:val="%3)"/>
      <w:lvlJc w:val="left"/>
      <w:pPr>
        <w:tabs>
          <w:tab w:val="num" w:pos="-602"/>
        </w:tabs>
        <w:ind w:left="928" w:hanging="360"/>
      </w:pPr>
      <w:rPr>
        <w:sz w:val="24"/>
        <w:szCs w:val="24"/>
      </w:rPr>
    </w:lvl>
    <w:lvl w:ilvl="3" w:tplc="0415000F">
      <w:start w:val="1"/>
      <w:numFmt w:val="decimal"/>
      <w:lvlText w:val="%4."/>
      <w:lvlJc w:val="left"/>
      <w:pPr>
        <w:ind w:left="2520" w:hanging="360"/>
      </w:pPr>
    </w:lvl>
    <w:lvl w:ilvl="4" w:tplc="3154EB5A">
      <w:start w:val="1"/>
      <w:numFmt w:val="decimal"/>
      <w:lvlText w:val="%5."/>
      <w:lvlJc w:val="left"/>
      <w:pPr>
        <w:ind w:left="3240" w:hanging="360"/>
      </w:pPr>
      <w:rPr>
        <w:rFonts w:ascii="Calibri" w:eastAsia="Calibri" w:hAnsi="Calibri" w:cs="Calibri"/>
      </w:r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694C1EA">
      <w:start w:val="1"/>
      <w:numFmt w:val="decimal"/>
      <w:lvlText w:val="%8."/>
      <w:lvlJc w:val="left"/>
      <w:pPr>
        <w:ind w:left="5400" w:hanging="360"/>
      </w:pPr>
      <w:rPr>
        <w:rFonts w:ascii="Calibri" w:eastAsia="Times New Roman" w:hAnsi="Calibri" w:cs="Calibri"/>
      </w:rPr>
    </w:lvl>
    <w:lvl w:ilvl="8" w:tplc="FD0AF6D2">
      <w:start w:val="1"/>
      <w:numFmt w:val="decimal"/>
      <w:lvlText w:val="%9."/>
      <w:lvlJc w:val="right"/>
      <w:pPr>
        <w:ind w:left="6120" w:hanging="180"/>
      </w:pPr>
      <w:rPr>
        <w:rFonts w:ascii="Calibri" w:eastAsia="Calibri" w:hAnsi="Calibri" w:cs="Calibri"/>
      </w:rPr>
    </w:lvl>
  </w:abstractNum>
  <w:abstractNum w:abstractNumId="34" w15:restartNumberingAfterBreak="0">
    <w:nsid w:val="110E02A6"/>
    <w:multiLevelType w:val="multilevel"/>
    <w:tmpl w:val="A622D318"/>
    <w:lvl w:ilvl="0">
      <w:start w:val="1"/>
      <w:numFmt w:val="decimal"/>
      <w:lvlText w:val="%1)"/>
      <w:lvlJc w:val="left"/>
      <w:pPr>
        <w:tabs>
          <w:tab w:val="num" w:pos="397"/>
        </w:tabs>
        <w:ind w:left="397" w:hanging="397"/>
      </w:pPr>
      <w:rPr>
        <w:rFonts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Calibri" w:eastAsia="Times New Roman" w:hAnsi="Calibri" w:cs="Calibri"/>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126C6DDB"/>
    <w:multiLevelType w:val="hybridMultilevel"/>
    <w:tmpl w:val="67EEA4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2811928"/>
    <w:multiLevelType w:val="multilevel"/>
    <w:tmpl w:val="F718064E"/>
    <w:lvl w:ilvl="0">
      <w:start w:val="1"/>
      <w:numFmt w:val="decimal"/>
      <w:lvlText w:val="%1."/>
      <w:lvlJc w:val="left"/>
      <w:pPr>
        <w:tabs>
          <w:tab w:val="num" w:pos="397"/>
        </w:tabs>
        <w:ind w:left="397" w:hanging="397"/>
      </w:pPr>
      <w:rPr>
        <w:rFonts w:ascii="Calibri" w:hAnsi="Calibri" w:cs="Calibri"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Calibri" w:eastAsia="Times New Roman" w:hAnsi="Calibri" w:cs="Calibri"/>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13106DEB"/>
    <w:multiLevelType w:val="hybridMultilevel"/>
    <w:tmpl w:val="613EF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C45426"/>
    <w:multiLevelType w:val="hybridMultilevel"/>
    <w:tmpl w:val="F73667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68E7BEB"/>
    <w:multiLevelType w:val="hybridMultilevel"/>
    <w:tmpl w:val="1AA207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D775AA"/>
    <w:multiLevelType w:val="hybridMultilevel"/>
    <w:tmpl w:val="AC3AD792"/>
    <w:lvl w:ilvl="0" w:tplc="0415000F">
      <w:start w:val="1"/>
      <w:numFmt w:val="decimal"/>
      <w:lvlText w:val="%1."/>
      <w:lvlJc w:val="left"/>
      <w:pPr>
        <w:ind w:left="360" w:hanging="360"/>
      </w:pPr>
    </w:lvl>
    <w:lvl w:ilvl="1" w:tplc="2C18DE76">
      <w:start w:val="1"/>
      <w:numFmt w:val="lowerLetter"/>
      <w:lvlText w:val="%2)"/>
      <w:lvlJc w:val="left"/>
      <w:pPr>
        <w:tabs>
          <w:tab w:val="num" w:pos="1560"/>
        </w:tabs>
        <w:ind w:left="1560" w:hanging="360"/>
      </w:pPr>
      <w:rPr>
        <w:rFonts w:hint="default"/>
      </w:rPr>
    </w:lvl>
    <w:lvl w:ilvl="2" w:tplc="335E071A">
      <w:start w:val="20"/>
      <w:numFmt w:val="decimal"/>
      <w:lvlText w:val="%3"/>
      <w:lvlJc w:val="left"/>
      <w:pPr>
        <w:tabs>
          <w:tab w:val="num" w:pos="2340"/>
        </w:tabs>
        <w:ind w:left="2340" w:hanging="360"/>
      </w:pPr>
      <w:rPr>
        <w:rFonts w:hint="default"/>
      </w:rPr>
    </w:lvl>
    <w:lvl w:ilvl="3" w:tplc="BDDAE8FE">
      <w:start w:val="1"/>
      <w:numFmt w:val="decimal"/>
      <w:lvlText w:val="%4."/>
      <w:lvlJc w:val="left"/>
      <w:pPr>
        <w:ind w:left="480" w:hanging="360"/>
      </w:pPr>
      <w:rPr>
        <w:b w:val="0"/>
      </w:rPr>
    </w:lvl>
    <w:lvl w:ilvl="4" w:tplc="8A66F2A8">
      <w:start w:val="1"/>
      <w:numFmt w:val="lowerLetter"/>
      <w:lvlText w:val="%5)"/>
      <w:lvlJc w:val="left"/>
      <w:pPr>
        <w:tabs>
          <w:tab w:val="num" w:pos="2070"/>
        </w:tabs>
        <w:ind w:left="3600" w:hanging="360"/>
      </w:pPr>
      <w:rPr>
        <w:rFonts w:hint="default"/>
      </w:rPr>
    </w:lvl>
    <w:lvl w:ilvl="5" w:tplc="BAA03090">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250839"/>
    <w:multiLevelType w:val="hybridMultilevel"/>
    <w:tmpl w:val="D67A864C"/>
    <w:lvl w:ilvl="0" w:tplc="85C2EB58">
      <w:start w:val="1"/>
      <w:numFmt w:val="decimal"/>
      <w:lvlText w:val="%1)"/>
      <w:lvlJc w:val="left"/>
      <w:pPr>
        <w:ind w:left="1060" w:hanging="360"/>
      </w:pPr>
      <w:rPr>
        <w:rFonts w:ascii="Arial" w:hAnsi="Arial" w:hint="default"/>
        <w:b w:val="0"/>
        <w:i w:val="0"/>
        <w:color w:val="auto"/>
        <w:sz w:val="24"/>
      </w:rPr>
    </w:lvl>
    <w:lvl w:ilvl="1" w:tplc="53821272">
      <w:start w:val="1"/>
      <w:numFmt w:val="decimal"/>
      <w:lvlText w:val="%2)"/>
      <w:lvlJc w:val="left"/>
      <w:pPr>
        <w:ind w:left="1780" w:hanging="360"/>
      </w:pPr>
      <w:rPr>
        <w:rFonts w:ascii="Calibri" w:hAnsi="Calibri" w:cs="Calibri" w:hint="default"/>
        <w:b w:val="0"/>
        <w:i w:val="0"/>
        <w:color w:val="auto"/>
        <w:sz w:val="24"/>
      </w:rPr>
    </w:lvl>
    <w:lvl w:ilvl="2" w:tplc="7BFAB61C">
      <w:start w:val="1"/>
      <w:numFmt w:val="decimal"/>
      <w:lvlText w:val="%3."/>
      <w:lvlJc w:val="left"/>
      <w:pPr>
        <w:ind w:left="2680" w:hanging="360"/>
      </w:pPr>
      <w:rPr>
        <w:rFonts w:hint="default"/>
        <w:b w:val="0"/>
        <w:i w:val="0"/>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2" w15:restartNumberingAfterBreak="0">
    <w:nsid w:val="1E5E2912"/>
    <w:multiLevelType w:val="hybridMultilevel"/>
    <w:tmpl w:val="A52278A6"/>
    <w:lvl w:ilvl="0" w:tplc="8A1255D8">
      <w:start w:val="1"/>
      <w:numFmt w:val="decimal"/>
      <w:lvlText w:val="%1)"/>
      <w:lvlJc w:val="left"/>
      <w:pPr>
        <w:tabs>
          <w:tab w:val="num" w:pos="360"/>
        </w:tabs>
        <w:ind w:left="340" w:hanging="340"/>
      </w:pPr>
      <w:rPr>
        <w:rFonts w:ascii="Calibri" w:eastAsia="Times New Roman" w:hAnsi="Calibri" w:cs="Calibri"/>
        <w:b w:val="0"/>
        <w:i w:val="0"/>
        <w:sz w:val="24"/>
      </w:rPr>
    </w:lvl>
    <w:lvl w:ilvl="1" w:tplc="6A12BCF2">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737"/>
        </w:tabs>
        <w:ind w:left="737" w:hanging="397"/>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E6A0B86"/>
    <w:multiLevelType w:val="hybridMultilevel"/>
    <w:tmpl w:val="831A078C"/>
    <w:lvl w:ilvl="0" w:tplc="E362DDC2">
      <w:start w:val="1"/>
      <w:numFmt w:val="bullet"/>
      <w:lvlText w:val="-"/>
      <w:lvlJc w:val="left"/>
      <w:pPr>
        <w:ind w:left="765" w:hanging="360"/>
      </w:pPr>
      <w:rPr>
        <w:rFonts w:ascii="Calibri" w:hAnsi="Calibr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4" w15:restartNumberingAfterBreak="0">
    <w:nsid w:val="1EFE3F0F"/>
    <w:multiLevelType w:val="hybridMultilevel"/>
    <w:tmpl w:val="B4DE53CC"/>
    <w:lvl w:ilvl="0" w:tplc="085E755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49948">
      <w:start w:val="1"/>
      <w:numFmt w:val="decimal"/>
      <w:lvlText w:val="%2)"/>
      <w:lvlJc w:val="left"/>
      <w:pPr>
        <w:ind w:left="722"/>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2" w:tplc="B874E5F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E869D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B24EC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12999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A073C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ECDC2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0A125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1F6360CB"/>
    <w:multiLevelType w:val="hybridMultilevel"/>
    <w:tmpl w:val="3CA29804"/>
    <w:lvl w:ilvl="0" w:tplc="04150017">
      <w:start w:val="1"/>
      <w:numFmt w:val="lowerLetter"/>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46" w15:restartNumberingAfterBreak="0">
    <w:nsid w:val="2012028F"/>
    <w:multiLevelType w:val="hybridMultilevel"/>
    <w:tmpl w:val="AD2284A2"/>
    <w:lvl w:ilvl="0" w:tplc="04150017">
      <w:start w:val="1"/>
      <w:numFmt w:val="lowerLetter"/>
      <w:lvlText w:val="%1)"/>
      <w:lvlJc w:val="left"/>
      <w:pPr>
        <w:ind w:left="360" w:hanging="360"/>
      </w:pPr>
    </w:lvl>
    <w:lvl w:ilvl="1" w:tplc="9B40571C">
      <w:start w:val="1"/>
      <w:numFmt w:val="decimal"/>
      <w:lvlText w:val="%2)"/>
      <w:lvlJc w:val="left"/>
      <w:pPr>
        <w:ind w:left="502" w:hanging="360"/>
      </w:pPr>
      <w:rPr>
        <w:rFonts w:hint="default"/>
      </w:rPr>
    </w:lvl>
    <w:lvl w:ilvl="2" w:tplc="AF2254A8">
      <w:start w:val="1"/>
      <w:numFmt w:val="lowerLetter"/>
      <w:lvlText w:val="%3)"/>
      <w:lvlJc w:val="left"/>
      <w:pPr>
        <w:tabs>
          <w:tab w:val="num" w:pos="-602"/>
        </w:tabs>
        <w:ind w:left="928" w:hanging="360"/>
      </w:pPr>
      <w:rPr>
        <w:rFonts w:ascii="Calibri" w:eastAsia="Times New Roman" w:hAnsi="Calibri" w:cs="Calibri"/>
        <w:sz w:val="24"/>
        <w:szCs w:val="24"/>
      </w:rPr>
    </w:lvl>
    <w:lvl w:ilvl="3" w:tplc="0415000F">
      <w:start w:val="1"/>
      <w:numFmt w:val="decimal"/>
      <w:lvlText w:val="%4."/>
      <w:lvlJc w:val="left"/>
      <w:pPr>
        <w:ind w:left="2520" w:hanging="360"/>
      </w:pPr>
    </w:lvl>
    <w:lvl w:ilvl="4" w:tplc="3154EB5A">
      <w:start w:val="1"/>
      <w:numFmt w:val="decimal"/>
      <w:lvlText w:val="%5."/>
      <w:lvlJc w:val="left"/>
      <w:pPr>
        <w:ind w:left="3240" w:hanging="360"/>
      </w:pPr>
      <w:rPr>
        <w:rFonts w:ascii="Calibri" w:eastAsia="Calibri" w:hAnsi="Calibri" w:cs="Calibri"/>
      </w:r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694C1EA">
      <w:start w:val="1"/>
      <w:numFmt w:val="decimal"/>
      <w:lvlText w:val="%8."/>
      <w:lvlJc w:val="left"/>
      <w:pPr>
        <w:ind w:left="5400" w:hanging="360"/>
      </w:pPr>
      <w:rPr>
        <w:rFonts w:ascii="Calibri" w:eastAsia="Times New Roman" w:hAnsi="Calibri" w:cs="Calibri"/>
      </w:rPr>
    </w:lvl>
    <w:lvl w:ilvl="8" w:tplc="FD0AF6D2">
      <w:start w:val="1"/>
      <w:numFmt w:val="decimal"/>
      <w:lvlText w:val="%9."/>
      <w:lvlJc w:val="right"/>
      <w:pPr>
        <w:ind w:left="6120" w:hanging="180"/>
      </w:pPr>
      <w:rPr>
        <w:rFonts w:ascii="Calibri" w:eastAsia="Calibri" w:hAnsi="Calibri" w:cs="Calibri"/>
      </w:rPr>
    </w:lvl>
  </w:abstractNum>
  <w:abstractNum w:abstractNumId="47" w15:restartNumberingAfterBreak="0">
    <w:nsid w:val="20754E7A"/>
    <w:multiLevelType w:val="hybridMultilevel"/>
    <w:tmpl w:val="953ED8E6"/>
    <w:lvl w:ilvl="0" w:tplc="90FA38E4">
      <w:start w:val="1"/>
      <w:numFmt w:val="decimal"/>
      <w:lvlText w:val="%1."/>
      <w:lvlJc w:val="left"/>
      <w:pPr>
        <w:ind w:left="720" w:hanging="360"/>
      </w:pPr>
      <w:rPr>
        <w:rFonts w:ascii="Calibri" w:hAnsi="Calibri" w:cs="Calibr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3E2497D"/>
    <w:multiLevelType w:val="hybridMultilevel"/>
    <w:tmpl w:val="A67C671C"/>
    <w:lvl w:ilvl="0" w:tplc="C6D8E86E">
      <w:start w:val="1"/>
      <w:numFmt w:val="decimal"/>
      <w:lvlText w:val="%1)"/>
      <w:lvlJc w:val="left"/>
      <w:pPr>
        <w:tabs>
          <w:tab w:val="num" w:pos="700"/>
        </w:tabs>
        <w:ind w:left="680" w:hanging="340"/>
      </w:pPr>
      <w:rPr>
        <w:rFonts w:ascii="Calibri" w:eastAsia="Times New Roman" w:hAnsi="Calibri" w:cs="Calibri"/>
        <w:b w:val="0"/>
        <w:i w:val="0"/>
        <w:sz w:val="24"/>
      </w:r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97F64F3C">
      <w:start w:val="1"/>
      <w:numFmt w:val="bullet"/>
      <w:lvlText w:val="–"/>
      <w:lvlJc w:val="left"/>
      <w:pPr>
        <w:tabs>
          <w:tab w:val="num" w:pos="1077"/>
        </w:tabs>
        <w:ind w:left="1077" w:hanging="397"/>
      </w:pPr>
      <w:rPr>
        <w:rFonts w:ascii="Times New Roman" w:eastAsia="Times New Roman" w:hAnsi="Times New Roman" w:cs="Times New Roman" w:hint="default"/>
      </w:rPr>
    </w:lvl>
    <w:lvl w:ilvl="4" w:tplc="EB5A9D0C">
      <w:start w:val="1"/>
      <w:numFmt w:val="lowerLetter"/>
      <w:lvlText w:val="%5."/>
      <w:lvlJc w:val="left"/>
      <w:pPr>
        <w:tabs>
          <w:tab w:val="num" w:pos="1077"/>
        </w:tabs>
        <w:ind w:left="1077" w:hanging="397"/>
      </w:pPr>
      <w:rPr>
        <w:rFonts w:hint="default"/>
      </w:rPr>
    </w:lvl>
    <w:lvl w:ilvl="5" w:tplc="1F820C8C">
      <w:start w:val="1"/>
      <w:numFmt w:val="decimal"/>
      <w:lvlText w:val="%6)"/>
      <w:lvlJc w:val="left"/>
      <w:pPr>
        <w:tabs>
          <w:tab w:val="num" w:pos="1077"/>
        </w:tabs>
        <w:ind w:left="1077" w:hanging="397"/>
      </w:pPr>
      <w:rPr>
        <w:rFonts w:ascii="Calibri" w:eastAsia="Times New Roman" w:hAnsi="Calibri" w:cs="Calibri"/>
      </w:rPr>
    </w:lvl>
    <w:lvl w:ilvl="6" w:tplc="1EBC8742">
      <w:start w:val="1"/>
      <w:numFmt w:val="decimal"/>
      <w:lvlText w:val="%7)"/>
      <w:lvlJc w:val="left"/>
      <w:pPr>
        <w:ind w:left="6087" w:hanging="360"/>
      </w:pPr>
      <w:rPr>
        <w:rFonts w:hint="default"/>
      </w:r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49" w15:restartNumberingAfterBreak="0">
    <w:nsid w:val="26A0060A"/>
    <w:multiLevelType w:val="hybridMultilevel"/>
    <w:tmpl w:val="F2067FBC"/>
    <w:lvl w:ilvl="0" w:tplc="04150017">
      <w:start w:val="1"/>
      <w:numFmt w:val="lowerLetter"/>
      <w:lvlText w:val="%1)"/>
      <w:lvlJc w:val="left"/>
      <w:pPr>
        <w:ind w:left="360" w:hanging="360"/>
      </w:pPr>
    </w:lvl>
    <w:lvl w:ilvl="1" w:tplc="9B40571C">
      <w:start w:val="1"/>
      <w:numFmt w:val="decimal"/>
      <w:lvlText w:val="%2)"/>
      <w:lvlJc w:val="left"/>
      <w:pPr>
        <w:ind w:left="502" w:hanging="360"/>
      </w:pPr>
      <w:rPr>
        <w:rFonts w:hint="default"/>
      </w:rPr>
    </w:lvl>
    <w:lvl w:ilvl="2" w:tplc="AF2254A8">
      <w:start w:val="1"/>
      <w:numFmt w:val="lowerLetter"/>
      <w:lvlText w:val="%3)"/>
      <w:lvlJc w:val="left"/>
      <w:pPr>
        <w:tabs>
          <w:tab w:val="num" w:pos="-602"/>
        </w:tabs>
        <w:ind w:left="928" w:hanging="360"/>
      </w:pPr>
      <w:rPr>
        <w:rFonts w:ascii="Calibri" w:eastAsia="Times New Roman" w:hAnsi="Calibri" w:cs="Calibri"/>
        <w:sz w:val="24"/>
        <w:szCs w:val="24"/>
      </w:rPr>
    </w:lvl>
    <w:lvl w:ilvl="3" w:tplc="0415000F">
      <w:start w:val="1"/>
      <w:numFmt w:val="decimal"/>
      <w:lvlText w:val="%4."/>
      <w:lvlJc w:val="left"/>
      <w:pPr>
        <w:ind w:left="2520" w:hanging="360"/>
      </w:pPr>
    </w:lvl>
    <w:lvl w:ilvl="4" w:tplc="3154EB5A">
      <w:start w:val="1"/>
      <w:numFmt w:val="decimal"/>
      <w:lvlText w:val="%5."/>
      <w:lvlJc w:val="left"/>
      <w:pPr>
        <w:ind w:left="3240" w:hanging="360"/>
      </w:pPr>
      <w:rPr>
        <w:rFonts w:ascii="Calibri" w:eastAsia="Calibri" w:hAnsi="Calibri" w:cs="Calibri"/>
      </w:rPr>
    </w:lvl>
    <w:lvl w:ilvl="5" w:tplc="ABF0C30E">
      <w:start w:val="1"/>
      <w:numFmt w:val="decimal"/>
      <w:lvlText w:val="%6)"/>
      <w:lvlJc w:val="right"/>
      <w:pPr>
        <w:ind w:left="3960" w:hanging="180"/>
      </w:pPr>
      <w:rPr>
        <w:rFonts w:ascii="Calibri" w:eastAsia="Times New Roman" w:hAnsi="Calibri" w:cs="Calibri"/>
      </w:rPr>
    </w:lvl>
    <w:lvl w:ilvl="6" w:tplc="0415000F">
      <w:start w:val="1"/>
      <w:numFmt w:val="decimal"/>
      <w:lvlText w:val="%7."/>
      <w:lvlJc w:val="left"/>
      <w:pPr>
        <w:ind w:left="4680" w:hanging="360"/>
      </w:pPr>
    </w:lvl>
    <w:lvl w:ilvl="7" w:tplc="0694C1EA">
      <w:start w:val="1"/>
      <w:numFmt w:val="decimal"/>
      <w:lvlText w:val="%8."/>
      <w:lvlJc w:val="left"/>
      <w:pPr>
        <w:ind w:left="5400" w:hanging="360"/>
      </w:pPr>
      <w:rPr>
        <w:rFonts w:ascii="Calibri" w:eastAsia="Times New Roman" w:hAnsi="Calibri" w:cs="Calibri"/>
      </w:rPr>
    </w:lvl>
    <w:lvl w:ilvl="8" w:tplc="FD0AF6D2">
      <w:start w:val="1"/>
      <w:numFmt w:val="decimal"/>
      <w:lvlText w:val="%9."/>
      <w:lvlJc w:val="right"/>
      <w:pPr>
        <w:ind w:left="6120" w:hanging="180"/>
      </w:pPr>
      <w:rPr>
        <w:rFonts w:ascii="Calibri" w:eastAsia="Calibri" w:hAnsi="Calibri" w:cs="Calibri"/>
      </w:rPr>
    </w:lvl>
  </w:abstractNum>
  <w:abstractNum w:abstractNumId="50" w15:restartNumberingAfterBreak="0">
    <w:nsid w:val="27262909"/>
    <w:multiLevelType w:val="hybridMultilevel"/>
    <w:tmpl w:val="08005A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8AE4EA9"/>
    <w:multiLevelType w:val="singleLevel"/>
    <w:tmpl w:val="1A78E7AC"/>
    <w:lvl w:ilvl="0">
      <w:start w:val="1"/>
      <w:numFmt w:val="decimal"/>
      <w:lvlText w:val="%1)"/>
      <w:lvlJc w:val="left"/>
      <w:pPr>
        <w:tabs>
          <w:tab w:val="num" w:pos="360"/>
        </w:tabs>
        <w:ind w:left="360" w:hanging="360"/>
      </w:pPr>
      <w:rPr>
        <w:b w:val="0"/>
        <w:strike w:val="0"/>
        <w:color w:val="auto"/>
      </w:rPr>
    </w:lvl>
  </w:abstractNum>
  <w:abstractNum w:abstractNumId="52" w15:restartNumberingAfterBreak="0">
    <w:nsid w:val="28F047E7"/>
    <w:multiLevelType w:val="hybridMultilevel"/>
    <w:tmpl w:val="1BFC031C"/>
    <w:lvl w:ilvl="0" w:tplc="6A303118">
      <w:start w:val="1"/>
      <w:numFmt w:val="decimal"/>
      <w:lvlText w:val="%1)"/>
      <w:lvlJc w:val="left"/>
      <w:pPr>
        <w:tabs>
          <w:tab w:val="num" w:pos="700"/>
        </w:tabs>
        <w:ind w:left="680" w:hanging="340"/>
      </w:pPr>
      <w:rPr>
        <w:rFonts w:ascii="Calibri" w:eastAsia="Times New Roman" w:hAnsi="Calibri" w:cs="Calibri"/>
        <w:b w:val="0"/>
        <w:i w:val="0"/>
        <w:sz w:val="24"/>
      </w:rPr>
    </w:lvl>
    <w:lvl w:ilvl="1" w:tplc="24E6E790">
      <w:start w:val="5"/>
      <w:numFmt w:val="bullet"/>
      <w:lvlText w:val="–"/>
      <w:lvlJc w:val="left"/>
      <w:pPr>
        <w:tabs>
          <w:tab w:val="num" w:pos="1780"/>
        </w:tabs>
        <w:ind w:left="1760" w:hanging="340"/>
      </w:pPr>
      <w:rPr>
        <w:rFonts w:ascii="Times New Roman" w:eastAsia="Times New Roman" w:hAnsi="Times New Roman" w:cs="Times New Roman" w:hint="default"/>
      </w:rPr>
    </w:lvl>
    <w:lvl w:ilvl="2" w:tplc="98FC8128">
      <w:start w:val="1"/>
      <w:numFmt w:val="decimal"/>
      <w:lvlText w:val="%3)"/>
      <w:lvlJc w:val="right"/>
      <w:pPr>
        <w:tabs>
          <w:tab w:val="num" w:pos="2500"/>
        </w:tabs>
        <w:ind w:left="2500" w:hanging="180"/>
      </w:pPr>
      <w:rPr>
        <w:rFonts w:ascii="Calibri" w:eastAsia="Times New Roman" w:hAnsi="Calibri" w:cs="Calibri"/>
      </w:rPr>
    </w:lvl>
    <w:lvl w:ilvl="3" w:tplc="0415000F">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53" w15:restartNumberingAfterBreak="0">
    <w:nsid w:val="29887942"/>
    <w:multiLevelType w:val="hybridMultilevel"/>
    <w:tmpl w:val="500438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AEE1BE7"/>
    <w:multiLevelType w:val="hybridMultilevel"/>
    <w:tmpl w:val="272C2A8A"/>
    <w:lvl w:ilvl="0" w:tplc="E362DDC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C0275DC"/>
    <w:multiLevelType w:val="hybridMultilevel"/>
    <w:tmpl w:val="A7F4DC32"/>
    <w:lvl w:ilvl="0" w:tplc="6DCE05B2">
      <w:start w:val="1"/>
      <w:numFmt w:val="decimal"/>
      <w:lvlText w:val="%1."/>
      <w:lvlJc w:val="left"/>
      <w:pPr>
        <w:tabs>
          <w:tab w:val="num" w:pos="720"/>
        </w:tabs>
        <w:ind w:left="720" w:hanging="360"/>
      </w:pPr>
      <w:rPr>
        <w:b/>
      </w:rPr>
    </w:lvl>
    <w:lvl w:ilvl="1" w:tplc="1CE8775A">
      <w:start w:val="1"/>
      <w:numFmt w:val="decimal"/>
      <w:lvlText w:val="%2)"/>
      <w:lvlJc w:val="left"/>
      <w:pPr>
        <w:tabs>
          <w:tab w:val="num" w:pos="1440"/>
        </w:tabs>
        <w:ind w:left="1440" w:hanging="360"/>
      </w:pPr>
      <w:rPr>
        <w:b w:val="0"/>
      </w:rPr>
    </w:lvl>
    <w:lvl w:ilvl="2" w:tplc="8C8C6896">
      <w:start w:val="1"/>
      <w:numFmt w:val="none"/>
      <w:lvlText w:val="2"/>
      <w:lvlJc w:val="left"/>
      <w:pPr>
        <w:tabs>
          <w:tab w:val="num" w:pos="2340"/>
        </w:tabs>
        <w:ind w:left="2340" w:hanging="360"/>
      </w:pPr>
      <w:rPr>
        <w:rFonts w:hint="default"/>
      </w:rPr>
    </w:lvl>
    <w:lvl w:ilvl="3" w:tplc="F2A8BE12">
      <w:start w:val="1"/>
      <w:numFmt w:val="lowerLetter"/>
      <w:lvlText w:val="%4)"/>
      <w:lvlJc w:val="left"/>
      <w:pPr>
        <w:ind w:left="1353"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C1A1F7D"/>
    <w:multiLevelType w:val="hybridMultilevel"/>
    <w:tmpl w:val="26BEB03C"/>
    <w:lvl w:ilvl="0" w:tplc="BF3CFFA0">
      <w:start w:val="1"/>
      <w:numFmt w:val="decimal"/>
      <w:lvlText w:val="%1."/>
      <w:lvlJc w:val="left"/>
      <w:pPr>
        <w:tabs>
          <w:tab w:val="num" w:pos="870"/>
        </w:tabs>
        <w:ind w:left="870" w:hanging="510"/>
      </w:pPr>
    </w:lvl>
    <w:lvl w:ilvl="1" w:tplc="8938BF1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2C4A5529"/>
    <w:multiLevelType w:val="hybridMultilevel"/>
    <w:tmpl w:val="CFD8077E"/>
    <w:lvl w:ilvl="0" w:tplc="379E05E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8" w15:restartNumberingAfterBreak="0">
    <w:nsid w:val="2CBE303F"/>
    <w:multiLevelType w:val="hybridMultilevel"/>
    <w:tmpl w:val="36CCAB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DE7374C"/>
    <w:multiLevelType w:val="singleLevel"/>
    <w:tmpl w:val="04150011"/>
    <w:lvl w:ilvl="0">
      <w:start w:val="1"/>
      <w:numFmt w:val="decimal"/>
      <w:lvlText w:val="%1)"/>
      <w:lvlJc w:val="left"/>
      <w:pPr>
        <w:tabs>
          <w:tab w:val="num" w:pos="360"/>
        </w:tabs>
        <w:ind w:left="360" w:hanging="360"/>
      </w:pPr>
    </w:lvl>
  </w:abstractNum>
  <w:abstractNum w:abstractNumId="60" w15:restartNumberingAfterBreak="0">
    <w:nsid w:val="2E407D3F"/>
    <w:multiLevelType w:val="hybridMultilevel"/>
    <w:tmpl w:val="6018F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511AB0"/>
    <w:multiLevelType w:val="hybridMultilevel"/>
    <w:tmpl w:val="28CC8258"/>
    <w:lvl w:ilvl="0" w:tplc="C23AB280">
      <w:start w:val="1"/>
      <w:numFmt w:val="decimal"/>
      <w:lvlText w:val="%1)"/>
      <w:lvlJc w:val="left"/>
      <w:pPr>
        <w:tabs>
          <w:tab w:val="num" w:pos="1533"/>
        </w:tabs>
        <w:ind w:left="147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ECB5949"/>
    <w:multiLevelType w:val="hybridMultilevel"/>
    <w:tmpl w:val="0F06C336"/>
    <w:lvl w:ilvl="0" w:tplc="04150017">
      <w:start w:val="1"/>
      <w:numFmt w:val="lowerLetter"/>
      <w:lvlText w:val="%1)"/>
      <w:lvlJc w:val="left"/>
      <w:pPr>
        <w:ind w:left="360" w:hanging="360"/>
      </w:pPr>
    </w:lvl>
    <w:lvl w:ilvl="1" w:tplc="04150011">
      <w:start w:val="1"/>
      <w:numFmt w:val="decimal"/>
      <w:lvlText w:val="%2)"/>
      <w:lvlJc w:val="left"/>
      <w:pPr>
        <w:ind w:left="502" w:hanging="360"/>
      </w:pPr>
      <w:rPr>
        <w:rFonts w:hint="default"/>
      </w:rPr>
    </w:lvl>
    <w:lvl w:ilvl="2" w:tplc="AF2254A8">
      <w:start w:val="1"/>
      <w:numFmt w:val="lowerLetter"/>
      <w:lvlText w:val="%3)"/>
      <w:lvlJc w:val="left"/>
      <w:pPr>
        <w:tabs>
          <w:tab w:val="num" w:pos="-602"/>
        </w:tabs>
        <w:ind w:left="928" w:hanging="360"/>
      </w:pPr>
      <w:rPr>
        <w:rFonts w:ascii="Calibri" w:eastAsia="Times New Roman" w:hAnsi="Calibri" w:cs="Calibri"/>
        <w:sz w:val="24"/>
        <w:szCs w:val="24"/>
      </w:rPr>
    </w:lvl>
    <w:lvl w:ilvl="3" w:tplc="0415000F">
      <w:start w:val="1"/>
      <w:numFmt w:val="decimal"/>
      <w:lvlText w:val="%4."/>
      <w:lvlJc w:val="left"/>
      <w:pPr>
        <w:ind w:left="2520" w:hanging="360"/>
      </w:pPr>
    </w:lvl>
    <w:lvl w:ilvl="4" w:tplc="3154EB5A">
      <w:start w:val="1"/>
      <w:numFmt w:val="decimal"/>
      <w:lvlText w:val="%5."/>
      <w:lvlJc w:val="left"/>
      <w:pPr>
        <w:ind w:left="3240" w:hanging="360"/>
      </w:pPr>
      <w:rPr>
        <w:rFonts w:ascii="Calibri" w:eastAsia="Calibri" w:hAnsi="Calibri" w:cs="Calibri"/>
      </w:r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694C1EA">
      <w:start w:val="1"/>
      <w:numFmt w:val="decimal"/>
      <w:lvlText w:val="%8."/>
      <w:lvlJc w:val="left"/>
      <w:pPr>
        <w:ind w:left="5400" w:hanging="360"/>
      </w:pPr>
      <w:rPr>
        <w:rFonts w:ascii="Calibri" w:eastAsia="Times New Roman" w:hAnsi="Calibri" w:cs="Calibri"/>
      </w:rPr>
    </w:lvl>
    <w:lvl w:ilvl="8" w:tplc="FD0AF6D2">
      <w:start w:val="1"/>
      <w:numFmt w:val="decimal"/>
      <w:lvlText w:val="%9."/>
      <w:lvlJc w:val="right"/>
      <w:pPr>
        <w:ind w:left="6120" w:hanging="180"/>
      </w:pPr>
      <w:rPr>
        <w:rFonts w:ascii="Calibri" w:eastAsia="Calibri" w:hAnsi="Calibri" w:cs="Calibri"/>
      </w:rPr>
    </w:lvl>
  </w:abstractNum>
  <w:abstractNum w:abstractNumId="63" w15:restartNumberingAfterBreak="0">
    <w:nsid w:val="2FBB5F1E"/>
    <w:multiLevelType w:val="hybridMultilevel"/>
    <w:tmpl w:val="993C17C2"/>
    <w:lvl w:ilvl="0" w:tplc="04150017">
      <w:start w:val="1"/>
      <w:numFmt w:val="lowerLetter"/>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64" w15:restartNumberingAfterBreak="0">
    <w:nsid w:val="30E5084A"/>
    <w:multiLevelType w:val="hybridMultilevel"/>
    <w:tmpl w:val="A1688CC8"/>
    <w:lvl w:ilvl="0" w:tplc="04150017">
      <w:start w:val="1"/>
      <w:numFmt w:val="lowerLetter"/>
      <w:lvlText w:val="%1)"/>
      <w:lvlJc w:val="left"/>
      <w:pPr>
        <w:ind w:left="360" w:hanging="360"/>
      </w:pPr>
    </w:lvl>
    <w:lvl w:ilvl="1" w:tplc="9B40571C">
      <w:start w:val="1"/>
      <w:numFmt w:val="decimal"/>
      <w:lvlText w:val="%2)"/>
      <w:lvlJc w:val="left"/>
      <w:pPr>
        <w:ind w:left="502" w:hanging="360"/>
      </w:pPr>
      <w:rPr>
        <w:rFonts w:hint="default"/>
      </w:rPr>
    </w:lvl>
    <w:lvl w:ilvl="2" w:tplc="7904083C">
      <w:start w:val="1"/>
      <w:numFmt w:val="decimal"/>
      <w:lvlText w:val="%3)"/>
      <w:lvlJc w:val="left"/>
      <w:pPr>
        <w:tabs>
          <w:tab w:val="num" w:pos="-602"/>
        </w:tabs>
        <w:ind w:left="928" w:hanging="360"/>
      </w:pPr>
      <w:rPr>
        <w:rFonts w:ascii="Calibri" w:eastAsia="Times New Roman" w:hAnsi="Calibri" w:cs="Calibri"/>
        <w:sz w:val="24"/>
        <w:szCs w:val="24"/>
      </w:rPr>
    </w:lvl>
    <w:lvl w:ilvl="3" w:tplc="0415000F">
      <w:start w:val="1"/>
      <w:numFmt w:val="decimal"/>
      <w:lvlText w:val="%4."/>
      <w:lvlJc w:val="left"/>
      <w:pPr>
        <w:ind w:left="2520" w:hanging="360"/>
      </w:pPr>
    </w:lvl>
    <w:lvl w:ilvl="4" w:tplc="3154EB5A">
      <w:start w:val="1"/>
      <w:numFmt w:val="decimal"/>
      <w:lvlText w:val="%5."/>
      <w:lvlJc w:val="left"/>
      <w:pPr>
        <w:ind w:left="3240" w:hanging="360"/>
      </w:pPr>
      <w:rPr>
        <w:rFonts w:ascii="Calibri" w:eastAsia="Calibri" w:hAnsi="Calibri" w:cs="Calibri"/>
      </w:r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694C1EA">
      <w:start w:val="1"/>
      <w:numFmt w:val="decimal"/>
      <w:lvlText w:val="%8."/>
      <w:lvlJc w:val="left"/>
      <w:pPr>
        <w:ind w:left="5400" w:hanging="360"/>
      </w:pPr>
      <w:rPr>
        <w:rFonts w:ascii="Calibri" w:eastAsia="Times New Roman" w:hAnsi="Calibri" w:cs="Calibri"/>
      </w:rPr>
    </w:lvl>
    <w:lvl w:ilvl="8" w:tplc="FD0AF6D2">
      <w:start w:val="1"/>
      <w:numFmt w:val="decimal"/>
      <w:lvlText w:val="%9."/>
      <w:lvlJc w:val="right"/>
      <w:pPr>
        <w:ind w:left="6120" w:hanging="180"/>
      </w:pPr>
      <w:rPr>
        <w:rFonts w:ascii="Calibri" w:eastAsia="Calibri" w:hAnsi="Calibri" w:cs="Calibri"/>
      </w:rPr>
    </w:lvl>
  </w:abstractNum>
  <w:abstractNum w:abstractNumId="65" w15:restartNumberingAfterBreak="0">
    <w:nsid w:val="32A05EF7"/>
    <w:multiLevelType w:val="hybridMultilevel"/>
    <w:tmpl w:val="CB484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2CC792C"/>
    <w:multiLevelType w:val="hybridMultilevel"/>
    <w:tmpl w:val="BE16F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1976DD"/>
    <w:multiLevelType w:val="hybridMultilevel"/>
    <w:tmpl w:val="8AF8D8D2"/>
    <w:lvl w:ilvl="0" w:tplc="A732B954">
      <w:start w:val="1"/>
      <w:numFmt w:val="decimal"/>
      <w:lvlText w:val="%1)"/>
      <w:lvlJc w:val="left"/>
      <w:pPr>
        <w:ind w:left="600" w:hanging="360"/>
      </w:pPr>
      <w:rPr>
        <w:rFonts w:hint="default"/>
        <w:color w:val="auto"/>
        <w:sz w:val="24"/>
        <w:szCs w:val="24"/>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68" w15:restartNumberingAfterBreak="0">
    <w:nsid w:val="33435A55"/>
    <w:multiLevelType w:val="hybridMultilevel"/>
    <w:tmpl w:val="19202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3F74DC2"/>
    <w:multiLevelType w:val="hybridMultilevel"/>
    <w:tmpl w:val="9544E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054EEE"/>
    <w:multiLevelType w:val="multilevel"/>
    <w:tmpl w:val="C73E4684"/>
    <w:lvl w:ilvl="0">
      <w:start w:val="1"/>
      <w:numFmt w:val="decimal"/>
      <w:lvlText w:val="%1."/>
      <w:lvlJc w:val="left"/>
      <w:pPr>
        <w:tabs>
          <w:tab w:val="num" w:pos="397"/>
        </w:tabs>
        <w:ind w:left="397" w:hanging="397"/>
      </w:pPr>
      <w:rPr>
        <w:rFonts w:ascii="Calibri" w:hAnsi="Calibri" w:cs="Calibri"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340D2373"/>
    <w:multiLevelType w:val="hybridMultilevel"/>
    <w:tmpl w:val="3C3671CA"/>
    <w:lvl w:ilvl="0" w:tplc="04150017">
      <w:start w:val="1"/>
      <w:numFmt w:val="lowerLetter"/>
      <w:lvlText w:val="%1)"/>
      <w:lvlJc w:val="left"/>
      <w:pPr>
        <w:ind w:left="360" w:hanging="360"/>
      </w:pPr>
    </w:lvl>
    <w:lvl w:ilvl="1" w:tplc="9B40571C">
      <w:start w:val="1"/>
      <w:numFmt w:val="decimal"/>
      <w:lvlText w:val="%2)"/>
      <w:lvlJc w:val="left"/>
      <w:pPr>
        <w:ind w:left="502" w:hanging="360"/>
      </w:pPr>
      <w:rPr>
        <w:rFonts w:hint="default"/>
      </w:rPr>
    </w:lvl>
    <w:lvl w:ilvl="2" w:tplc="AF2254A8">
      <w:start w:val="1"/>
      <w:numFmt w:val="lowerLetter"/>
      <w:lvlText w:val="%3)"/>
      <w:lvlJc w:val="left"/>
      <w:pPr>
        <w:tabs>
          <w:tab w:val="num" w:pos="-602"/>
        </w:tabs>
        <w:ind w:left="928" w:hanging="360"/>
      </w:pPr>
      <w:rPr>
        <w:rFonts w:ascii="Calibri" w:eastAsia="Times New Roman" w:hAnsi="Calibri" w:cs="Calibri"/>
        <w:sz w:val="24"/>
        <w:szCs w:val="24"/>
      </w:rPr>
    </w:lvl>
    <w:lvl w:ilvl="3" w:tplc="0415000F">
      <w:start w:val="1"/>
      <w:numFmt w:val="decimal"/>
      <w:lvlText w:val="%4."/>
      <w:lvlJc w:val="left"/>
      <w:pPr>
        <w:ind w:left="2520" w:hanging="360"/>
      </w:pPr>
    </w:lvl>
    <w:lvl w:ilvl="4" w:tplc="3154EB5A">
      <w:start w:val="1"/>
      <w:numFmt w:val="decimal"/>
      <w:lvlText w:val="%5."/>
      <w:lvlJc w:val="left"/>
      <w:pPr>
        <w:ind w:left="3240" w:hanging="360"/>
      </w:pPr>
      <w:rPr>
        <w:rFonts w:ascii="Calibri" w:eastAsia="Calibri" w:hAnsi="Calibri" w:cs="Calibri"/>
      </w:r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694C1EA">
      <w:start w:val="1"/>
      <w:numFmt w:val="decimal"/>
      <w:lvlText w:val="%8."/>
      <w:lvlJc w:val="left"/>
      <w:pPr>
        <w:ind w:left="5400" w:hanging="360"/>
      </w:pPr>
      <w:rPr>
        <w:rFonts w:ascii="Calibri" w:eastAsia="Times New Roman" w:hAnsi="Calibri" w:cs="Calibri"/>
      </w:rPr>
    </w:lvl>
    <w:lvl w:ilvl="8" w:tplc="FD0AF6D2">
      <w:start w:val="1"/>
      <w:numFmt w:val="decimal"/>
      <w:lvlText w:val="%9."/>
      <w:lvlJc w:val="right"/>
      <w:pPr>
        <w:ind w:left="6120" w:hanging="180"/>
      </w:pPr>
      <w:rPr>
        <w:rFonts w:ascii="Calibri" w:eastAsia="Calibri" w:hAnsi="Calibri" w:cs="Calibri"/>
      </w:rPr>
    </w:lvl>
  </w:abstractNum>
  <w:abstractNum w:abstractNumId="72" w15:restartNumberingAfterBreak="0">
    <w:nsid w:val="341F37B7"/>
    <w:multiLevelType w:val="hybridMultilevel"/>
    <w:tmpl w:val="4C3E38D8"/>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3" w15:restartNumberingAfterBreak="0">
    <w:nsid w:val="34352191"/>
    <w:multiLevelType w:val="hybridMultilevel"/>
    <w:tmpl w:val="40521ECC"/>
    <w:lvl w:ilvl="0" w:tplc="B8182370">
      <w:start w:val="1"/>
      <w:numFmt w:val="decimal"/>
      <w:lvlText w:val="%1)"/>
      <w:lvlJc w:val="left"/>
      <w:pPr>
        <w:tabs>
          <w:tab w:val="num" w:pos="700"/>
        </w:tabs>
        <w:ind w:left="680" w:hanging="340"/>
      </w:pPr>
      <w:rPr>
        <w:rFonts w:ascii="Calibri" w:eastAsia="Times New Roman" w:hAnsi="Calibri" w:cs="Calibri"/>
        <w:b w:val="0"/>
        <w:i w:val="0"/>
        <w:sz w:val="24"/>
      </w:rPr>
    </w:lvl>
    <w:lvl w:ilvl="1" w:tplc="04150019" w:tentative="1">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74" w15:restartNumberingAfterBreak="0">
    <w:nsid w:val="34F67F73"/>
    <w:multiLevelType w:val="hybridMultilevel"/>
    <w:tmpl w:val="5CA21142"/>
    <w:lvl w:ilvl="0" w:tplc="04150017">
      <w:start w:val="1"/>
      <w:numFmt w:val="lowerLetter"/>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75" w15:restartNumberingAfterBreak="0">
    <w:nsid w:val="35E719CE"/>
    <w:multiLevelType w:val="hybridMultilevel"/>
    <w:tmpl w:val="B4E090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684133A"/>
    <w:multiLevelType w:val="hybridMultilevel"/>
    <w:tmpl w:val="6C3CC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7200B97"/>
    <w:multiLevelType w:val="hybridMultilevel"/>
    <w:tmpl w:val="C5641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7E04615"/>
    <w:multiLevelType w:val="hybridMultilevel"/>
    <w:tmpl w:val="338848C2"/>
    <w:lvl w:ilvl="0" w:tplc="88BC0E6C">
      <w:start w:val="1"/>
      <w:numFmt w:val="decimal"/>
      <w:lvlText w:val="%1."/>
      <w:lvlJc w:val="left"/>
      <w:pPr>
        <w:ind w:left="360" w:hanging="360"/>
      </w:pPr>
      <w:rPr>
        <w:rFonts w:ascii="Calibri" w:eastAsia="Times New Roman" w:hAnsi="Calibri" w:cs="Calibri"/>
      </w:rPr>
    </w:lvl>
    <w:lvl w:ilvl="1" w:tplc="04150011">
      <w:start w:val="1"/>
      <w:numFmt w:val="decimal"/>
      <w:lvlText w:val="%2)"/>
      <w:lvlJc w:val="left"/>
      <w:pPr>
        <w:tabs>
          <w:tab w:val="num" w:pos="0"/>
        </w:tabs>
        <w:ind w:left="0" w:hanging="360"/>
      </w:pPr>
      <w:rPr>
        <w:rFonts w:hint="default"/>
      </w:rPr>
    </w:lvl>
    <w:lvl w:ilvl="2" w:tplc="DB2EECBC">
      <w:start w:val="1"/>
      <w:numFmt w:val="lowerLetter"/>
      <w:lvlText w:val="%3)"/>
      <w:lvlJc w:val="left"/>
      <w:pPr>
        <w:ind w:left="2694"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A766E18"/>
    <w:multiLevelType w:val="hybridMultilevel"/>
    <w:tmpl w:val="C4C8D3CA"/>
    <w:lvl w:ilvl="0" w:tplc="92EAA80E">
      <w:start w:val="1"/>
      <w:numFmt w:val="decimal"/>
      <w:lvlText w:val="%1)"/>
      <w:lvlJc w:val="left"/>
      <w:pPr>
        <w:ind w:left="722"/>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1CDA57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008E0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1C1EB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6466B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E6DE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5E36E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BE410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12319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3A9D685F"/>
    <w:multiLevelType w:val="multilevel"/>
    <w:tmpl w:val="0F14EFB2"/>
    <w:lvl w:ilvl="0">
      <w:start w:val="1"/>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B894366"/>
    <w:multiLevelType w:val="multilevel"/>
    <w:tmpl w:val="834801BE"/>
    <w:lvl w:ilvl="0">
      <w:start w:val="1"/>
      <w:numFmt w:val="decimal"/>
      <w:lvlText w:val="%1."/>
      <w:lvlJc w:val="left"/>
      <w:pPr>
        <w:tabs>
          <w:tab w:val="num" w:pos="360"/>
        </w:tabs>
        <w:ind w:left="340" w:hanging="340"/>
      </w:pPr>
      <w:rPr>
        <w:rFonts w:ascii="Calibri" w:hAnsi="Calibri" w:cs="Calibri" w:hint="default"/>
        <w:b w:val="0"/>
        <w:i w:val="0"/>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3C3153F0"/>
    <w:multiLevelType w:val="hybridMultilevel"/>
    <w:tmpl w:val="9440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DA366B0"/>
    <w:multiLevelType w:val="hybridMultilevel"/>
    <w:tmpl w:val="812A8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5443A0"/>
    <w:multiLevelType w:val="hybridMultilevel"/>
    <w:tmpl w:val="C11CB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0401AD5"/>
    <w:multiLevelType w:val="hybridMultilevel"/>
    <w:tmpl w:val="FCC84E0A"/>
    <w:lvl w:ilvl="0" w:tplc="7E2A7E54">
      <w:start w:val="2"/>
      <w:numFmt w:val="decimal"/>
      <w:lvlText w:val="%1."/>
      <w:lvlJc w:val="left"/>
      <w:pPr>
        <w:tabs>
          <w:tab w:val="num" w:pos="510"/>
        </w:tabs>
        <w:ind w:left="510" w:hanging="510"/>
      </w:pPr>
      <w:rPr>
        <w:rFonts w:hint="default"/>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4459462F"/>
    <w:multiLevelType w:val="multilevel"/>
    <w:tmpl w:val="2F4CC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Calibri"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5272EAD"/>
    <w:multiLevelType w:val="hybridMultilevel"/>
    <w:tmpl w:val="F74CD880"/>
    <w:lvl w:ilvl="0" w:tplc="80022B0A">
      <w:start w:val="2"/>
      <w:numFmt w:val="decimal"/>
      <w:lvlText w:val="%1."/>
      <w:lvlJc w:val="left"/>
      <w:pPr>
        <w:ind w:left="757" w:hanging="360"/>
      </w:pPr>
      <w:rPr>
        <w:rFonts w:hint="default"/>
      </w:rPr>
    </w:lvl>
    <w:lvl w:ilvl="1" w:tplc="2FFC6696">
      <w:start w:val="1"/>
      <w:numFmt w:val="decimal"/>
      <w:lvlText w:val="%2."/>
      <w:lvlJc w:val="left"/>
      <w:pPr>
        <w:ind w:left="1477" w:hanging="360"/>
      </w:pPr>
      <w:rPr>
        <w:rFonts w:ascii="Calibri" w:eastAsia="Times New Roman" w:hAnsi="Calibri" w:cs="Calibri"/>
        <w:strike w:val="0"/>
        <w:color w:val="auto"/>
      </w:r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8" w15:restartNumberingAfterBreak="0">
    <w:nsid w:val="49EC1BE0"/>
    <w:multiLevelType w:val="hybridMultilevel"/>
    <w:tmpl w:val="3D1CBC6E"/>
    <w:lvl w:ilvl="0" w:tplc="82662898">
      <w:start w:val="1"/>
      <w:numFmt w:val="decimal"/>
      <w:lvlText w:val="%1)"/>
      <w:lvlJc w:val="left"/>
      <w:pPr>
        <w:tabs>
          <w:tab w:val="num" w:pos="700"/>
        </w:tabs>
        <w:ind w:left="680" w:hanging="340"/>
      </w:pPr>
      <w:rPr>
        <w:rFonts w:ascii="Calibri" w:eastAsia="Times New Roman" w:hAnsi="Calibri" w:cs="Calibri"/>
        <w:b w:val="0"/>
        <w:i w:val="0"/>
        <w:strike w:val="0"/>
        <w:sz w:val="24"/>
      </w:rPr>
    </w:lvl>
    <w:lvl w:ilvl="1" w:tplc="04150019" w:tentative="1">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89" w15:restartNumberingAfterBreak="0">
    <w:nsid w:val="4C2E41FF"/>
    <w:multiLevelType w:val="hybridMultilevel"/>
    <w:tmpl w:val="926221B2"/>
    <w:lvl w:ilvl="0" w:tplc="656E8CD0">
      <w:start w:val="1"/>
      <w:numFmt w:val="decimal"/>
      <w:lvlText w:val="%1)"/>
      <w:lvlJc w:val="left"/>
      <w:pPr>
        <w:ind w:left="360" w:hanging="360"/>
      </w:pPr>
      <w:rPr>
        <w:b w:val="0"/>
        <w:i w:val="0"/>
      </w:rPr>
    </w:lvl>
    <w:lvl w:ilvl="1" w:tplc="F1A8790C">
      <w:start w:val="1"/>
      <w:numFmt w:val="decimal"/>
      <w:lvlText w:val="%2)"/>
      <w:lvlJc w:val="left"/>
      <w:pPr>
        <w:ind w:left="1080" w:hanging="360"/>
      </w:pPr>
      <w:rPr>
        <w:rFonts w:ascii="Calibri" w:eastAsia="Times New Roman" w:hAnsi="Calibri" w:cs="Calibri"/>
      </w:rPr>
    </w:lvl>
    <w:lvl w:ilvl="2" w:tplc="87ECD878">
      <w:start w:val="1"/>
      <w:numFmt w:val="decimal"/>
      <w:lvlText w:val="%3."/>
      <w:lvlJc w:val="left"/>
      <w:pPr>
        <w:ind w:left="1980" w:hanging="360"/>
      </w:pPr>
      <w:rPr>
        <w:rFonts w:hint="default"/>
      </w:rPr>
    </w:lvl>
    <w:lvl w:ilvl="3" w:tplc="0415000F">
      <w:start w:val="1"/>
      <w:numFmt w:val="decimal"/>
      <w:lvlText w:val="%4."/>
      <w:lvlJc w:val="left"/>
      <w:pPr>
        <w:ind w:left="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DFF6E56"/>
    <w:multiLevelType w:val="hybridMultilevel"/>
    <w:tmpl w:val="6D6C48D2"/>
    <w:lvl w:ilvl="0" w:tplc="FE326024">
      <w:start w:val="1"/>
      <w:numFmt w:val="decimal"/>
      <w:lvlText w:val="%1)"/>
      <w:lvlJc w:val="left"/>
      <w:pPr>
        <w:ind w:left="480" w:hanging="360"/>
      </w:pPr>
      <w:rPr>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4F314FAD"/>
    <w:multiLevelType w:val="hybridMultilevel"/>
    <w:tmpl w:val="BB38E50E"/>
    <w:lvl w:ilvl="0" w:tplc="04150011">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92" w15:restartNumberingAfterBreak="0">
    <w:nsid w:val="5115688B"/>
    <w:multiLevelType w:val="hybridMultilevel"/>
    <w:tmpl w:val="CB12F5E8"/>
    <w:lvl w:ilvl="0" w:tplc="E362DDC2">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15:restartNumberingAfterBreak="0">
    <w:nsid w:val="51480070"/>
    <w:multiLevelType w:val="hybridMultilevel"/>
    <w:tmpl w:val="DF0441B8"/>
    <w:lvl w:ilvl="0" w:tplc="877E8FE4">
      <w:start w:val="1"/>
      <w:numFmt w:val="lowerLetter"/>
      <w:lvlText w:val="%1)"/>
      <w:lvlJc w:val="left"/>
      <w:pPr>
        <w:tabs>
          <w:tab w:val="num" w:pos="1040"/>
        </w:tabs>
        <w:ind w:left="1040" w:hanging="360"/>
      </w:pPr>
      <w:rPr>
        <w:rFonts w:ascii="Calibri" w:eastAsia="Times New Roman" w:hAnsi="Calibri" w:cs="Calibri"/>
        <w:b w:val="0"/>
        <w:i w:val="0"/>
        <w:sz w:val="24"/>
      </w:rPr>
    </w:lvl>
    <w:lvl w:ilvl="1" w:tplc="6AAE0730" w:tentative="1">
      <w:start w:val="1"/>
      <w:numFmt w:val="decimal"/>
      <w:lvlText w:val="%2."/>
      <w:lvlJc w:val="left"/>
      <w:pPr>
        <w:tabs>
          <w:tab w:val="num" w:pos="1760"/>
        </w:tabs>
        <w:ind w:left="1760" w:hanging="360"/>
      </w:pPr>
    </w:lvl>
    <w:lvl w:ilvl="2" w:tplc="0C768436" w:tentative="1">
      <w:start w:val="1"/>
      <w:numFmt w:val="decimal"/>
      <w:lvlText w:val="%3."/>
      <w:lvlJc w:val="left"/>
      <w:pPr>
        <w:tabs>
          <w:tab w:val="num" w:pos="2480"/>
        </w:tabs>
        <w:ind w:left="2480" w:hanging="360"/>
      </w:pPr>
    </w:lvl>
    <w:lvl w:ilvl="3" w:tplc="A16E9DC4" w:tentative="1">
      <w:start w:val="1"/>
      <w:numFmt w:val="decimal"/>
      <w:lvlText w:val="%4."/>
      <w:lvlJc w:val="left"/>
      <w:pPr>
        <w:tabs>
          <w:tab w:val="num" w:pos="3200"/>
        </w:tabs>
        <w:ind w:left="3200" w:hanging="360"/>
      </w:pPr>
    </w:lvl>
    <w:lvl w:ilvl="4" w:tplc="D44C0A9E" w:tentative="1">
      <w:start w:val="1"/>
      <w:numFmt w:val="decimal"/>
      <w:lvlText w:val="%5."/>
      <w:lvlJc w:val="left"/>
      <w:pPr>
        <w:tabs>
          <w:tab w:val="num" w:pos="3920"/>
        </w:tabs>
        <w:ind w:left="3920" w:hanging="360"/>
      </w:pPr>
    </w:lvl>
    <w:lvl w:ilvl="5" w:tplc="9D3A2FCC" w:tentative="1">
      <w:start w:val="1"/>
      <w:numFmt w:val="decimal"/>
      <w:lvlText w:val="%6."/>
      <w:lvlJc w:val="left"/>
      <w:pPr>
        <w:tabs>
          <w:tab w:val="num" w:pos="4640"/>
        </w:tabs>
        <w:ind w:left="4640" w:hanging="360"/>
      </w:pPr>
    </w:lvl>
    <w:lvl w:ilvl="6" w:tplc="07FE1C24" w:tentative="1">
      <w:start w:val="1"/>
      <w:numFmt w:val="decimal"/>
      <w:lvlText w:val="%7."/>
      <w:lvlJc w:val="left"/>
      <w:pPr>
        <w:tabs>
          <w:tab w:val="num" w:pos="5360"/>
        </w:tabs>
        <w:ind w:left="5360" w:hanging="360"/>
      </w:pPr>
    </w:lvl>
    <w:lvl w:ilvl="7" w:tplc="EF82FBA6" w:tentative="1">
      <w:start w:val="1"/>
      <w:numFmt w:val="decimal"/>
      <w:lvlText w:val="%8."/>
      <w:lvlJc w:val="left"/>
      <w:pPr>
        <w:tabs>
          <w:tab w:val="num" w:pos="6080"/>
        </w:tabs>
        <w:ind w:left="6080" w:hanging="360"/>
      </w:pPr>
    </w:lvl>
    <w:lvl w:ilvl="8" w:tplc="99166230" w:tentative="1">
      <w:start w:val="1"/>
      <w:numFmt w:val="decimal"/>
      <w:lvlText w:val="%9."/>
      <w:lvlJc w:val="left"/>
      <w:pPr>
        <w:tabs>
          <w:tab w:val="num" w:pos="6800"/>
        </w:tabs>
        <w:ind w:left="6800" w:hanging="360"/>
      </w:pPr>
    </w:lvl>
  </w:abstractNum>
  <w:abstractNum w:abstractNumId="94" w15:restartNumberingAfterBreak="0">
    <w:nsid w:val="52420250"/>
    <w:multiLevelType w:val="hybridMultilevel"/>
    <w:tmpl w:val="5ACCDF24"/>
    <w:lvl w:ilvl="0" w:tplc="26B688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30B191C"/>
    <w:multiLevelType w:val="hybridMultilevel"/>
    <w:tmpl w:val="AEF8E1D8"/>
    <w:lvl w:ilvl="0" w:tplc="D9BA6E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534A02AB"/>
    <w:multiLevelType w:val="hybridMultilevel"/>
    <w:tmpl w:val="2062B4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5810EE0"/>
    <w:multiLevelType w:val="hybridMultilevel"/>
    <w:tmpl w:val="CDCEE302"/>
    <w:lvl w:ilvl="0" w:tplc="04150017">
      <w:start w:val="1"/>
      <w:numFmt w:val="lowerLetter"/>
      <w:lvlText w:val="%1)"/>
      <w:lvlJc w:val="left"/>
      <w:pPr>
        <w:ind w:left="360" w:hanging="360"/>
      </w:pPr>
    </w:lvl>
    <w:lvl w:ilvl="1" w:tplc="9B40571C">
      <w:start w:val="1"/>
      <w:numFmt w:val="decimal"/>
      <w:lvlText w:val="%2)"/>
      <w:lvlJc w:val="left"/>
      <w:pPr>
        <w:ind w:left="502" w:hanging="360"/>
      </w:pPr>
      <w:rPr>
        <w:rFonts w:hint="default"/>
      </w:rPr>
    </w:lvl>
    <w:lvl w:ilvl="2" w:tplc="AF2254A8">
      <w:start w:val="1"/>
      <w:numFmt w:val="lowerLetter"/>
      <w:lvlText w:val="%3)"/>
      <w:lvlJc w:val="left"/>
      <w:pPr>
        <w:tabs>
          <w:tab w:val="num" w:pos="-602"/>
        </w:tabs>
        <w:ind w:left="928" w:hanging="360"/>
      </w:pPr>
      <w:rPr>
        <w:rFonts w:ascii="Calibri" w:eastAsia="Times New Roman" w:hAnsi="Calibri" w:cs="Calibri"/>
        <w:sz w:val="24"/>
        <w:szCs w:val="24"/>
      </w:rPr>
    </w:lvl>
    <w:lvl w:ilvl="3" w:tplc="0415000F">
      <w:start w:val="1"/>
      <w:numFmt w:val="decimal"/>
      <w:lvlText w:val="%4."/>
      <w:lvlJc w:val="left"/>
      <w:pPr>
        <w:ind w:left="2520" w:hanging="360"/>
      </w:pPr>
    </w:lvl>
    <w:lvl w:ilvl="4" w:tplc="3154EB5A">
      <w:start w:val="1"/>
      <w:numFmt w:val="decimal"/>
      <w:lvlText w:val="%5."/>
      <w:lvlJc w:val="left"/>
      <w:pPr>
        <w:ind w:left="3240" w:hanging="360"/>
      </w:pPr>
      <w:rPr>
        <w:rFonts w:ascii="Calibri" w:eastAsia="Calibri" w:hAnsi="Calibri" w:cs="Calibri"/>
      </w:r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694C1EA">
      <w:start w:val="1"/>
      <w:numFmt w:val="decimal"/>
      <w:lvlText w:val="%8."/>
      <w:lvlJc w:val="left"/>
      <w:pPr>
        <w:ind w:left="5400" w:hanging="360"/>
      </w:pPr>
      <w:rPr>
        <w:rFonts w:ascii="Calibri" w:eastAsia="Times New Roman" w:hAnsi="Calibri" w:cs="Calibri"/>
      </w:rPr>
    </w:lvl>
    <w:lvl w:ilvl="8" w:tplc="FD0AF6D2">
      <w:start w:val="1"/>
      <w:numFmt w:val="decimal"/>
      <w:lvlText w:val="%9."/>
      <w:lvlJc w:val="right"/>
      <w:pPr>
        <w:ind w:left="6120" w:hanging="180"/>
      </w:pPr>
      <w:rPr>
        <w:rFonts w:ascii="Calibri" w:eastAsia="Calibri" w:hAnsi="Calibri" w:cs="Calibri"/>
      </w:rPr>
    </w:lvl>
  </w:abstractNum>
  <w:abstractNum w:abstractNumId="98" w15:restartNumberingAfterBreak="0">
    <w:nsid w:val="56F54231"/>
    <w:multiLevelType w:val="hybridMultilevel"/>
    <w:tmpl w:val="2F9A8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86A25B6"/>
    <w:multiLevelType w:val="hybridMultilevel"/>
    <w:tmpl w:val="C58C06BC"/>
    <w:lvl w:ilvl="0" w:tplc="04150017">
      <w:start w:val="1"/>
      <w:numFmt w:val="lowerLetter"/>
      <w:lvlText w:val="%1)"/>
      <w:lvlJc w:val="left"/>
      <w:pPr>
        <w:ind w:left="360" w:hanging="360"/>
      </w:pPr>
    </w:lvl>
    <w:lvl w:ilvl="1" w:tplc="9B40571C">
      <w:start w:val="1"/>
      <w:numFmt w:val="decimal"/>
      <w:lvlText w:val="%2)"/>
      <w:lvlJc w:val="left"/>
      <w:pPr>
        <w:ind w:left="502" w:hanging="360"/>
      </w:pPr>
      <w:rPr>
        <w:rFonts w:hint="default"/>
      </w:rPr>
    </w:lvl>
    <w:lvl w:ilvl="2" w:tplc="AF2254A8">
      <w:start w:val="1"/>
      <w:numFmt w:val="lowerLetter"/>
      <w:lvlText w:val="%3)"/>
      <w:lvlJc w:val="left"/>
      <w:pPr>
        <w:tabs>
          <w:tab w:val="num" w:pos="-602"/>
        </w:tabs>
        <w:ind w:left="928" w:hanging="360"/>
      </w:pPr>
      <w:rPr>
        <w:rFonts w:ascii="Calibri" w:eastAsia="Times New Roman" w:hAnsi="Calibri" w:cs="Calibri"/>
        <w:sz w:val="24"/>
        <w:szCs w:val="24"/>
      </w:rPr>
    </w:lvl>
    <w:lvl w:ilvl="3" w:tplc="0415000F">
      <w:start w:val="1"/>
      <w:numFmt w:val="decimal"/>
      <w:lvlText w:val="%4."/>
      <w:lvlJc w:val="left"/>
      <w:pPr>
        <w:ind w:left="2520" w:hanging="360"/>
      </w:pPr>
    </w:lvl>
    <w:lvl w:ilvl="4" w:tplc="04150017">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694C1EA">
      <w:start w:val="1"/>
      <w:numFmt w:val="decimal"/>
      <w:lvlText w:val="%8."/>
      <w:lvlJc w:val="left"/>
      <w:pPr>
        <w:ind w:left="5400" w:hanging="360"/>
      </w:pPr>
      <w:rPr>
        <w:rFonts w:ascii="Calibri" w:eastAsia="Times New Roman" w:hAnsi="Calibri" w:cs="Calibri"/>
      </w:rPr>
    </w:lvl>
    <w:lvl w:ilvl="8" w:tplc="FD0AF6D2">
      <w:start w:val="1"/>
      <w:numFmt w:val="decimal"/>
      <w:lvlText w:val="%9."/>
      <w:lvlJc w:val="right"/>
      <w:pPr>
        <w:ind w:left="6120" w:hanging="180"/>
      </w:pPr>
      <w:rPr>
        <w:rFonts w:ascii="Calibri" w:eastAsia="Calibri" w:hAnsi="Calibri" w:cs="Calibri"/>
      </w:rPr>
    </w:lvl>
  </w:abstractNum>
  <w:abstractNum w:abstractNumId="100" w15:restartNumberingAfterBreak="0">
    <w:nsid w:val="595E2B9D"/>
    <w:multiLevelType w:val="hybridMultilevel"/>
    <w:tmpl w:val="C53046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A105FC4"/>
    <w:multiLevelType w:val="hybridMultilevel"/>
    <w:tmpl w:val="48CE5C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5A152E00"/>
    <w:multiLevelType w:val="hybridMultilevel"/>
    <w:tmpl w:val="EF90093C"/>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DDAE8FE">
      <w:start w:val="1"/>
      <w:numFmt w:val="decimal"/>
      <w:lvlText w:val="%4."/>
      <w:lvlJc w:val="left"/>
      <w:pPr>
        <w:ind w:left="36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A175ABE"/>
    <w:multiLevelType w:val="hybridMultilevel"/>
    <w:tmpl w:val="D5628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AED11C7"/>
    <w:multiLevelType w:val="hybridMultilevel"/>
    <w:tmpl w:val="864A2F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B48100E"/>
    <w:multiLevelType w:val="hybridMultilevel"/>
    <w:tmpl w:val="2DA219C4"/>
    <w:lvl w:ilvl="0" w:tplc="CCA09ECC">
      <w:start w:val="1"/>
      <w:numFmt w:val="decimal"/>
      <w:lvlText w:val="%1)"/>
      <w:lvlJc w:val="left"/>
      <w:pPr>
        <w:tabs>
          <w:tab w:val="num" w:pos="700"/>
        </w:tabs>
        <w:ind w:left="680" w:hanging="340"/>
      </w:pPr>
      <w:rPr>
        <w:rFonts w:ascii="Calibri" w:eastAsia="Times New Roman" w:hAnsi="Calibri" w:cs="Calibri"/>
        <w:b w:val="0"/>
        <w:i w:val="0"/>
        <w:sz w:val="24"/>
      </w:rPr>
    </w:lvl>
    <w:lvl w:ilvl="1" w:tplc="04150019">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106" w15:restartNumberingAfterBreak="0">
    <w:nsid w:val="5D4B5C0D"/>
    <w:multiLevelType w:val="hybridMultilevel"/>
    <w:tmpl w:val="460C91F0"/>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605149C0"/>
    <w:multiLevelType w:val="hybridMultilevel"/>
    <w:tmpl w:val="1F5C87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0530F2F"/>
    <w:multiLevelType w:val="hybridMultilevel"/>
    <w:tmpl w:val="4D02C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196125C"/>
    <w:multiLevelType w:val="hybridMultilevel"/>
    <w:tmpl w:val="0CB4AE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1D74772"/>
    <w:multiLevelType w:val="hybridMultilevel"/>
    <w:tmpl w:val="11D0BF66"/>
    <w:lvl w:ilvl="0" w:tplc="76FE80F0">
      <w:start w:val="1"/>
      <w:numFmt w:val="upperRoman"/>
      <w:lvlText w:val="%1."/>
      <w:lvlJc w:val="left"/>
      <w:pPr>
        <w:tabs>
          <w:tab w:val="num" w:pos="1080"/>
        </w:tabs>
        <w:ind w:left="1080" w:hanging="720"/>
      </w:pPr>
      <w:rPr>
        <w:rFonts w:hint="default"/>
      </w:rPr>
    </w:lvl>
    <w:lvl w:ilvl="1" w:tplc="21E6C4B4">
      <w:start w:val="1"/>
      <w:numFmt w:val="decimal"/>
      <w:lvlText w:val="%2."/>
      <w:lvlJc w:val="left"/>
      <w:pPr>
        <w:tabs>
          <w:tab w:val="num" w:pos="360"/>
        </w:tabs>
        <w:ind w:left="340" w:hanging="340"/>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636308F5"/>
    <w:multiLevelType w:val="hybridMultilevel"/>
    <w:tmpl w:val="7B6C5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3CD077F"/>
    <w:multiLevelType w:val="hybridMultilevel"/>
    <w:tmpl w:val="5D784F02"/>
    <w:lvl w:ilvl="0" w:tplc="193A16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4" w15:restartNumberingAfterBreak="0">
    <w:nsid w:val="64DE6D45"/>
    <w:multiLevelType w:val="hybridMultilevel"/>
    <w:tmpl w:val="455653C8"/>
    <w:lvl w:ilvl="0" w:tplc="04150011">
      <w:start w:val="1"/>
      <w:numFmt w:val="decimal"/>
      <w:lvlText w:val="%1)"/>
      <w:lvlJc w:val="left"/>
      <w:pPr>
        <w:tabs>
          <w:tab w:val="num" w:pos="720"/>
        </w:tabs>
        <w:ind w:left="720" w:hanging="360"/>
      </w:pPr>
      <w:rPr>
        <w:rFonts w:hint="default"/>
      </w:rPr>
    </w:lvl>
    <w:lvl w:ilvl="1" w:tplc="9642D048">
      <w:start w:val="14"/>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64F2560C"/>
    <w:multiLevelType w:val="multilevel"/>
    <w:tmpl w:val="049C180A"/>
    <w:lvl w:ilvl="0">
      <w:start w:val="1"/>
      <w:numFmt w:val="decimal"/>
      <w:lvlText w:val="%1)"/>
      <w:lvlJc w:val="left"/>
      <w:pPr>
        <w:tabs>
          <w:tab w:val="num" w:pos="720"/>
        </w:tabs>
        <w:ind w:left="720" w:hanging="360"/>
      </w:pPr>
      <w:rPr>
        <w:rFonts w:ascii="Calibri" w:eastAsia="Times New Roman" w:hAnsi="Calibri" w:cs="Calibri"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7654F13"/>
    <w:multiLevelType w:val="hybridMultilevel"/>
    <w:tmpl w:val="909A109A"/>
    <w:lvl w:ilvl="0" w:tplc="E362DDC2">
      <w:start w:val="1"/>
      <w:numFmt w:val="bullet"/>
      <w:lvlText w:val="-"/>
      <w:lvlJc w:val="left"/>
      <w:pPr>
        <w:ind w:left="9432" w:hanging="360"/>
      </w:pPr>
      <w:rPr>
        <w:rFonts w:ascii="Calibri" w:hAnsi="Calibri" w:hint="default"/>
      </w:rPr>
    </w:lvl>
    <w:lvl w:ilvl="1" w:tplc="04150003" w:tentative="1">
      <w:start w:val="1"/>
      <w:numFmt w:val="bullet"/>
      <w:lvlText w:val="o"/>
      <w:lvlJc w:val="left"/>
      <w:pPr>
        <w:ind w:left="10152" w:hanging="360"/>
      </w:pPr>
      <w:rPr>
        <w:rFonts w:ascii="Courier New" w:hAnsi="Courier New" w:cs="Courier New" w:hint="default"/>
      </w:rPr>
    </w:lvl>
    <w:lvl w:ilvl="2" w:tplc="04150005" w:tentative="1">
      <w:start w:val="1"/>
      <w:numFmt w:val="bullet"/>
      <w:lvlText w:val=""/>
      <w:lvlJc w:val="left"/>
      <w:pPr>
        <w:ind w:left="10872" w:hanging="360"/>
      </w:pPr>
      <w:rPr>
        <w:rFonts w:ascii="Wingdings" w:hAnsi="Wingdings" w:hint="default"/>
      </w:rPr>
    </w:lvl>
    <w:lvl w:ilvl="3" w:tplc="04150001" w:tentative="1">
      <w:start w:val="1"/>
      <w:numFmt w:val="bullet"/>
      <w:lvlText w:val=""/>
      <w:lvlJc w:val="left"/>
      <w:pPr>
        <w:ind w:left="11592" w:hanging="360"/>
      </w:pPr>
      <w:rPr>
        <w:rFonts w:ascii="Symbol" w:hAnsi="Symbol" w:hint="default"/>
      </w:rPr>
    </w:lvl>
    <w:lvl w:ilvl="4" w:tplc="04150003" w:tentative="1">
      <w:start w:val="1"/>
      <w:numFmt w:val="bullet"/>
      <w:lvlText w:val="o"/>
      <w:lvlJc w:val="left"/>
      <w:pPr>
        <w:ind w:left="12312" w:hanging="360"/>
      </w:pPr>
      <w:rPr>
        <w:rFonts w:ascii="Courier New" w:hAnsi="Courier New" w:cs="Courier New" w:hint="default"/>
      </w:rPr>
    </w:lvl>
    <w:lvl w:ilvl="5" w:tplc="04150005" w:tentative="1">
      <w:start w:val="1"/>
      <w:numFmt w:val="bullet"/>
      <w:lvlText w:val=""/>
      <w:lvlJc w:val="left"/>
      <w:pPr>
        <w:ind w:left="13032" w:hanging="360"/>
      </w:pPr>
      <w:rPr>
        <w:rFonts w:ascii="Wingdings" w:hAnsi="Wingdings" w:hint="default"/>
      </w:rPr>
    </w:lvl>
    <w:lvl w:ilvl="6" w:tplc="04150001" w:tentative="1">
      <w:start w:val="1"/>
      <w:numFmt w:val="bullet"/>
      <w:lvlText w:val=""/>
      <w:lvlJc w:val="left"/>
      <w:pPr>
        <w:ind w:left="13752" w:hanging="360"/>
      </w:pPr>
      <w:rPr>
        <w:rFonts w:ascii="Symbol" w:hAnsi="Symbol" w:hint="default"/>
      </w:rPr>
    </w:lvl>
    <w:lvl w:ilvl="7" w:tplc="04150003" w:tentative="1">
      <w:start w:val="1"/>
      <w:numFmt w:val="bullet"/>
      <w:lvlText w:val="o"/>
      <w:lvlJc w:val="left"/>
      <w:pPr>
        <w:ind w:left="14472" w:hanging="360"/>
      </w:pPr>
      <w:rPr>
        <w:rFonts w:ascii="Courier New" w:hAnsi="Courier New" w:cs="Courier New" w:hint="default"/>
      </w:rPr>
    </w:lvl>
    <w:lvl w:ilvl="8" w:tplc="04150005" w:tentative="1">
      <w:start w:val="1"/>
      <w:numFmt w:val="bullet"/>
      <w:lvlText w:val=""/>
      <w:lvlJc w:val="left"/>
      <w:pPr>
        <w:ind w:left="15192" w:hanging="360"/>
      </w:pPr>
      <w:rPr>
        <w:rFonts w:ascii="Wingdings" w:hAnsi="Wingdings" w:hint="default"/>
      </w:rPr>
    </w:lvl>
  </w:abstractNum>
  <w:abstractNum w:abstractNumId="117" w15:restartNumberingAfterBreak="0">
    <w:nsid w:val="688055B0"/>
    <w:multiLevelType w:val="hybridMultilevel"/>
    <w:tmpl w:val="01E620CC"/>
    <w:lvl w:ilvl="0" w:tplc="E362DDC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AB85177"/>
    <w:multiLevelType w:val="hybridMultilevel"/>
    <w:tmpl w:val="0B24BE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6D2C7C6D"/>
    <w:multiLevelType w:val="hybridMultilevel"/>
    <w:tmpl w:val="4C827C38"/>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20" w15:restartNumberingAfterBreak="0">
    <w:nsid w:val="6DDD1941"/>
    <w:multiLevelType w:val="hybridMultilevel"/>
    <w:tmpl w:val="14B6DD2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1" w15:restartNumberingAfterBreak="0">
    <w:nsid w:val="6DF513EC"/>
    <w:multiLevelType w:val="hybridMultilevel"/>
    <w:tmpl w:val="A2D421DE"/>
    <w:lvl w:ilvl="0" w:tplc="FDC65D2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F5858FA"/>
    <w:multiLevelType w:val="hybridMultilevel"/>
    <w:tmpl w:val="71F41E46"/>
    <w:lvl w:ilvl="0" w:tplc="54743598">
      <w:start w:val="1"/>
      <w:numFmt w:val="decimal"/>
      <w:lvlText w:val="%1)"/>
      <w:lvlJc w:val="left"/>
      <w:pPr>
        <w:ind w:left="927" w:hanging="360"/>
      </w:pPr>
      <w:rPr>
        <w:rFonts w:ascii="Calibri" w:hAnsi="Calibri" w:cs="Calibri"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3" w15:restartNumberingAfterBreak="0">
    <w:nsid w:val="70750A87"/>
    <w:multiLevelType w:val="hybridMultilevel"/>
    <w:tmpl w:val="FEFA50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4" w15:restartNumberingAfterBreak="0">
    <w:nsid w:val="70A241B8"/>
    <w:multiLevelType w:val="hybridMultilevel"/>
    <w:tmpl w:val="B3E8755A"/>
    <w:lvl w:ilvl="0" w:tplc="BF3CFFA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1577038"/>
    <w:multiLevelType w:val="hybridMultilevel"/>
    <w:tmpl w:val="1988F422"/>
    <w:lvl w:ilvl="0" w:tplc="0415000F">
      <w:start w:val="1"/>
      <w:numFmt w:val="decimal"/>
      <w:lvlText w:val="%1."/>
      <w:lvlJc w:val="left"/>
      <w:pPr>
        <w:tabs>
          <w:tab w:val="num" w:pos="720"/>
        </w:tabs>
        <w:ind w:left="720" w:hanging="360"/>
      </w:pPr>
      <w:rPr>
        <w:rFonts w:hint="default"/>
      </w:rPr>
    </w:lvl>
    <w:lvl w:ilvl="1" w:tplc="DE40E1A6">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72E04A17"/>
    <w:multiLevelType w:val="hybridMultilevel"/>
    <w:tmpl w:val="1C60DF04"/>
    <w:lvl w:ilvl="0" w:tplc="04150011">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30312AA"/>
    <w:multiLevelType w:val="hybridMultilevel"/>
    <w:tmpl w:val="83D63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3F37F16"/>
    <w:multiLevelType w:val="hybridMultilevel"/>
    <w:tmpl w:val="5E9AAC2C"/>
    <w:lvl w:ilvl="0" w:tplc="B1EE6864">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4BF141E"/>
    <w:multiLevelType w:val="hybridMultilevel"/>
    <w:tmpl w:val="1532A2EA"/>
    <w:lvl w:ilvl="0" w:tplc="8A1255D8">
      <w:start w:val="1"/>
      <w:numFmt w:val="decimal"/>
      <w:lvlText w:val="%1)"/>
      <w:lvlJc w:val="left"/>
      <w:pPr>
        <w:tabs>
          <w:tab w:val="num" w:pos="360"/>
        </w:tabs>
        <w:ind w:left="340" w:hanging="340"/>
      </w:pPr>
      <w:rPr>
        <w:rFonts w:ascii="Calibri" w:eastAsia="Times New Roman" w:hAnsi="Calibri" w:cs="Calibri"/>
        <w:b w:val="0"/>
        <w:i w:val="0"/>
        <w:sz w:val="24"/>
      </w:rPr>
    </w:lvl>
    <w:lvl w:ilvl="1" w:tplc="B51A5DBA">
      <w:start w:val="1"/>
      <w:numFmt w:val="lowerLetter"/>
      <w:lvlText w:val="%2)"/>
      <w:lvlJc w:val="left"/>
      <w:pPr>
        <w:tabs>
          <w:tab w:val="num" w:pos="1440"/>
        </w:tabs>
        <w:ind w:left="1440" w:hanging="360"/>
      </w:pPr>
      <w:rPr>
        <w:rFonts w:hint="default"/>
        <w:strike w:val="0"/>
        <w:color w:val="auto"/>
      </w:rPr>
    </w:lvl>
    <w:lvl w:ilvl="2" w:tplc="F6827FCC">
      <w:start w:val="1"/>
      <w:numFmt w:val="lowerLetter"/>
      <w:lvlText w:val="%3)"/>
      <w:lvlJc w:val="left"/>
      <w:pPr>
        <w:tabs>
          <w:tab w:val="num" w:pos="737"/>
        </w:tabs>
        <w:ind w:left="737" w:hanging="397"/>
      </w:pPr>
      <w:rPr>
        <w:rFonts w:ascii="Calibri" w:eastAsia="Times New Roman" w:hAnsi="Calibri" w:cs="Calibri"/>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B0705E">
      <w:start w:val="1"/>
      <w:numFmt w:val="decimal"/>
      <w:lvlText w:val="%7)"/>
      <w:lvlJc w:val="left"/>
      <w:pPr>
        <w:tabs>
          <w:tab w:val="num" w:pos="1637"/>
        </w:tabs>
        <w:ind w:left="1637" w:hanging="360"/>
      </w:pPr>
      <w:rPr>
        <w:rFonts w:ascii="Calibri" w:eastAsia="Times New Roman" w:hAnsi="Calibri" w:cs="Calibri"/>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79237CE1"/>
    <w:multiLevelType w:val="hybridMultilevel"/>
    <w:tmpl w:val="4BEADF3A"/>
    <w:lvl w:ilvl="0" w:tplc="E362DDC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935264E"/>
    <w:multiLevelType w:val="hybridMultilevel"/>
    <w:tmpl w:val="80B6568C"/>
    <w:lvl w:ilvl="0" w:tplc="CBE4680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93820D5"/>
    <w:multiLevelType w:val="hybridMultilevel"/>
    <w:tmpl w:val="677EA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9A322D9"/>
    <w:multiLevelType w:val="hybridMultilevel"/>
    <w:tmpl w:val="F604A222"/>
    <w:lvl w:ilvl="0" w:tplc="03982C96">
      <w:start w:val="1"/>
      <w:numFmt w:val="lowerLetter"/>
      <w:lvlText w:val="%1)"/>
      <w:lvlJc w:val="left"/>
      <w:pPr>
        <w:ind w:left="1097" w:hanging="360"/>
      </w:pPr>
      <w:rPr>
        <w:rFonts w:eastAsia="Arial"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134" w15:restartNumberingAfterBreak="0">
    <w:nsid w:val="7A723DE2"/>
    <w:multiLevelType w:val="hybridMultilevel"/>
    <w:tmpl w:val="6C289ECE"/>
    <w:lvl w:ilvl="0" w:tplc="7E2A7E54">
      <w:start w:val="3"/>
      <w:numFmt w:val="decimal"/>
      <w:lvlText w:val="%1."/>
      <w:lvlJc w:val="left"/>
      <w:pPr>
        <w:tabs>
          <w:tab w:val="num" w:pos="870"/>
        </w:tabs>
        <w:ind w:left="870" w:hanging="51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7C73206B"/>
    <w:multiLevelType w:val="hybridMultilevel"/>
    <w:tmpl w:val="DC50AA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F662EA5"/>
    <w:multiLevelType w:val="hybridMultilevel"/>
    <w:tmpl w:val="7C9AB8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9"/>
  </w:num>
  <w:num w:numId="3">
    <w:abstractNumId w:val="20"/>
  </w:num>
  <w:num w:numId="4">
    <w:abstractNumId w:val="9"/>
  </w:num>
  <w:num w:numId="5">
    <w:abstractNumId w:val="40"/>
  </w:num>
  <w:num w:numId="6">
    <w:abstractNumId w:val="61"/>
  </w:num>
  <w:num w:numId="7">
    <w:abstractNumId w:val="91"/>
  </w:num>
  <w:num w:numId="8">
    <w:abstractNumId w:val="125"/>
  </w:num>
  <w:num w:numId="9">
    <w:abstractNumId w:val="114"/>
  </w:num>
  <w:num w:numId="10">
    <w:abstractNumId w:val="24"/>
  </w:num>
  <w:num w:numId="11">
    <w:abstractNumId w:val="14"/>
  </w:num>
  <w:num w:numId="12">
    <w:abstractNumId w:val="134"/>
  </w:num>
  <w:num w:numId="13">
    <w:abstractNumId w:val="90"/>
  </w:num>
  <w:num w:numId="14">
    <w:abstractNumId w:val="80"/>
  </w:num>
  <w:num w:numId="15">
    <w:abstractNumId w:val="16"/>
  </w:num>
  <w:num w:numId="16">
    <w:abstractNumId w:val="78"/>
  </w:num>
  <w:num w:numId="17">
    <w:abstractNumId w:val="102"/>
  </w:num>
  <w:num w:numId="18">
    <w:abstractNumId w:val="85"/>
  </w:num>
  <w:num w:numId="19">
    <w:abstractNumId w:val="59"/>
  </w:num>
  <w:num w:numId="20">
    <w:abstractNumId w:val="51"/>
  </w:num>
  <w:num w:numId="21">
    <w:abstractNumId w:val="101"/>
  </w:num>
  <w:num w:numId="22">
    <w:abstractNumId w:val="28"/>
  </w:num>
  <w:num w:numId="23">
    <w:abstractNumId w:val="86"/>
  </w:num>
  <w:num w:numId="24">
    <w:abstractNumId w:val="36"/>
  </w:num>
  <w:num w:numId="25">
    <w:abstractNumId w:val="84"/>
  </w:num>
  <w:num w:numId="26">
    <w:abstractNumId w:val="18"/>
  </w:num>
  <w:num w:numId="27">
    <w:abstractNumId w:val="95"/>
  </w:num>
  <w:num w:numId="28">
    <w:abstractNumId w:val="118"/>
  </w:num>
  <w:num w:numId="29">
    <w:abstractNumId w:val="107"/>
  </w:num>
  <w:num w:numId="30">
    <w:abstractNumId w:val="124"/>
  </w:num>
  <w:num w:numId="31">
    <w:abstractNumId w:val="121"/>
  </w:num>
  <w:num w:numId="32">
    <w:abstractNumId w:val="65"/>
  </w:num>
  <w:num w:numId="33">
    <w:abstractNumId w:val="23"/>
  </w:num>
  <w:num w:numId="34">
    <w:abstractNumId w:val="67"/>
  </w:num>
  <w:num w:numId="35">
    <w:abstractNumId w:val="122"/>
  </w:num>
  <w:num w:numId="36">
    <w:abstractNumId w:val="96"/>
  </w:num>
  <w:num w:numId="37">
    <w:abstractNumId w:val="47"/>
  </w:num>
  <w:num w:numId="38">
    <w:abstractNumId w:val="108"/>
  </w:num>
  <w:num w:numId="39">
    <w:abstractNumId w:val="98"/>
  </w:num>
  <w:num w:numId="40">
    <w:abstractNumId w:val="120"/>
  </w:num>
  <w:num w:numId="41">
    <w:abstractNumId w:val="68"/>
  </w:num>
  <w:num w:numId="42">
    <w:abstractNumId w:val="38"/>
  </w:num>
  <w:num w:numId="43">
    <w:abstractNumId w:val="10"/>
  </w:num>
  <w:num w:numId="44">
    <w:abstractNumId w:val="75"/>
  </w:num>
  <w:num w:numId="45">
    <w:abstractNumId w:val="110"/>
  </w:num>
  <w:num w:numId="46">
    <w:abstractNumId w:val="113"/>
  </w:num>
  <w:num w:numId="47">
    <w:abstractNumId w:val="103"/>
  </w:num>
  <w:num w:numId="48">
    <w:abstractNumId w:val="73"/>
  </w:num>
  <w:num w:numId="49">
    <w:abstractNumId w:val="21"/>
  </w:num>
  <w:num w:numId="50">
    <w:abstractNumId w:val="105"/>
  </w:num>
  <w:num w:numId="51">
    <w:abstractNumId w:val="22"/>
  </w:num>
  <w:num w:numId="52">
    <w:abstractNumId w:val="93"/>
  </w:num>
  <w:num w:numId="53">
    <w:abstractNumId w:val="7"/>
  </w:num>
  <w:num w:numId="54">
    <w:abstractNumId w:val="12"/>
  </w:num>
  <w:num w:numId="55">
    <w:abstractNumId w:val="132"/>
  </w:num>
  <w:num w:numId="56">
    <w:abstractNumId w:val="129"/>
  </w:num>
  <w:num w:numId="57">
    <w:abstractNumId w:val="88"/>
  </w:num>
  <w:num w:numId="58">
    <w:abstractNumId w:val="52"/>
  </w:num>
  <w:num w:numId="59">
    <w:abstractNumId w:val="111"/>
  </w:num>
  <w:num w:numId="60">
    <w:abstractNumId w:val="109"/>
  </w:num>
  <w:num w:numId="61">
    <w:abstractNumId w:val="39"/>
  </w:num>
  <w:num w:numId="62">
    <w:abstractNumId w:val="66"/>
  </w:num>
  <w:num w:numId="63">
    <w:abstractNumId w:val="3"/>
  </w:num>
  <w:num w:numId="64">
    <w:abstractNumId w:val="133"/>
  </w:num>
  <w:num w:numId="65">
    <w:abstractNumId w:val="2"/>
  </w:num>
  <w:num w:numId="66">
    <w:abstractNumId w:val="81"/>
  </w:num>
  <w:num w:numId="67">
    <w:abstractNumId w:val="70"/>
  </w:num>
  <w:num w:numId="68">
    <w:abstractNumId w:val="87"/>
  </w:num>
  <w:num w:numId="69">
    <w:abstractNumId w:val="60"/>
  </w:num>
  <w:num w:numId="70">
    <w:abstractNumId w:val="76"/>
  </w:num>
  <w:num w:numId="71">
    <w:abstractNumId w:val="127"/>
  </w:num>
  <w:num w:numId="72">
    <w:abstractNumId w:val="123"/>
  </w:num>
  <w:num w:numId="73">
    <w:abstractNumId w:val="26"/>
  </w:num>
  <w:num w:numId="74">
    <w:abstractNumId w:val="77"/>
  </w:num>
  <w:num w:numId="75">
    <w:abstractNumId w:val="29"/>
  </w:num>
  <w:num w:numId="76">
    <w:abstractNumId w:val="99"/>
  </w:num>
  <w:num w:numId="77">
    <w:abstractNumId w:val="33"/>
  </w:num>
  <w:num w:numId="78">
    <w:abstractNumId w:val="17"/>
  </w:num>
  <w:num w:numId="79">
    <w:abstractNumId w:val="49"/>
  </w:num>
  <w:num w:numId="80">
    <w:abstractNumId w:val="64"/>
  </w:num>
  <w:num w:numId="81">
    <w:abstractNumId w:val="104"/>
  </w:num>
  <w:num w:numId="82">
    <w:abstractNumId w:val="46"/>
  </w:num>
  <w:num w:numId="83">
    <w:abstractNumId w:val="71"/>
  </w:num>
  <w:num w:numId="84">
    <w:abstractNumId w:val="97"/>
  </w:num>
  <w:num w:numId="85">
    <w:abstractNumId w:val="62"/>
  </w:num>
  <w:num w:numId="86">
    <w:abstractNumId w:val="37"/>
  </w:num>
  <w:num w:numId="87">
    <w:abstractNumId w:val="126"/>
  </w:num>
  <w:num w:numId="88">
    <w:abstractNumId w:val="106"/>
  </w:num>
  <w:num w:numId="89">
    <w:abstractNumId w:val="32"/>
  </w:num>
  <w:num w:numId="90">
    <w:abstractNumId w:val="25"/>
  </w:num>
  <w:num w:numId="91">
    <w:abstractNumId w:val="35"/>
  </w:num>
  <w:num w:numId="92">
    <w:abstractNumId w:val="42"/>
  </w:num>
  <w:num w:numId="93">
    <w:abstractNumId w:val="48"/>
  </w:num>
  <w:num w:numId="94">
    <w:abstractNumId w:val="135"/>
  </w:num>
  <w:num w:numId="95">
    <w:abstractNumId w:val="82"/>
  </w:num>
  <w:num w:numId="96">
    <w:abstractNumId w:val="112"/>
  </w:num>
  <w:num w:numId="97">
    <w:abstractNumId w:val="72"/>
  </w:num>
  <w:num w:numId="98">
    <w:abstractNumId w:val="58"/>
  </w:num>
  <w:num w:numId="99">
    <w:abstractNumId w:val="74"/>
  </w:num>
  <w:num w:numId="100">
    <w:abstractNumId w:val="53"/>
  </w:num>
  <w:num w:numId="101">
    <w:abstractNumId w:val="31"/>
  </w:num>
  <w:num w:numId="102">
    <w:abstractNumId w:val="131"/>
  </w:num>
  <w:num w:numId="103">
    <w:abstractNumId w:val="136"/>
  </w:num>
  <w:num w:numId="104">
    <w:abstractNumId w:val="50"/>
  </w:num>
  <w:num w:numId="105">
    <w:abstractNumId w:val="83"/>
  </w:num>
  <w:num w:numId="106">
    <w:abstractNumId w:val="34"/>
  </w:num>
  <w:num w:numId="107">
    <w:abstractNumId w:val="94"/>
  </w:num>
  <w:num w:numId="108">
    <w:abstractNumId w:val="41"/>
  </w:num>
  <w:num w:numId="109">
    <w:abstractNumId w:val="19"/>
  </w:num>
  <w:num w:numId="110">
    <w:abstractNumId w:val="27"/>
  </w:num>
  <w:num w:numId="111">
    <w:abstractNumId w:val="100"/>
  </w:num>
  <w:num w:numId="112">
    <w:abstractNumId w:val="45"/>
  </w:num>
  <w:num w:numId="113">
    <w:abstractNumId w:val="79"/>
  </w:num>
  <w:num w:numId="114">
    <w:abstractNumId w:val="44"/>
  </w:num>
  <w:num w:numId="115">
    <w:abstractNumId w:val="115"/>
  </w:num>
  <w:num w:numId="1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0"/>
  </w:num>
  <w:num w:numId="120">
    <w:abstractNumId w:val="119"/>
  </w:num>
  <w:num w:numId="121">
    <w:abstractNumId w:val="63"/>
  </w:num>
  <w:num w:numId="122">
    <w:abstractNumId w:val="128"/>
  </w:num>
  <w:num w:numId="123">
    <w:abstractNumId w:val="54"/>
  </w:num>
  <w:num w:numId="124">
    <w:abstractNumId w:val="43"/>
  </w:num>
  <w:num w:numId="125">
    <w:abstractNumId w:val="130"/>
  </w:num>
  <w:num w:numId="126">
    <w:abstractNumId w:val="117"/>
  </w:num>
  <w:num w:numId="127">
    <w:abstractNumId w:val="116"/>
  </w:num>
  <w:num w:numId="128">
    <w:abstractNumId w:val="92"/>
  </w:num>
  <w:num w:numId="129">
    <w:abstractNumId w:val="69"/>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19"/>
    <w:rsid w:val="0000141F"/>
    <w:rsid w:val="000015E6"/>
    <w:rsid w:val="00004AA9"/>
    <w:rsid w:val="00005314"/>
    <w:rsid w:val="000107FE"/>
    <w:rsid w:val="0001432B"/>
    <w:rsid w:val="00017A07"/>
    <w:rsid w:val="000213FE"/>
    <w:rsid w:val="00023542"/>
    <w:rsid w:val="00032D5D"/>
    <w:rsid w:val="000351CD"/>
    <w:rsid w:val="0004472A"/>
    <w:rsid w:val="000511EA"/>
    <w:rsid w:val="00053696"/>
    <w:rsid w:val="0005419A"/>
    <w:rsid w:val="000553DB"/>
    <w:rsid w:val="000575C1"/>
    <w:rsid w:val="000620E4"/>
    <w:rsid w:val="00064478"/>
    <w:rsid w:val="00064648"/>
    <w:rsid w:val="00065875"/>
    <w:rsid w:val="0006664B"/>
    <w:rsid w:val="00066DE0"/>
    <w:rsid w:val="00072761"/>
    <w:rsid w:val="0007418C"/>
    <w:rsid w:val="00076702"/>
    <w:rsid w:val="00081F46"/>
    <w:rsid w:val="00083F55"/>
    <w:rsid w:val="000866AF"/>
    <w:rsid w:val="000867CC"/>
    <w:rsid w:val="000923FD"/>
    <w:rsid w:val="000A097E"/>
    <w:rsid w:val="000A0DE9"/>
    <w:rsid w:val="000A3DDB"/>
    <w:rsid w:val="000A4C48"/>
    <w:rsid w:val="000B77C0"/>
    <w:rsid w:val="000C1B82"/>
    <w:rsid w:val="000C36A2"/>
    <w:rsid w:val="000D45AD"/>
    <w:rsid w:val="000E01ED"/>
    <w:rsid w:val="000E5733"/>
    <w:rsid w:val="000E7C5F"/>
    <w:rsid w:val="000E7D34"/>
    <w:rsid w:val="000F15D7"/>
    <w:rsid w:val="000F577F"/>
    <w:rsid w:val="000F622A"/>
    <w:rsid w:val="00100542"/>
    <w:rsid w:val="00103BC7"/>
    <w:rsid w:val="00113B54"/>
    <w:rsid w:val="00113FA5"/>
    <w:rsid w:val="00114F75"/>
    <w:rsid w:val="00125716"/>
    <w:rsid w:val="001271E4"/>
    <w:rsid w:val="00131751"/>
    <w:rsid w:val="0013417E"/>
    <w:rsid w:val="00142046"/>
    <w:rsid w:val="0014446A"/>
    <w:rsid w:val="00144DF5"/>
    <w:rsid w:val="00146B9A"/>
    <w:rsid w:val="0015085F"/>
    <w:rsid w:val="00152C5D"/>
    <w:rsid w:val="00153F86"/>
    <w:rsid w:val="00154FE8"/>
    <w:rsid w:val="00160248"/>
    <w:rsid w:val="00162137"/>
    <w:rsid w:val="0016235F"/>
    <w:rsid w:val="001653FD"/>
    <w:rsid w:val="0018146F"/>
    <w:rsid w:val="0018394F"/>
    <w:rsid w:val="00184403"/>
    <w:rsid w:val="00187047"/>
    <w:rsid w:val="00194505"/>
    <w:rsid w:val="00195495"/>
    <w:rsid w:val="00195FD2"/>
    <w:rsid w:val="001A1F4A"/>
    <w:rsid w:val="001A200E"/>
    <w:rsid w:val="001A2159"/>
    <w:rsid w:val="001A25F1"/>
    <w:rsid w:val="001A26F6"/>
    <w:rsid w:val="001A7B4E"/>
    <w:rsid w:val="001B0DB5"/>
    <w:rsid w:val="001B1C06"/>
    <w:rsid w:val="001B29D3"/>
    <w:rsid w:val="001B5C60"/>
    <w:rsid w:val="001B6D5D"/>
    <w:rsid w:val="001C0E82"/>
    <w:rsid w:val="001C285C"/>
    <w:rsid w:val="001C50E4"/>
    <w:rsid w:val="001D0E3C"/>
    <w:rsid w:val="001D2D73"/>
    <w:rsid w:val="001D3C90"/>
    <w:rsid w:val="001D7672"/>
    <w:rsid w:val="001D76B8"/>
    <w:rsid w:val="001E13E3"/>
    <w:rsid w:val="001F0AE6"/>
    <w:rsid w:val="001F27C0"/>
    <w:rsid w:val="001F49AA"/>
    <w:rsid w:val="001F7681"/>
    <w:rsid w:val="001F7F62"/>
    <w:rsid w:val="00202C77"/>
    <w:rsid w:val="002043C9"/>
    <w:rsid w:val="002140E4"/>
    <w:rsid w:val="0022086D"/>
    <w:rsid w:val="00222B9E"/>
    <w:rsid w:val="002246D9"/>
    <w:rsid w:val="00234D27"/>
    <w:rsid w:val="0023738D"/>
    <w:rsid w:val="00245EE0"/>
    <w:rsid w:val="00253833"/>
    <w:rsid w:val="00254C59"/>
    <w:rsid w:val="00265539"/>
    <w:rsid w:val="00266662"/>
    <w:rsid w:val="00266E4C"/>
    <w:rsid w:val="00272842"/>
    <w:rsid w:val="002732E5"/>
    <w:rsid w:val="002737B3"/>
    <w:rsid w:val="00277B99"/>
    <w:rsid w:val="00280243"/>
    <w:rsid w:val="00280F1F"/>
    <w:rsid w:val="00281479"/>
    <w:rsid w:val="002911B3"/>
    <w:rsid w:val="00294D68"/>
    <w:rsid w:val="002A2713"/>
    <w:rsid w:val="002A6594"/>
    <w:rsid w:val="002B010D"/>
    <w:rsid w:val="002B3C48"/>
    <w:rsid w:val="002B463B"/>
    <w:rsid w:val="002B5227"/>
    <w:rsid w:val="002B70AB"/>
    <w:rsid w:val="002C07B0"/>
    <w:rsid w:val="002C1876"/>
    <w:rsid w:val="002C3477"/>
    <w:rsid w:val="002C3D66"/>
    <w:rsid w:val="002C3F23"/>
    <w:rsid w:val="002C4924"/>
    <w:rsid w:val="002D0E41"/>
    <w:rsid w:val="002D23D2"/>
    <w:rsid w:val="002D2B3B"/>
    <w:rsid w:val="002E66A9"/>
    <w:rsid w:val="002F2847"/>
    <w:rsid w:val="002F699B"/>
    <w:rsid w:val="003024F3"/>
    <w:rsid w:val="00302DCC"/>
    <w:rsid w:val="00303AD9"/>
    <w:rsid w:val="00310EAA"/>
    <w:rsid w:val="00312657"/>
    <w:rsid w:val="00312C08"/>
    <w:rsid w:val="00315995"/>
    <w:rsid w:val="003225FA"/>
    <w:rsid w:val="00324FD6"/>
    <w:rsid w:val="00325367"/>
    <w:rsid w:val="00325824"/>
    <w:rsid w:val="00332DEA"/>
    <w:rsid w:val="00332F79"/>
    <w:rsid w:val="00337A61"/>
    <w:rsid w:val="00346E11"/>
    <w:rsid w:val="00353BB6"/>
    <w:rsid w:val="00362046"/>
    <w:rsid w:val="00363BAF"/>
    <w:rsid w:val="00365C96"/>
    <w:rsid w:val="00367FCD"/>
    <w:rsid w:val="00371871"/>
    <w:rsid w:val="00373059"/>
    <w:rsid w:val="00376D11"/>
    <w:rsid w:val="00380466"/>
    <w:rsid w:val="00382A91"/>
    <w:rsid w:val="003836C6"/>
    <w:rsid w:val="00383BA4"/>
    <w:rsid w:val="00384965"/>
    <w:rsid w:val="0039096E"/>
    <w:rsid w:val="0039255E"/>
    <w:rsid w:val="00393B6F"/>
    <w:rsid w:val="00394793"/>
    <w:rsid w:val="003A3548"/>
    <w:rsid w:val="003A4C4E"/>
    <w:rsid w:val="003B5E3A"/>
    <w:rsid w:val="003C020A"/>
    <w:rsid w:val="003C12A7"/>
    <w:rsid w:val="003C2E02"/>
    <w:rsid w:val="003C4956"/>
    <w:rsid w:val="003C5C2D"/>
    <w:rsid w:val="003D750A"/>
    <w:rsid w:val="003E50E2"/>
    <w:rsid w:val="003F4A5C"/>
    <w:rsid w:val="003F7563"/>
    <w:rsid w:val="003F7705"/>
    <w:rsid w:val="00400199"/>
    <w:rsid w:val="00402111"/>
    <w:rsid w:val="004034CA"/>
    <w:rsid w:val="004036E3"/>
    <w:rsid w:val="00404AAD"/>
    <w:rsid w:val="0040500F"/>
    <w:rsid w:val="00405F62"/>
    <w:rsid w:val="004071ED"/>
    <w:rsid w:val="00411C91"/>
    <w:rsid w:val="00413187"/>
    <w:rsid w:val="004160F6"/>
    <w:rsid w:val="004210AD"/>
    <w:rsid w:val="00425FB1"/>
    <w:rsid w:val="00430BE7"/>
    <w:rsid w:val="004312DD"/>
    <w:rsid w:val="00433ECA"/>
    <w:rsid w:val="00450416"/>
    <w:rsid w:val="004511A0"/>
    <w:rsid w:val="004530C0"/>
    <w:rsid w:val="00453569"/>
    <w:rsid w:val="00454391"/>
    <w:rsid w:val="00461AD7"/>
    <w:rsid w:val="0046499A"/>
    <w:rsid w:val="00466ADF"/>
    <w:rsid w:val="00467D4D"/>
    <w:rsid w:val="004711FA"/>
    <w:rsid w:val="00471A08"/>
    <w:rsid w:val="00476949"/>
    <w:rsid w:val="00476B1D"/>
    <w:rsid w:val="004827EF"/>
    <w:rsid w:val="004846CD"/>
    <w:rsid w:val="004854F9"/>
    <w:rsid w:val="00486BD7"/>
    <w:rsid w:val="0049003B"/>
    <w:rsid w:val="00490064"/>
    <w:rsid w:val="00494F9D"/>
    <w:rsid w:val="004975A7"/>
    <w:rsid w:val="004A0F2E"/>
    <w:rsid w:val="004A1243"/>
    <w:rsid w:val="004A1CF9"/>
    <w:rsid w:val="004A21E4"/>
    <w:rsid w:val="004A3B1A"/>
    <w:rsid w:val="004A6967"/>
    <w:rsid w:val="004A7181"/>
    <w:rsid w:val="004B110A"/>
    <w:rsid w:val="004B5D14"/>
    <w:rsid w:val="004B69C7"/>
    <w:rsid w:val="004C0C38"/>
    <w:rsid w:val="004C175C"/>
    <w:rsid w:val="004C2DF9"/>
    <w:rsid w:val="004D0878"/>
    <w:rsid w:val="004E1A23"/>
    <w:rsid w:val="004E24C9"/>
    <w:rsid w:val="004E2778"/>
    <w:rsid w:val="004E4ADF"/>
    <w:rsid w:val="004E6CB7"/>
    <w:rsid w:val="004F0D3E"/>
    <w:rsid w:val="004F189E"/>
    <w:rsid w:val="004F2CAB"/>
    <w:rsid w:val="004F4654"/>
    <w:rsid w:val="0050148C"/>
    <w:rsid w:val="00506510"/>
    <w:rsid w:val="00506700"/>
    <w:rsid w:val="00511668"/>
    <w:rsid w:val="00512A7C"/>
    <w:rsid w:val="00512A9E"/>
    <w:rsid w:val="005134EB"/>
    <w:rsid w:val="00514215"/>
    <w:rsid w:val="00516A79"/>
    <w:rsid w:val="005171A1"/>
    <w:rsid w:val="00520798"/>
    <w:rsid w:val="00521C1B"/>
    <w:rsid w:val="005231F5"/>
    <w:rsid w:val="00531534"/>
    <w:rsid w:val="00532DBD"/>
    <w:rsid w:val="00534AA7"/>
    <w:rsid w:val="0054047D"/>
    <w:rsid w:val="00543E76"/>
    <w:rsid w:val="0054781A"/>
    <w:rsid w:val="005544E3"/>
    <w:rsid w:val="00556EBE"/>
    <w:rsid w:val="00563A69"/>
    <w:rsid w:val="00564807"/>
    <w:rsid w:val="005670DE"/>
    <w:rsid w:val="00572EA7"/>
    <w:rsid w:val="005745D0"/>
    <w:rsid w:val="00575A2D"/>
    <w:rsid w:val="005816FE"/>
    <w:rsid w:val="00582463"/>
    <w:rsid w:val="005860D4"/>
    <w:rsid w:val="005873B7"/>
    <w:rsid w:val="00592E64"/>
    <w:rsid w:val="00594FFC"/>
    <w:rsid w:val="0059650A"/>
    <w:rsid w:val="0059759C"/>
    <w:rsid w:val="00597ACF"/>
    <w:rsid w:val="005A0618"/>
    <w:rsid w:val="005A6C12"/>
    <w:rsid w:val="005C2123"/>
    <w:rsid w:val="005C55F8"/>
    <w:rsid w:val="005D1CA2"/>
    <w:rsid w:val="005D45DE"/>
    <w:rsid w:val="005E211C"/>
    <w:rsid w:val="005E3367"/>
    <w:rsid w:val="005E3E3F"/>
    <w:rsid w:val="005E5BDD"/>
    <w:rsid w:val="005E6632"/>
    <w:rsid w:val="005E7577"/>
    <w:rsid w:val="005F0473"/>
    <w:rsid w:val="005F0592"/>
    <w:rsid w:val="005F0FE3"/>
    <w:rsid w:val="005F139D"/>
    <w:rsid w:val="00602969"/>
    <w:rsid w:val="00603D68"/>
    <w:rsid w:val="00606E28"/>
    <w:rsid w:val="00610155"/>
    <w:rsid w:val="006130E0"/>
    <w:rsid w:val="0061552A"/>
    <w:rsid w:val="00625E90"/>
    <w:rsid w:val="00627847"/>
    <w:rsid w:val="006342AE"/>
    <w:rsid w:val="00636963"/>
    <w:rsid w:val="00642A57"/>
    <w:rsid w:val="00644F1A"/>
    <w:rsid w:val="00650E91"/>
    <w:rsid w:val="00653B7F"/>
    <w:rsid w:val="00654EF4"/>
    <w:rsid w:val="00654F09"/>
    <w:rsid w:val="00655D97"/>
    <w:rsid w:val="00657238"/>
    <w:rsid w:val="0066228A"/>
    <w:rsid w:val="00666F0F"/>
    <w:rsid w:val="00670516"/>
    <w:rsid w:val="00670D2F"/>
    <w:rsid w:val="006759AB"/>
    <w:rsid w:val="00677BDD"/>
    <w:rsid w:val="00680936"/>
    <w:rsid w:val="0068411C"/>
    <w:rsid w:val="00691575"/>
    <w:rsid w:val="00692419"/>
    <w:rsid w:val="006935DD"/>
    <w:rsid w:val="00693BF3"/>
    <w:rsid w:val="00696B9F"/>
    <w:rsid w:val="006B033C"/>
    <w:rsid w:val="006B144F"/>
    <w:rsid w:val="006B53D3"/>
    <w:rsid w:val="006B60E2"/>
    <w:rsid w:val="006C037F"/>
    <w:rsid w:val="006C09BA"/>
    <w:rsid w:val="006C159A"/>
    <w:rsid w:val="006C4FC9"/>
    <w:rsid w:val="006C7C05"/>
    <w:rsid w:val="006D0EB4"/>
    <w:rsid w:val="006D3196"/>
    <w:rsid w:val="006D5B76"/>
    <w:rsid w:val="006E06A0"/>
    <w:rsid w:val="006E0BCD"/>
    <w:rsid w:val="006E104B"/>
    <w:rsid w:val="006E122C"/>
    <w:rsid w:val="006E18F6"/>
    <w:rsid w:val="006E2F36"/>
    <w:rsid w:val="006E61A8"/>
    <w:rsid w:val="006F1240"/>
    <w:rsid w:val="006F2C2E"/>
    <w:rsid w:val="006F4961"/>
    <w:rsid w:val="006F54E7"/>
    <w:rsid w:val="006F75C9"/>
    <w:rsid w:val="007011A8"/>
    <w:rsid w:val="00704BD9"/>
    <w:rsid w:val="00704DEA"/>
    <w:rsid w:val="00705543"/>
    <w:rsid w:val="007056C4"/>
    <w:rsid w:val="00710816"/>
    <w:rsid w:val="00710C27"/>
    <w:rsid w:val="007117E3"/>
    <w:rsid w:val="00714690"/>
    <w:rsid w:val="00714AE9"/>
    <w:rsid w:val="007311D5"/>
    <w:rsid w:val="00737956"/>
    <w:rsid w:val="007379B8"/>
    <w:rsid w:val="00740C21"/>
    <w:rsid w:val="00746E7A"/>
    <w:rsid w:val="00755A0B"/>
    <w:rsid w:val="00761109"/>
    <w:rsid w:val="007620BB"/>
    <w:rsid w:val="007632FD"/>
    <w:rsid w:val="00765711"/>
    <w:rsid w:val="00770299"/>
    <w:rsid w:val="0077082B"/>
    <w:rsid w:val="00772D3E"/>
    <w:rsid w:val="00777190"/>
    <w:rsid w:val="007821B7"/>
    <w:rsid w:val="00783ABE"/>
    <w:rsid w:val="00784A6C"/>
    <w:rsid w:val="00784CD9"/>
    <w:rsid w:val="00790E43"/>
    <w:rsid w:val="00792069"/>
    <w:rsid w:val="00797303"/>
    <w:rsid w:val="007A24D2"/>
    <w:rsid w:val="007A3047"/>
    <w:rsid w:val="007A3AF5"/>
    <w:rsid w:val="007A443A"/>
    <w:rsid w:val="007A5A69"/>
    <w:rsid w:val="007A5BF3"/>
    <w:rsid w:val="007A6148"/>
    <w:rsid w:val="007B1198"/>
    <w:rsid w:val="007B2672"/>
    <w:rsid w:val="007B73BD"/>
    <w:rsid w:val="007C2E5B"/>
    <w:rsid w:val="007C388B"/>
    <w:rsid w:val="007C513D"/>
    <w:rsid w:val="007C5E19"/>
    <w:rsid w:val="007C6D63"/>
    <w:rsid w:val="007C71F8"/>
    <w:rsid w:val="007D1B36"/>
    <w:rsid w:val="007D340A"/>
    <w:rsid w:val="007D5D9C"/>
    <w:rsid w:val="007D6100"/>
    <w:rsid w:val="007D62ED"/>
    <w:rsid w:val="007E007B"/>
    <w:rsid w:val="007E164D"/>
    <w:rsid w:val="007E2F13"/>
    <w:rsid w:val="007E68F6"/>
    <w:rsid w:val="007F3D39"/>
    <w:rsid w:val="007F49DA"/>
    <w:rsid w:val="00801C37"/>
    <w:rsid w:val="00805452"/>
    <w:rsid w:val="008059D9"/>
    <w:rsid w:val="008103CC"/>
    <w:rsid w:val="00810E7A"/>
    <w:rsid w:val="0081639E"/>
    <w:rsid w:val="00821BCB"/>
    <w:rsid w:val="008255F3"/>
    <w:rsid w:val="00827A29"/>
    <w:rsid w:val="00836C77"/>
    <w:rsid w:val="008410FC"/>
    <w:rsid w:val="00841D92"/>
    <w:rsid w:val="00842A6B"/>
    <w:rsid w:val="008439C4"/>
    <w:rsid w:val="00846484"/>
    <w:rsid w:val="0085245A"/>
    <w:rsid w:val="008551B0"/>
    <w:rsid w:val="00855463"/>
    <w:rsid w:val="00855DDA"/>
    <w:rsid w:val="00856C51"/>
    <w:rsid w:val="00862398"/>
    <w:rsid w:val="008643B5"/>
    <w:rsid w:val="008658BF"/>
    <w:rsid w:val="00870D0E"/>
    <w:rsid w:val="00872162"/>
    <w:rsid w:val="008727CF"/>
    <w:rsid w:val="0087617E"/>
    <w:rsid w:val="008776D2"/>
    <w:rsid w:val="00877AD2"/>
    <w:rsid w:val="00877B08"/>
    <w:rsid w:val="00881C44"/>
    <w:rsid w:val="00881D2F"/>
    <w:rsid w:val="00882467"/>
    <w:rsid w:val="008840D9"/>
    <w:rsid w:val="00895AE9"/>
    <w:rsid w:val="008A068F"/>
    <w:rsid w:val="008A1A2C"/>
    <w:rsid w:val="008A5B4C"/>
    <w:rsid w:val="008A5BEB"/>
    <w:rsid w:val="008A62EA"/>
    <w:rsid w:val="008B2547"/>
    <w:rsid w:val="008B3492"/>
    <w:rsid w:val="008B6447"/>
    <w:rsid w:val="008C3904"/>
    <w:rsid w:val="008C411B"/>
    <w:rsid w:val="008C7217"/>
    <w:rsid w:val="008D2016"/>
    <w:rsid w:val="008D3532"/>
    <w:rsid w:val="008E1183"/>
    <w:rsid w:val="008E404B"/>
    <w:rsid w:val="008E5AF0"/>
    <w:rsid w:val="008F1303"/>
    <w:rsid w:val="008F1E27"/>
    <w:rsid w:val="009003E9"/>
    <w:rsid w:val="00900F44"/>
    <w:rsid w:val="00901E80"/>
    <w:rsid w:val="00904B09"/>
    <w:rsid w:val="0090524D"/>
    <w:rsid w:val="00906047"/>
    <w:rsid w:val="00910104"/>
    <w:rsid w:val="00910FC6"/>
    <w:rsid w:val="009135CB"/>
    <w:rsid w:val="0091522A"/>
    <w:rsid w:val="00920222"/>
    <w:rsid w:val="0092052B"/>
    <w:rsid w:val="009218CD"/>
    <w:rsid w:val="00923A75"/>
    <w:rsid w:val="0092470C"/>
    <w:rsid w:val="00925B07"/>
    <w:rsid w:val="00931193"/>
    <w:rsid w:val="0093211A"/>
    <w:rsid w:val="0093237F"/>
    <w:rsid w:val="00932679"/>
    <w:rsid w:val="00934251"/>
    <w:rsid w:val="00935F8E"/>
    <w:rsid w:val="00937462"/>
    <w:rsid w:val="00942939"/>
    <w:rsid w:val="00942CC0"/>
    <w:rsid w:val="0094345D"/>
    <w:rsid w:val="009435F2"/>
    <w:rsid w:val="0094491E"/>
    <w:rsid w:val="009451AF"/>
    <w:rsid w:val="00951A64"/>
    <w:rsid w:val="009754F1"/>
    <w:rsid w:val="00982665"/>
    <w:rsid w:val="00983576"/>
    <w:rsid w:val="00984906"/>
    <w:rsid w:val="009855E7"/>
    <w:rsid w:val="0098645E"/>
    <w:rsid w:val="009871F6"/>
    <w:rsid w:val="00990BBF"/>
    <w:rsid w:val="0099368A"/>
    <w:rsid w:val="00995FA8"/>
    <w:rsid w:val="009A5173"/>
    <w:rsid w:val="009B35E6"/>
    <w:rsid w:val="009B7C07"/>
    <w:rsid w:val="009B7E02"/>
    <w:rsid w:val="009C13B6"/>
    <w:rsid w:val="009C278F"/>
    <w:rsid w:val="009C637A"/>
    <w:rsid w:val="009D2671"/>
    <w:rsid w:val="009D405C"/>
    <w:rsid w:val="009D5A05"/>
    <w:rsid w:val="009E0B34"/>
    <w:rsid w:val="009E112D"/>
    <w:rsid w:val="009E3B4E"/>
    <w:rsid w:val="009E409F"/>
    <w:rsid w:val="009E4249"/>
    <w:rsid w:val="009E69C9"/>
    <w:rsid w:val="009E6E59"/>
    <w:rsid w:val="009E7F04"/>
    <w:rsid w:val="009F0124"/>
    <w:rsid w:val="009F1C49"/>
    <w:rsid w:val="009F4201"/>
    <w:rsid w:val="009F4B3A"/>
    <w:rsid w:val="009F4DD6"/>
    <w:rsid w:val="009F4F24"/>
    <w:rsid w:val="009F6AE2"/>
    <w:rsid w:val="00A0308E"/>
    <w:rsid w:val="00A0582B"/>
    <w:rsid w:val="00A06B9C"/>
    <w:rsid w:val="00A0770C"/>
    <w:rsid w:val="00A077EA"/>
    <w:rsid w:val="00A15A61"/>
    <w:rsid w:val="00A3304E"/>
    <w:rsid w:val="00A34192"/>
    <w:rsid w:val="00A347C7"/>
    <w:rsid w:val="00A35E8A"/>
    <w:rsid w:val="00A360FC"/>
    <w:rsid w:val="00A36117"/>
    <w:rsid w:val="00A3659D"/>
    <w:rsid w:val="00A367B1"/>
    <w:rsid w:val="00A36F57"/>
    <w:rsid w:val="00A434EB"/>
    <w:rsid w:val="00A4402A"/>
    <w:rsid w:val="00A44B85"/>
    <w:rsid w:val="00A456DD"/>
    <w:rsid w:val="00A47F57"/>
    <w:rsid w:val="00A50EBC"/>
    <w:rsid w:val="00A528AA"/>
    <w:rsid w:val="00A5302A"/>
    <w:rsid w:val="00A54039"/>
    <w:rsid w:val="00A54EAA"/>
    <w:rsid w:val="00A573FD"/>
    <w:rsid w:val="00A6024E"/>
    <w:rsid w:val="00A64EC1"/>
    <w:rsid w:val="00A66157"/>
    <w:rsid w:val="00A72E5C"/>
    <w:rsid w:val="00A73CC4"/>
    <w:rsid w:val="00A773B4"/>
    <w:rsid w:val="00A779E6"/>
    <w:rsid w:val="00A81AD8"/>
    <w:rsid w:val="00A8232B"/>
    <w:rsid w:val="00A90AF3"/>
    <w:rsid w:val="00A94722"/>
    <w:rsid w:val="00AA01E2"/>
    <w:rsid w:val="00AA6320"/>
    <w:rsid w:val="00AB55FB"/>
    <w:rsid w:val="00AC29DA"/>
    <w:rsid w:val="00AD0852"/>
    <w:rsid w:val="00AD2C3D"/>
    <w:rsid w:val="00AD59DE"/>
    <w:rsid w:val="00AD7197"/>
    <w:rsid w:val="00AD7CBC"/>
    <w:rsid w:val="00AD7F6C"/>
    <w:rsid w:val="00AE277E"/>
    <w:rsid w:val="00AE44E5"/>
    <w:rsid w:val="00AE4CA6"/>
    <w:rsid w:val="00AF1F7F"/>
    <w:rsid w:val="00AF2FE1"/>
    <w:rsid w:val="00AF491B"/>
    <w:rsid w:val="00AF5B1D"/>
    <w:rsid w:val="00AF6202"/>
    <w:rsid w:val="00AF69C0"/>
    <w:rsid w:val="00B02820"/>
    <w:rsid w:val="00B04023"/>
    <w:rsid w:val="00B16880"/>
    <w:rsid w:val="00B17327"/>
    <w:rsid w:val="00B17C9B"/>
    <w:rsid w:val="00B2219F"/>
    <w:rsid w:val="00B269FE"/>
    <w:rsid w:val="00B3414D"/>
    <w:rsid w:val="00B347E0"/>
    <w:rsid w:val="00B51D82"/>
    <w:rsid w:val="00B56CCE"/>
    <w:rsid w:val="00B574A6"/>
    <w:rsid w:val="00B60D2B"/>
    <w:rsid w:val="00B61643"/>
    <w:rsid w:val="00B61782"/>
    <w:rsid w:val="00B65F5B"/>
    <w:rsid w:val="00B75E6A"/>
    <w:rsid w:val="00B7610D"/>
    <w:rsid w:val="00B80D94"/>
    <w:rsid w:val="00B80EE5"/>
    <w:rsid w:val="00B83342"/>
    <w:rsid w:val="00B8456E"/>
    <w:rsid w:val="00B867FB"/>
    <w:rsid w:val="00B876C8"/>
    <w:rsid w:val="00B938CD"/>
    <w:rsid w:val="00B94EF8"/>
    <w:rsid w:val="00B974FE"/>
    <w:rsid w:val="00B97EA9"/>
    <w:rsid w:val="00BA0AC3"/>
    <w:rsid w:val="00BA0F81"/>
    <w:rsid w:val="00BA11D0"/>
    <w:rsid w:val="00BA1503"/>
    <w:rsid w:val="00BA3D9F"/>
    <w:rsid w:val="00BA57D3"/>
    <w:rsid w:val="00BB1843"/>
    <w:rsid w:val="00BB5CC0"/>
    <w:rsid w:val="00BB5F1A"/>
    <w:rsid w:val="00BC5357"/>
    <w:rsid w:val="00BC5D58"/>
    <w:rsid w:val="00BC7058"/>
    <w:rsid w:val="00BD0BD9"/>
    <w:rsid w:val="00BD2083"/>
    <w:rsid w:val="00BD2205"/>
    <w:rsid w:val="00BD3BD9"/>
    <w:rsid w:val="00BD62A9"/>
    <w:rsid w:val="00BD669F"/>
    <w:rsid w:val="00BE12B8"/>
    <w:rsid w:val="00BE3A83"/>
    <w:rsid w:val="00BE4498"/>
    <w:rsid w:val="00BE663F"/>
    <w:rsid w:val="00BF13BB"/>
    <w:rsid w:val="00BF2BD1"/>
    <w:rsid w:val="00BF55CB"/>
    <w:rsid w:val="00C15470"/>
    <w:rsid w:val="00C15C4E"/>
    <w:rsid w:val="00C1623F"/>
    <w:rsid w:val="00C16400"/>
    <w:rsid w:val="00C25672"/>
    <w:rsid w:val="00C256F0"/>
    <w:rsid w:val="00C2765D"/>
    <w:rsid w:val="00C33817"/>
    <w:rsid w:val="00C3696B"/>
    <w:rsid w:val="00C444A6"/>
    <w:rsid w:val="00C46ACC"/>
    <w:rsid w:val="00C50146"/>
    <w:rsid w:val="00C51072"/>
    <w:rsid w:val="00C57317"/>
    <w:rsid w:val="00C6060B"/>
    <w:rsid w:val="00C617A1"/>
    <w:rsid w:val="00C649F6"/>
    <w:rsid w:val="00C64FB4"/>
    <w:rsid w:val="00C72185"/>
    <w:rsid w:val="00C77C33"/>
    <w:rsid w:val="00C804E8"/>
    <w:rsid w:val="00C82E42"/>
    <w:rsid w:val="00C82FE8"/>
    <w:rsid w:val="00C83FE5"/>
    <w:rsid w:val="00C8491A"/>
    <w:rsid w:val="00C84AAF"/>
    <w:rsid w:val="00C93BDE"/>
    <w:rsid w:val="00C94617"/>
    <w:rsid w:val="00C94630"/>
    <w:rsid w:val="00C947BA"/>
    <w:rsid w:val="00C97B17"/>
    <w:rsid w:val="00CA4EB2"/>
    <w:rsid w:val="00CA57CD"/>
    <w:rsid w:val="00CA5B36"/>
    <w:rsid w:val="00CA5FB2"/>
    <w:rsid w:val="00CA73FA"/>
    <w:rsid w:val="00CB6281"/>
    <w:rsid w:val="00CB63F8"/>
    <w:rsid w:val="00CC028D"/>
    <w:rsid w:val="00CC6F74"/>
    <w:rsid w:val="00CD1930"/>
    <w:rsid w:val="00CD2CF3"/>
    <w:rsid w:val="00CD38A8"/>
    <w:rsid w:val="00CD53A5"/>
    <w:rsid w:val="00CD6C10"/>
    <w:rsid w:val="00CD717C"/>
    <w:rsid w:val="00CE2A30"/>
    <w:rsid w:val="00CE4C58"/>
    <w:rsid w:val="00CE5962"/>
    <w:rsid w:val="00CF1780"/>
    <w:rsid w:val="00CF1BAC"/>
    <w:rsid w:val="00CF26F1"/>
    <w:rsid w:val="00CF31B8"/>
    <w:rsid w:val="00CF68BE"/>
    <w:rsid w:val="00D05F84"/>
    <w:rsid w:val="00D1253E"/>
    <w:rsid w:val="00D12676"/>
    <w:rsid w:val="00D1471D"/>
    <w:rsid w:val="00D16623"/>
    <w:rsid w:val="00D21081"/>
    <w:rsid w:val="00D21A08"/>
    <w:rsid w:val="00D227C7"/>
    <w:rsid w:val="00D232C3"/>
    <w:rsid w:val="00D300E5"/>
    <w:rsid w:val="00D30C87"/>
    <w:rsid w:val="00D4061A"/>
    <w:rsid w:val="00D42306"/>
    <w:rsid w:val="00D42C2C"/>
    <w:rsid w:val="00D46040"/>
    <w:rsid w:val="00D46166"/>
    <w:rsid w:val="00D5383F"/>
    <w:rsid w:val="00D57B77"/>
    <w:rsid w:val="00D63497"/>
    <w:rsid w:val="00D63A7F"/>
    <w:rsid w:val="00D63C7C"/>
    <w:rsid w:val="00D63EBD"/>
    <w:rsid w:val="00D65F7B"/>
    <w:rsid w:val="00D71DD4"/>
    <w:rsid w:val="00D764FD"/>
    <w:rsid w:val="00D832E8"/>
    <w:rsid w:val="00D8454E"/>
    <w:rsid w:val="00D85D7C"/>
    <w:rsid w:val="00D85FFA"/>
    <w:rsid w:val="00D937B1"/>
    <w:rsid w:val="00D945DB"/>
    <w:rsid w:val="00D94A74"/>
    <w:rsid w:val="00D966CB"/>
    <w:rsid w:val="00D97477"/>
    <w:rsid w:val="00DA03F1"/>
    <w:rsid w:val="00DA2799"/>
    <w:rsid w:val="00DA2F0E"/>
    <w:rsid w:val="00DB04B5"/>
    <w:rsid w:val="00DB05EA"/>
    <w:rsid w:val="00DB37D4"/>
    <w:rsid w:val="00DB595E"/>
    <w:rsid w:val="00DB71EB"/>
    <w:rsid w:val="00DC05D5"/>
    <w:rsid w:val="00DC49E4"/>
    <w:rsid w:val="00DD1FD8"/>
    <w:rsid w:val="00DD3A01"/>
    <w:rsid w:val="00DE4737"/>
    <w:rsid w:val="00DE54AD"/>
    <w:rsid w:val="00DE5718"/>
    <w:rsid w:val="00DF07C6"/>
    <w:rsid w:val="00DF5BDA"/>
    <w:rsid w:val="00E05F46"/>
    <w:rsid w:val="00E1014A"/>
    <w:rsid w:val="00E17BED"/>
    <w:rsid w:val="00E21B21"/>
    <w:rsid w:val="00E256A2"/>
    <w:rsid w:val="00E328CD"/>
    <w:rsid w:val="00E447F4"/>
    <w:rsid w:val="00E47B3D"/>
    <w:rsid w:val="00E47C76"/>
    <w:rsid w:val="00E54943"/>
    <w:rsid w:val="00E55CEE"/>
    <w:rsid w:val="00E5614C"/>
    <w:rsid w:val="00E64EFD"/>
    <w:rsid w:val="00E7299C"/>
    <w:rsid w:val="00E73217"/>
    <w:rsid w:val="00E74653"/>
    <w:rsid w:val="00E75EBA"/>
    <w:rsid w:val="00E76B6C"/>
    <w:rsid w:val="00E8021C"/>
    <w:rsid w:val="00E80994"/>
    <w:rsid w:val="00E85853"/>
    <w:rsid w:val="00E86964"/>
    <w:rsid w:val="00E86EED"/>
    <w:rsid w:val="00E90C0A"/>
    <w:rsid w:val="00E93496"/>
    <w:rsid w:val="00EA021E"/>
    <w:rsid w:val="00EB2799"/>
    <w:rsid w:val="00EB4B83"/>
    <w:rsid w:val="00EB5B56"/>
    <w:rsid w:val="00EB61CE"/>
    <w:rsid w:val="00ED072E"/>
    <w:rsid w:val="00ED3819"/>
    <w:rsid w:val="00ED68A9"/>
    <w:rsid w:val="00EE4992"/>
    <w:rsid w:val="00EE5291"/>
    <w:rsid w:val="00EF2633"/>
    <w:rsid w:val="00EF4A50"/>
    <w:rsid w:val="00EF5FC7"/>
    <w:rsid w:val="00F1082C"/>
    <w:rsid w:val="00F1629F"/>
    <w:rsid w:val="00F20AB4"/>
    <w:rsid w:val="00F23454"/>
    <w:rsid w:val="00F30CAB"/>
    <w:rsid w:val="00F311B6"/>
    <w:rsid w:val="00F42125"/>
    <w:rsid w:val="00F55FFE"/>
    <w:rsid w:val="00F60AA3"/>
    <w:rsid w:val="00F6212F"/>
    <w:rsid w:val="00F6390C"/>
    <w:rsid w:val="00F66F5B"/>
    <w:rsid w:val="00F729AE"/>
    <w:rsid w:val="00F73A7F"/>
    <w:rsid w:val="00F76193"/>
    <w:rsid w:val="00F76332"/>
    <w:rsid w:val="00F81D97"/>
    <w:rsid w:val="00F90606"/>
    <w:rsid w:val="00F9238C"/>
    <w:rsid w:val="00F93519"/>
    <w:rsid w:val="00F94618"/>
    <w:rsid w:val="00F96E62"/>
    <w:rsid w:val="00FA1ABF"/>
    <w:rsid w:val="00FA5F66"/>
    <w:rsid w:val="00FB0480"/>
    <w:rsid w:val="00FB1FD2"/>
    <w:rsid w:val="00FB39FB"/>
    <w:rsid w:val="00FB591F"/>
    <w:rsid w:val="00FB59EE"/>
    <w:rsid w:val="00FB65C7"/>
    <w:rsid w:val="00FC2EA0"/>
    <w:rsid w:val="00FD2E93"/>
    <w:rsid w:val="00FD50FE"/>
    <w:rsid w:val="00FE0B03"/>
    <w:rsid w:val="00FE1443"/>
    <w:rsid w:val="00FE1BAD"/>
    <w:rsid w:val="00FE51E2"/>
    <w:rsid w:val="00FE5F9B"/>
    <w:rsid w:val="00FF41CC"/>
    <w:rsid w:val="00FF5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23085-FBFC-426F-B021-877E3DB8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66A9"/>
    <w:rPr>
      <w:rFonts w:ascii="Arial" w:eastAsia="Times New Roman" w:hAnsi="Arial" w:cs="Arial"/>
      <w:sz w:val="24"/>
      <w:szCs w:val="24"/>
    </w:rPr>
  </w:style>
  <w:style w:type="paragraph" w:styleId="Nagwek1">
    <w:name w:val="heading 1"/>
    <w:basedOn w:val="Normalny"/>
    <w:next w:val="Normalny"/>
    <w:link w:val="Nagwek1Znak"/>
    <w:qFormat/>
    <w:rsid w:val="00ED3819"/>
    <w:pPr>
      <w:keepNext/>
      <w:outlineLvl w:val="0"/>
    </w:pPr>
    <w:rPr>
      <w:rFonts w:ascii="Times New Roman" w:hAnsi="Times New Roman"/>
      <w:b/>
      <w:sz w:val="28"/>
    </w:rPr>
  </w:style>
  <w:style w:type="paragraph" w:styleId="Nagwek2">
    <w:name w:val="heading 2"/>
    <w:basedOn w:val="Normalny"/>
    <w:next w:val="Normalny"/>
    <w:link w:val="Nagwek2Znak"/>
    <w:qFormat/>
    <w:rsid w:val="00ED3819"/>
    <w:pPr>
      <w:keepNext/>
      <w:spacing w:before="240" w:after="60"/>
      <w:outlineLvl w:val="1"/>
    </w:pPr>
    <w:rPr>
      <w:b/>
      <w:bCs/>
      <w:i/>
      <w:iCs/>
      <w:sz w:val="28"/>
      <w:szCs w:val="28"/>
    </w:rPr>
  </w:style>
  <w:style w:type="paragraph" w:styleId="Nagwek3">
    <w:name w:val="heading 3"/>
    <w:basedOn w:val="Normalny"/>
    <w:next w:val="Normalny"/>
    <w:link w:val="Nagwek3Znak"/>
    <w:qFormat/>
    <w:rsid w:val="00ED3819"/>
    <w:pPr>
      <w:keepNext/>
      <w:spacing w:before="240" w:after="60"/>
      <w:outlineLvl w:val="2"/>
    </w:pPr>
    <w:rPr>
      <w:b/>
      <w:bCs/>
      <w:sz w:val="26"/>
      <w:szCs w:val="26"/>
    </w:rPr>
  </w:style>
  <w:style w:type="paragraph" w:styleId="Nagwek4">
    <w:name w:val="heading 4"/>
    <w:basedOn w:val="Normalny"/>
    <w:next w:val="Normalny"/>
    <w:link w:val="Nagwek4Znak"/>
    <w:uiPriority w:val="9"/>
    <w:semiHidden/>
    <w:unhideWhenUsed/>
    <w:qFormat/>
    <w:rsid w:val="004827EF"/>
    <w:pPr>
      <w:keepNext/>
      <w:spacing w:before="240" w:after="60"/>
      <w:outlineLvl w:val="3"/>
    </w:pPr>
    <w:rPr>
      <w:rFonts w:ascii="Calibri" w:hAnsi="Calibri" w:cs="Times New Roman"/>
      <w:b/>
      <w:bCs/>
      <w:sz w:val="28"/>
      <w:szCs w:val="28"/>
    </w:rPr>
  </w:style>
  <w:style w:type="paragraph" w:styleId="Nagwek6">
    <w:name w:val="heading 6"/>
    <w:basedOn w:val="Normalny"/>
    <w:next w:val="Normalny"/>
    <w:link w:val="Nagwek6Znak"/>
    <w:qFormat/>
    <w:rsid w:val="00ED3819"/>
    <w:pPr>
      <w:spacing w:before="240" w:after="60"/>
      <w:outlineLvl w:val="5"/>
    </w:pPr>
    <w:rPr>
      <w:rFonts w:ascii="Times New Roman" w:hAnsi="Times New Roman" w:cs="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D3819"/>
    <w:rPr>
      <w:rFonts w:ascii="Times New Roman" w:eastAsia="Times New Roman" w:hAnsi="Times New Roman" w:cs="Arial"/>
      <w:b/>
      <w:sz w:val="28"/>
      <w:szCs w:val="24"/>
      <w:lang w:eastAsia="pl-PL"/>
    </w:rPr>
  </w:style>
  <w:style w:type="character" w:customStyle="1" w:styleId="Nagwek2Znak">
    <w:name w:val="Nagłówek 2 Znak"/>
    <w:link w:val="Nagwek2"/>
    <w:rsid w:val="00ED3819"/>
    <w:rPr>
      <w:rFonts w:ascii="Arial" w:eastAsia="Times New Roman" w:hAnsi="Arial" w:cs="Arial"/>
      <w:b/>
      <w:bCs/>
      <w:i/>
      <w:iCs/>
      <w:sz w:val="28"/>
      <w:szCs w:val="28"/>
      <w:lang w:eastAsia="pl-PL"/>
    </w:rPr>
  </w:style>
  <w:style w:type="character" w:customStyle="1" w:styleId="Nagwek3Znak">
    <w:name w:val="Nagłówek 3 Znak"/>
    <w:link w:val="Nagwek3"/>
    <w:rsid w:val="00ED3819"/>
    <w:rPr>
      <w:rFonts w:ascii="Arial" w:eastAsia="Times New Roman" w:hAnsi="Arial" w:cs="Arial"/>
      <w:b/>
      <w:bCs/>
      <w:sz w:val="26"/>
      <w:szCs w:val="26"/>
      <w:lang w:eastAsia="pl-PL"/>
    </w:rPr>
  </w:style>
  <w:style w:type="character" w:customStyle="1" w:styleId="Nagwek6Znak">
    <w:name w:val="Nagłówek 6 Znak"/>
    <w:link w:val="Nagwek6"/>
    <w:rsid w:val="00ED3819"/>
    <w:rPr>
      <w:rFonts w:ascii="Times New Roman" w:eastAsia="Times New Roman" w:hAnsi="Times New Roman" w:cs="Times New Roman"/>
      <w:b/>
      <w:bCs/>
      <w:lang w:eastAsia="pl-PL"/>
    </w:rPr>
  </w:style>
  <w:style w:type="paragraph" w:styleId="Tytu">
    <w:name w:val="Title"/>
    <w:basedOn w:val="Normalny"/>
    <w:link w:val="TytuZnak"/>
    <w:qFormat/>
    <w:rsid w:val="00ED3819"/>
    <w:pPr>
      <w:jc w:val="center"/>
    </w:pPr>
    <w:rPr>
      <w:b/>
      <w:bCs/>
      <w:sz w:val="28"/>
    </w:rPr>
  </w:style>
  <w:style w:type="character" w:customStyle="1" w:styleId="TytuZnak">
    <w:name w:val="Tytuł Znak"/>
    <w:link w:val="Tytu"/>
    <w:rsid w:val="00ED3819"/>
    <w:rPr>
      <w:rFonts w:ascii="Arial" w:eastAsia="Times New Roman" w:hAnsi="Arial" w:cs="Arial"/>
      <w:b/>
      <w:bCs/>
      <w:sz w:val="28"/>
      <w:szCs w:val="24"/>
      <w:lang w:eastAsia="pl-PL"/>
    </w:rPr>
  </w:style>
  <w:style w:type="paragraph" w:styleId="Podtytu">
    <w:name w:val="Subtitle"/>
    <w:basedOn w:val="Normalny"/>
    <w:link w:val="PodtytuZnak"/>
    <w:qFormat/>
    <w:rsid w:val="00ED3819"/>
    <w:pPr>
      <w:jc w:val="center"/>
    </w:pPr>
    <w:rPr>
      <w:b/>
      <w:bCs/>
    </w:rPr>
  </w:style>
  <w:style w:type="character" w:customStyle="1" w:styleId="PodtytuZnak">
    <w:name w:val="Podtytuł Znak"/>
    <w:link w:val="Podtytu"/>
    <w:rsid w:val="00ED3819"/>
    <w:rPr>
      <w:rFonts w:ascii="Arial" w:eastAsia="Times New Roman" w:hAnsi="Arial" w:cs="Arial"/>
      <w:b/>
      <w:bCs/>
      <w:sz w:val="24"/>
      <w:szCs w:val="24"/>
      <w:lang w:eastAsia="pl-PL"/>
    </w:rPr>
  </w:style>
  <w:style w:type="paragraph" w:styleId="Stopka">
    <w:name w:val="footer"/>
    <w:basedOn w:val="Normalny"/>
    <w:link w:val="StopkaZnak"/>
    <w:uiPriority w:val="99"/>
    <w:rsid w:val="00ED3819"/>
    <w:pPr>
      <w:tabs>
        <w:tab w:val="center" w:pos="4536"/>
        <w:tab w:val="right" w:pos="9072"/>
      </w:tabs>
    </w:pPr>
  </w:style>
  <w:style w:type="character" w:customStyle="1" w:styleId="StopkaZnak">
    <w:name w:val="Stopka Znak"/>
    <w:link w:val="Stopka"/>
    <w:uiPriority w:val="99"/>
    <w:rsid w:val="00ED3819"/>
    <w:rPr>
      <w:rFonts w:ascii="Arial" w:eastAsia="Times New Roman" w:hAnsi="Arial" w:cs="Arial"/>
      <w:sz w:val="24"/>
      <w:szCs w:val="24"/>
      <w:lang w:eastAsia="pl-PL"/>
    </w:rPr>
  </w:style>
  <w:style w:type="character" w:styleId="Numerstrony">
    <w:name w:val="page number"/>
    <w:basedOn w:val="Domylnaczcionkaakapitu"/>
    <w:rsid w:val="00ED3819"/>
  </w:style>
  <w:style w:type="paragraph" w:styleId="Nagwek">
    <w:name w:val="header"/>
    <w:basedOn w:val="Normalny"/>
    <w:link w:val="NagwekZnak"/>
    <w:qFormat/>
    <w:rsid w:val="00ED3819"/>
    <w:pPr>
      <w:tabs>
        <w:tab w:val="center" w:pos="4536"/>
        <w:tab w:val="right" w:pos="9072"/>
      </w:tabs>
    </w:pPr>
  </w:style>
  <w:style w:type="character" w:customStyle="1" w:styleId="NagwekZnak">
    <w:name w:val="Nagłówek Znak"/>
    <w:link w:val="Nagwek"/>
    <w:rsid w:val="00ED3819"/>
    <w:rPr>
      <w:rFonts w:ascii="Arial" w:eastAsia="Times New Roman" w:hAnsi="Arial" w:cs="Arial"/>
      <w:sz w:val="24"/>
      <w:szCs w:val="24"/>
      <w:lang w:eastAsia="pl-PL"/>
    </w:rPr>
  </w:style>
  <w:style w:type="paragraph" w:customStyle="1" w:styleId="ulotka">
    <w:name w:val="ulotka"/>
    <w:basedOn w:val="Normalny"/>
    <w:rsid w:val="00ED3819"/>
    <w:pPr>
      <w:jc w:val="center"/>
    </w:pPr>
    <w:rPr>
      <w:rFonts w:ascii="Times New Roman" w:hAnsi="Times New Roman"/>
      <w:b/>
      <w:smallCaps/>
      <w:color w:val="000000"/>
      <w:sz w:val="28"/>
    </w:rPr>
  </w:style>
  <w:style w:type="paragraph" w:styleId="Tekstdymka">
    <w:name w:val="Balloon Text"/>
    <w:basedOn w:val="Normalny"/>
    <w:link w:val="TekstdymkaZnak"/>
    <w:semiHidden/>
    <w:rsid w:val="00ED3819"/>
    <w:rPr>
      <w:rFonts w:ascii="Tahoma" w:hAnsi="Tahoma" w:cs="Tahoma"/>
      <w:sz w:val="16"/>
      <w:szCs w:val="16"/>
    </w:rPr>
  </w:style>
  <w:style w:type="character" w:customStyle="1" w:styleId="TekstdymkaZnak">
    <w:name w:val="Tekst dymka Znak"/>
    <w:link w:val="Tekstdymka"/>
    <w:semiHidden/>
    <w:rsid w:val="00ED3819"/>
    <w:rPr>
      <w:rFonts w:ascii="Tahoma" w:eastAsia="Times New Roman" w:hAnsi="Tahoma" w:cs="Tahoma"/>
      <w:sz w:val="16"/>
      <w:szCs w:val="16"/>
      <w:lang w:eastAsia="pl-PL"/>
    </w:rPr>
  </w:style>
  <w:style w:type="paragraph" w:styleId="Legenda">
    <w:name w:val="caption"/>
    <w:basedOn w:val="Normalny"/>
    <w:next w:val="Normalny"/>
    <w:qFormat/>
    <w:rsid w:val="00ED3819"/>
    <w:pPr>
      <w:jc w:val="center"/>
    </w:pPr>
    <w:rPr>
      <w:rFonts w:ascii="Tw Cen MT Condensed Extra Bold" w:hAnsi="Tw Cen MT Condensed Extra Bold" w:cs="Times New Roman"/>
      <w:b/>
      <w:sz w:val="40"/>
      <w:szCs w:val="20"/>
    </w:rPr>
  </w:style>
  <w:style w:type="character" w:customStyle="1" w:styleId="h11">
    <w:name w:val="h11"/>
    <w:rsid w:val="00ED3819"/>
    <w:rPr>
      <w:rFonts w:ascii="Verdana" w:hAnsi="Verdana" w:hint="default"/>
      <w:b/>
      <w:bCs/>
      <w:i w:val="0"/>
      <w:iCs w:val="0"/>
      <w:sz w:val="23"/>
      <w:szCs w:val="23"/>
    </w:rPr>
  </w:style>
  <w:style w:type="character" w:styleId="Pogrubienie">
    <w:name w:val="Strong"/>
    <w:qFormat/>
    <w:rsid w:val="00ED3819"/>
    <w:rPr>
      <w:b/>
      <w:bCs/>
    </w:rPr>
  </w:style>
  <w:style w:type="character" w:customStyle="1" w:styleId="apple-converted-space">
    <w:name w:val="apple-converted-space"/>
    <w:basedOn w:val="Domylnaczcionkaakapitu"/>
    <w:rsid w:val="00ED3819"/>
  </w:style>
  <w:style w:type="paragraph" w:styleId="Tekstpodstawowy">
    <w:name w:val="Body Text"/>
    <w:basedOn w:val="Normalny"/>
    <w:link w:val="TekstpodstawowyZnak"/>
    <w:uiPriority w:val="99"/>
    <w:rsid w:val="00ED3819"/>
    <w:pPr>
      <w:jc w:val="both"/>
    </w:pPr>
    <w:rPr>
      <w:rFonts w:ascii="Times New Roman" w:hAnsi="Times New Roman" w:cs="Times New Roman"/>
      <w:i/>
      <w:szCs w:val="20"/>
    </w:rPr>
  </w:style>
  <w:style w:type="character" w:customStyle="1" w:styleId="TekstpodstawowyZnak">
    <w:name w:val="Tekst podstawowy Znak"/>
    <w:link w:val="Tekstpodstawowy"/>
    <w:uiPriority w:val="99"/>
    <w:rsid w:val="00ED3819"/>
    <w:rPr>
      <w:rFonts w:ascii="Times New Roman" w:eastAsia="Times New Roman" w:hAnsi="Times New Roman" w:cs="Times New Roman"/>
      <w:i/>
      <w:sz w:val="24"/>
      <w:szCs w:val="20"/>
      <w:lang w:eastAsia="pl-PL"/>
    </w:rPr>
  </w:style>
  <w:style w:type="paragraph" w:customStyle="1" w:styleId="Default">
    <w:name w:val="Default"/>
    <w:rsid w:val="00ED3819"/>
    <w:pPr>
      <w:autoSpaceDE w:val="0"/>
      <w:autoSpaceDN w:val="0"/>
      <w:adjustRightInd w:val="0"/>
    </w:pPr>
    <w:rPr>
      <w:rFonts w:ascii="Times New Roman" w:eastAsia="Times New Roman" w:hAnsi="Times New Roman"/>
      <w:color w:val="000000"/>
      <w:sz w:val="24"/>
      <w:szCs w:val="24"/>
    </w:rPr>
  </w:style>
  <w:style w:type="character" w:styleId="Hipercze">
    <w:name w:val="Hyperlink"/>
    <w:rsid w:val="00ED3819"/>
    <w:rPr>
      <w:color w:val="0000FF"/>
      <w:u w:val="single"/>
    </w:rPr>
  </w:style>
  <w:style w:type="character" w:customStyle="1" w:styleId="ppogrubienie">
    <w:name w:val="ppogrubienie"/>
    <w:basedOn w:val="Domylnaczcionkaakapitu"/>
    <w:rsid w:val="00ED3819"/>
  </w:style>
  <w:style w:type="paragraph" w:customStyle="1" w:styleId="artartustawynprozporzdzenia">
    <w:name w:val="artartustawynprozporzdzenia"/>
    <w:basedOn w:val="Normalny"/>
    <w:rsid w:val="00ED3819"/>
    <w:pPr>
      <w:spacing w:before="100" w:beforeAutospacing="1" w:after="100" w:afterAutospacing="1"/>
    </w:pPr>
    <w:rPr>
      <w:rFonts w:ascii="Times New Roman" w:hAnsi="Times New Roman" w:cs="Times New Roman"/>
    </w:rPr>
  </w:style>
  <w:style w:type="paragraph" w:customStyle="1" w:styleId="ustustnpkodeksu">
    <w:name w:val="ustustnpkodeksu"/>
    <w:basedOn w:val="Normalny"/>
    <w:rsid w:val="00ED3819"/>
    <w:pPr>
      <w:spacing w:before="100" w:beforeAutospacing="1" w:after="100" w:afterAutospacing="1"/>
    </w:pPr>
    <w:rPr>
      <w:rFonts w:ascii="Times New Roman" w:hAnsi="Times New Roman" w:cs="Times New Roman"/>
    </w:rPr>
  </w:style>
  <w:style w:type="paragraph" w:customStyle="1" w:styleId="pktpunkt">
    <w:name w:val="pktpunkt"/>
    <w:basedOn w:val="Normalny"/>
    <w:rsid w:val="00ED3819"/>
    <w:pPr>
      <w:spacing w:before="100" w:beforeAutospacing="1" w:after="100" w:afterAutospacing="1"/>
    </w:pPr>
    <w:rPr>
      <w:rFonts w:ascii="Times New Roman" w:hAnsi="Times New Roman" w:cs="Times New Roman"/>
    </w:rPr>
  </w:style>
  <w:style w:type="paragraph" w:customStyle="1" w:styleId="Akapitzlist1">
    <w:name w:val="Akapit z listą1"/>
    <w:basedOn w:val="Normalny"/>
    <w:rsid w:val="00ED3819"/>
    <w:pPr>
      <w:spacing w:after="200" w:line="276" w:lineRule="auto"/>
      <w:ind w:left="720"/>
      <w:contextualSpacing/>
    </w:pPr>
    <w:rPr>
      <w:rFonts w:ascii="Calibri" w:hAnsi="Calibri" w:cs="Times New Roman"/>
      <w:sz w:val="22"/>
      <w:szCs w:val="22"/>
      <w:lang w:eastAsia="en-US"/>
    </w:rPr>
  </w:style>
  <w:style w:type="character" w:customStyle="1" w:styleId="ZnakZnak6">
    <w:name w:val="Znak Znak6"/>
    <w:rsid w:val="00ED3819"/>
    <w:rPr>
      <w:i/>
      <w:sz w:val="24"/>
      <w:lang w:val="pl-PL" w:eastAsia="pl-PL" w:bidi="ar-SA"/>
    </w:rPr>
  </w:style>
  <w:style w:type="paragraph" w:customStyle="1" w:styleId="t4">
    <w:name w:val="t4"/>
    <w:basedOn w:val="Normalny"/>
    <w:rsid w:val="00ED3819"/>
    <w:pPr>
      <w:ind w:firstLine="480"/>
      <w:jc w:val="both"/>
    </w:pPr>
    <w:rPr>
      <w:rFonts w:ascii="Times New Roman" w:hAnsi="Times New Roman" w:cs="Times New Roman"/>
    </w:rPr>
  </w:style>
  <w:style w:type="paragraph" w:customStyle="1" w:styleId="tm">
    <w:name w:val="tm"/>
    <w:basedOn w:val="Normalny"/>
    <w:rsid w:val="00ED3819"/>
    <w:pPr>
      <w:ind w:left="480" w:hanging="480"/>
      <w:jc w:val="both"/>
    </w:pPr>
    <w:rPr>
      <w:rFonts w:ascii="Times New Roman" w:hAnsi="Times New Roman" w:cs="Times New Roman"/>
    </w:rPr>
  </w:style>
  <w:style w:type="character" w:customStyle="1" w:styleId="ZnakZnak4">
    <w:name w:val="Znak Znak4"/>
    <w:rsid w:val="00ED3819"/>
    <w:rPr>
      <w:i/>
      <w:sz w:val="24"/>
      <w:lang w:val="pl-PL" w:eastAsia="pl-PL" w:bidi="ar-SA"/>
    </w:rPr>
  </w:style>
  <w:style w:type="character" w:customStyle="1" w:styleId="ZnakZnak8">
    <w:name w:val="Znak Znak8"/>
    <w:rsid w:val="00ED3819"/>
    <w:rPr>
      <w:rFonts w:cs="Arial"/>
      <w:b/>
      <w:sz w:val="28"/>
      <w:szCs w:val="24"/>
      <w:lang w:val="pl-PL" w:eastAsia="pl-PL" w:bidi="ar-SA"/>
    </w:rPr>
  </w:style>
  <w:style w:type="paragraph" w:styleId="Tekstpodstawowywcity">
    <w:name w:val="Body Text Indent"/>
    <w:basedOn w:val="Normalny"/>
    <w:link w:val="TekstpodstawowywcityZnak"/>
    <w:rsid w:val="00ED3819"/>
    <w:pPr>
      <w:spacing w:after="120"/>
      <w:ind w:left="283"/>
    </w:pPr>
  </w:style>
  <w:style w:type="character" w:customStyle="1" w:styleId="TekstpodstawowywcityZnak">
    <w:name w:val="Tekst podstawowy wcięty Znak"/>
    <w:link w:val="Tekstpodstawowywcity"/>
    <w:rsid w:val="00ED3819"/>
    <w:rPr>
      <w:rFonts w:ascii="Arial" w:eastAsia="Times New Roman" w:hAnsi="Arial" w:cs="Arial"/>
      <w:sz w:val="24"/>
      <w:szCs w:val="24"/>
      <w:lang w:eastAsia="pl-PL"/>
    </w:rPr>
  </w:style>
  <w:style w:type="paragraph" w:styleId="NormalnyWeb">
    <w:name w:val="Normal (Web)"/>
    <w:basedOn w:val="Normalny"/>
    <w:rsid w:val="00ED3819"/>
    <w:pPr>
      <w:spacing w:before="100" w:beforeAutospacing="1" w:after="100" w:afterAutospacing="1"/>
    </w:pPr>
    <w:rPr>
      <w:rFonts w:ascii="Times New Roman" w:hAnsi="Times New Roman" w:cs="Times New Roman"/>
    </w:rPr>
  </w:style>
  <w:style w:type="paragraph" w:styleId="Bezodstpw">
    <w:name w:val="No Spacing"/>
    <w:qFormat/>
    <w:rsid w:val="00ED3819"/>
    <w:pPr>
      <w:suppressAutoHyphens/>
    </w:pPr>
    <w:rPr>
      <w:sz w:val="22"/>
      <w:szCs w:val="22"/>
      <w:lang w:eastAsia="ar-SA"/>
    </w:rPr>
  </w:style>
  <w:style w:type="paragraph" w:styleId="Tekstpodstawowy3">
    <w:name w:val="Body Text 3"/>
    <w:basedOn w:val="Normalny"/>
    <w:link w:val="Tekstpodstawowy3Znak"/>
    <w:rsid w:val="00ED3819"/>
    <w:pPr>
      <w:spacing w:after="120"/>
    </w:pPr>
    <w:rPr>
      <w:sz w:val="16"/>
      <w:szCs w:val="16"/>
    </w:rPr>
  </w:style>
  <w:style w:type="character" w:customStyle="1" w:styleId="Tekstpodstawowy3Znak">
    <w:name w:val="Tekst podstawowy 3 Znak"/>
    <w:link w:val="Tekstpodstawowy3"/>
    <w:rsid w:val="00ED3819"/>
    <w:rPr>
      <w:rFonts w:ascii="Arial" w:eastAsia="Times New Roman" w:hAnsi="Arial" w:cs="Arial"/>
      <w:sz w:val="16"/>
      <w:szCs w:val="16"/>
      <w:lang w:eastAsia="pl-PL"/>
    </w:rPr>
  </w:style>
  <w:style w:type="paragraph" w:styleId="Tekstprzypisudolnego">
    <w:name w:val="footnote text"/>
    <w:basedOn w:val="Normalny"/>
    <w:link w:val="TekstprzypisudolnegoZnak"/>
    <w:unhideWhenUsed/>
    <w:rsid w:val="00ED3819"/>
    <w:pPr>
      <w:spacing w:after="200" w:line="276" w:lineRule="auto"/>
    </w:pPr>
    <w:rPr>
      <w:rFonts w:ascii="Calibri" w:eastAsia="Calibri" w:hAnsi="Calibri" w:cs="Times New Roman"/>
      <w:sz w:val="20"/>
      <w:szCs w:val="20"/>
      <w:lang w:eastAsia="en-US"/>
    </w:rPr>
  </w:style>
  <w:style w:type="character" w:customStyle="1" w:styleId="TekstprzypisudolnegoZnak">
    <w:name w:val="Tekst przypisu dolnego Znak"/>
    <w:link w:val="Tekstprzypisudolnego"/>
    <w:rsid w:val="00ED3819"/>
    <w:rPr>
      <w:rFonts w:ascii="Calibri" w:eastAsia="Calibri" w:hAnsi="Calibri" w:cs="Times New Roman"/>
      <w:sz w:val="20"/>
      <w:szCs w:val="20"/>
    </w:rPr>
  </w:style>
  <w:style w:type="character" w:customStyle="1" w:styleId="Znakiprzypiswdolnych">
    <w:name w:val="Znaki przypisów dolnych"/>
    <w:rsid w:val="00ED3819"/>
    <w:rPr>
      <w:vertAlign w:val="superscript"/>
    </w:rPr>
  </w:style>
  <w:style w:type="paragraph" w:styleId="Akapitzlist">
    <w:name w:val="List Paragraph"/>
    <w:basedOn w:val="Normalny"/>
    <w:uiPriority w:val="34"/>
    <w:qFormat/>
    <w:rsid w:val="00ED3819"/>
    <w:pPr>
      <w:spacing w:after="200" w:line="276" w:lineRule="auto"/>
      <w:ind w:left="720"/>
      <w:contextualSpacing/>
    </w:pPr>
    <w:rPr>
      <w:rFonts w:ascii="Calibri" w:eastAsia="Calibri" w:hAnsi="Calibri" w:cs="Times New Roman"/>
      <w:sz w:val="22"/>
      <w:szCs w:val="22"/>
      <w:lang w:eastAsia="en-US"/>
    </w:rPr>
  </w:style>
  <w:style w:type="paragraph" w:customStyle="1" w:styleId="ust">
    <w:name w:val="ust"/>
    <w:basedOn w:val="Normalny"/>
    <w:rsid w:val="00ED3819"/>
    <w:pPr>
      <w:spacing w:before="100" w:beforeAutospacing="1" w:after="100" w:afterAutospacing="1"/>
    </w:pPr>
    <w:rPr>
      <w:rFonts w:ascii="Times New Roman" w:hAnsi="Times New Roman" w:cs="Times New Roman"/>
    </w:rPr>
  </w:style>
  <w:style w:type="paragraph" w:styleId="Tekstpodstawowy2">
    <w:name w:val="Body Text 2"/>
    <w:basedOn w:val="Normalny"/>
    <w:link w:val="Tekstpodstawowy2Znak"/>
    <w:rsid w:val="00ED3819"/>
    <w:pPr>
      <w:spacing w:after="120" w:line="480" w:lineRule="auto"/>
    </w:pPr>
  </w:style>
  <w:style w:type="character" w:customStyle="1" w:styleId="Tekstpodstawowy2Znak">
    <w:name w:val="Tekst podstawowy 2 Znak"/>
    <w:link w:val="Tekstpodstawowy2"/>
    <w:rsid w:val="00ED3819"/>
    <w:rPr>
      <w:rFonts w:ascii="Arial" w:eastAsia="Times New Roman" w:hAnsi="Arial" w:cs="Arial"/>
      <w:sz w:val="24"/>
      <w:szCs w:val="24"/>
      <w:lang w:eastAsia="pl-PL"/>
    </w:rPr>
  </w:style>
  <w:style w:type="table" w:styleId="Tabela-Siatka">
    <w:name w:val="Table Grid"/>
    <w:basedOn w:val="Standardowy"/>
    <w:rsid w:val="00ED38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ny"/>
    <w:next w:val="Normalny"/>
    <w:semiHidden/>
    <w:unhideWhenUsed/>
    <w:rsid w:val="00ED3819"/>
    <w:pPr>
      <w:ind w:firstLine="374"/>
      <w:jc w:val="both"/>
    </w:pPr>
  </w:style>
  <w:style w:type="character" w:customStyle="1" w:styleId="ZnakZnak5">
    <w:name w:val="Znak Znak5"/>
    <w:rsid w:val="00ED3819"/>
    <w:rPr>
      <w:i/>
      <w:sz w:val="24"/>
      <w:lang w:val="pl-PL" w:eastAsia="pl-PL" w:bidi="ar-SA"/>
    </w:rPr>
  </w:style>
  <w:style w:type="paragraph" w:customStyle="1" w:styleId="dt">
    <w:name w:val="dt"/>
    <w:basedOn w:val="Normalny"/>
    <w:rsid w:val="00ED3819"/>
    <w:pPr>
      <w:spacing w:before="100" w:beforeAutospacing="1" w:after="100" w:afterAutospacing="1"/>
      <w:ind w:firstLine="374"/>
      <w:jc w:val="both"/>
    </w:pPr>
    <w:rPr>
      <w:rFonts w:ascii="Times New Roman" w:hAnsi="Times New Roman" w:cs="Times New Roman"/>
    </w:rPr>
  </w:style>
  <w:style w:type="character" w:styleId="Odwoanieprzypisudolnego">
    <w:name w:val="footnote reference"/>
    <w:unhideWhenUsed/>
    <w:rsid w:val="00ED3819"/>
    <w:rPr>
      <w:vertAlign w:val="superscript"/>
    </w:rPr>
  </w:style>
  <w:style w:type="paragraph" w:customStyle="1" w:styleId="art">
    <w:name w:val="art"/>
    <w:basedOn w:val="Normalny"/>
    <w:rsid w:val="00ED3819"/>
    <w:pPr>
      <w:spacing w:before="100" w:beforeAutospacing="1" w:after="100" w:afterAutospacing="1"/>
      <w:ind w:firstLine="374"/>
      <w:jc w:val="both"/>
    </w:pPr>
    <w:rPr>
      <w:rFonts w:ascii="Times New Roman" w:hAnsi="Times New Roman" w:cs="Times New Roman"/>
    </w:rPr>
  </w:style>
  <w:style w:type="character" w:customStyle="1" w:styleId="ZnakZnak7">
    <w:name w:val="Znak Znak7"/>
    <w:rsid w:val="00ED3819"/>
    <w:rPr>
      <w:rFonts w:ascii="Arial" w:hAnsi="Arial" w:cs="Arial"/>
      <w:b/>
      <w:bCs/>
      <w:i/>
      <w:iCs/>
      <w:sz w:val="28"/>
      <w:szCs w:val="28"/>
      <w:lang w:val="pl-PL" w:eastAsia="pl-PL" w:bidi="ar-SA"/>
    </w:rPr>
  </w:style>
  <w:style w:type="paragraph" w:customStyle="1" w:styleId="abcnewsabstrakt">
    <w:name w:val="abcnewsabstrakt"/>
    <w:basedOn w:val="Normalny"/>
    <w:rsid w:val="00ED3819"/>
    <w:pPr>
      <w:spacing w:before="100" w:beforeAutospacing="1" w:after="100" w:afterAutospacing="1"/>
      <w:ind w:firstLine="374"/>
      <w:jc w:val="both"/>
    </w:pPr>
    <w:rPr>
      <w:rFonts w:ascii="Times New Roman" w:hAnsi="Times New Roman" w:cs="Times New Roman"/>
    </w:rPr>
  </w:style>
  <w:style w:type="paragraph" w:customStyle="1" w:styleId="par">
    <w:name w:val="par"/>
    <w:basedOn w:val="Normalny"/>
    <w:rsid w:val="00ED3819"/>
    <w:pPr>
      <w:spacing w:before="100" w:beforeAutospacing="1"/>
      <w:ind w:firstLine="375"/>
      <w:jc w:val="both"/>
    </w:pPr>
    <w:rPr>
      <w:sz w:val="20"/>
      <w:szCs w:val="20"/>
    </w:rPr>
  </w:style>
  <w:style w:type="paragraph" w:customStyle="1" w:styleId="tablealign">
    <w:name w:val="tablealign"/>
    <w:basedOn w:val="Normalny"/>
    <w:rsid w:val="00ED3819"/>
    <w:pPr>
      <w:ind w:firstLine="374"/>
      <w:jc w:val="both"/>
    </w:pPr>
    <w:rPr>
      <w:sz w:val="20"/>
      <w:szCs w:val="20"/>
    </w:rPr>
  </w:style>
  <w:style w:type="paragraph" w:styleId="Tekstpodstawowywcity2">
    <w:name w:val="Body Text Indent 2"/>
    <w:basedOn w:val="Normalny"/>
    <w:link w:val="Tekstpodstawowywcity2Znak"/>
    <w:rsid w:val="00ED3819"/>
    <w:pPr>
      <w:spacing w:after="120" w:line="480" w:lineRule="auto"/>
      <w:ind w:left="283" w:firstLine="374"/>
      <w:jc w:val="both"/>
    </w:pPr>
  </w:style>
  <w:style w:type="character" w:customStyle="1" w:styleId="Tekstpodstawowywcity2Znak">
    <w:name w:val="Tekst podstawowy wcięty 2 Znak"/>
    <w:link w:val="Tekstpodstawowywcity2"/>
    <w:rsid w:val="00ED3819"/>
    <w:rPr>
      <w:rFonts w:ascii="Arial" w:eastAsia="Times New Roman" w:hAnsi="Arial" w:cs="Arial"/>
      <w:sz w:val="24"/>
      <w:szCs w:val="24"/>
      <w:lang w:eastAsia="pl-PL"/>
    </w:rPr>
  </w:style>
  <w:style w:type="paragraph" w:styleId="Tekstpodstawowywcity3">
    <w:name w:val="Body Text Indent 3"/>
    <w:basedOn w:val="Normalny"/>
    <w:link w:val="Tekstpodstawowywcity3Znak"/>
    <w:rsid w:val="00ED3819"/>
    <w:pPr>
      <w:spacing w:after="120"/>
      <w:ind w:left="283" w:firstLine="374"/>
      <w:jc w:val="both"/>
    </w:pPr>
    <w:rPr>
      <w:sz w:val="16"/>
      <w:szCs w:val="16"/>
    </w:rPr>
  </w:style>
  <w:style w:type="character" w:customStyle="1" w:styleId="Tekstpodstawowywcity3Znak">
    <w:name w:val="Tekst podstawowy wcięty 3 Znak"/>
    <w:link w:val="Tekstpodstawowywcity3"/>
    <w:rsid w:val="00ED3819"/>
    <w:rPr>
      <w:rFonts w:ascii="Arial" w:eastAsia="Times New Roman" w:hAnsi="Arial" w:cs="Arial"/>
      <w:sz w:val="16"/>
      <w:szCs w:val="16"/>
      <w:lang w:eastAsia="pl-PL"/>
    </w:rPr>
  </w:style>
  <w:style w:type="numbering" w:customStyle="1" w:styleId="Bezlisty1">
    <w:name w:val="Bez listy1"/>
    <w:next w:val="Bezlisty"/>
    <w:semiHidden/>
    <w:unhideWhenUsed/>
    <w:rsid w:val="00ED3819"/>
  </w:style>
  <w:style w:type="character" w:styleId="UyteHipercze">
    <w:name w:val="FollowedHyperlink"/>
    <w:unhideWhenUsed/>
    <w:rsid w:val="00ED3819"/>
    <w:rPr>
      <w:rFonts w:ascii="Arial" w:hAnsi="Arial" w:cs="Arial" w:hint="default"/>
      <w:color w:val="586C81"/>
      <w:sz w:val="20"/>
      <w:szCs w:val="20"/>
      <w:u w:val="single"/>
    </w:rPr>
  </w:style>
  <w:style w:type="character" w:styleId="HTML-cytat">
    <w:name w:val="HTML Cite"/>
    <w:unhideWhenUsed/>
    <w:rsid w:val="00ED3819"/>
    <w:rPr>
      <w:i/>
      <w:iCs/>
      <w:shd w:val="clear" w:color="auto" w:fill="D2D3D4"/>
    </w:rPr>
  </w:style>
  <w:style w:type="paragraph" w:customStyle="1" w:styleId="sbt">
    <w:name w:val="sbt"/>
    <w:basedOn w:val="Normalny"/>
    <w:rsid w:val="00ED3819"/>
    <w:pPr>
      <w:shd w:val="clear" w:color="auto" w:fill="E6E2E1"/>
      <w:ind w:left="15" w:right="15"/>
    </w:pPr>
    <w:rPr>
      <w:rFonts w:ascii="Verdana" w:hAnsi="Verdana"/>
      <w:color w:val="785674"/>
      <w:sz w:val="17"/>
      <w:szCs w:val="17"/>
    </w:rPr>
  </w:style>
  <w:style w:type="paragraph" w:customStyle="1" w:styleId="sbtd">
    <w:name w:val="sbt_d"/>
    <w:basedOn w:val="Normalny"/>
    <w:rsid w:val="00ED3819"/>
    <w:pPr>
      <w:shd w:val="clear" w:color="auto" w:fill="E6E2E1"/>
      <w:ind w:left="15" w:right="15"/>
    </w:pPr>
    <w:rPr>
      <w:rFonts w:ascii="Verdana" w:hAnsi="Verdana"/>
      <w:color w:val="CCCCCC"/>
      <w:sz w:val="17"/>
      <w:szCs w:val="17"/>
    </w:rPr>
  </w:style>
  <w:style w:type="paragraph" w:customStyle="1" w:styleId="menubox">
    <w:name w:val="menubox"/>
    <w:basedOn w:val="Normalny"/>
    <w:rsid w:val="00ED3819"/>
    <w:pPr>
      <w:shd w:val="clear" w:color="auto" w:fill="FFFFFF"/>
    </w:pPr>
    <w:rPr>
      <w:rFonts w:ascii="Verdana" w:hAnsi="Verdana"/>
      <w:sz w:val="17"/>
      <w:szCs w:val="17"/>
    </w:rPr>
  </w:style>
  <w:style w:type="paragraph" w:customStyle="1" w:styleId="mlnka">
    <w:name w:val="mlnka"/>
    <w:basedOn w:val="Normalny"/>
    <w:rsid w:val="00ED3819"/>
    <w:pPr>
      <w:pBdr>
        <w:top w:val="dotted" w:sz="12" w:space="6" w:color="C7C7C7"/>
      </w:pBdr>
      <w:spacing w:after="75"/>
    </w:pPr>
    <w:rPr>
      <w:b/>
      <w:bCs/>
      <w:color w:val="FFFFFF"/>
      <w:sz w:val="20"/>
      <w:szCs w:val="20"/>
    </w:rPr>
  </w:style>
  <w:style w:type="paragraph" w:customStyle="1" w:styleId="mlnk">
    <w:name w:val="mlnk"/>
    <w:basedOn w:val="Normalny"/>
    <w:rsid w:val="00ED3819"/>
    <w:pPr>
      <w:pBdr>
        <w:top w:val="dotted" w:sz="12" w:space="6" w:color="C7C7C7"/>
      </w:pBdr>
      <w:spacing w:after="75"/>
    </w:pPr>
    <w:rPr>
      <w:sz w:val="20"/>
      <w:szCs w:val="20"/>
    </w:rPr>
  </w:style>
  <w:style w:type="paragraph" w:customStyle="1" w:styleId="mbt">
    <w:name w:val="mb_t"/>
    <w:basedOn w:val="Normalny"/>
    <w:rsid w:val="00ED3819"/>
    <w:rPr>
      <w:sz w:val="20"/>
      <w:szCs w:val="20"/>
    </w:rPr>
  </w:style>
  <w:style w:type="paragraph" w:customStyle="1" w:styleId="mbb">
    <w:name w:val="mb_b"/>
    <w:basedOn w:val="Normalny"/>
    <w:rsid w:val="00ED3819"/>
    <w:pPr>
      <w:spacing w:after="210"/>
    </w:pPr>
    <w:rPr>
      <w:sz w:val="20"/>
      <w:szCs w:val="20"/>
    </w:rPr>
  </w:style>
  <w:style w:type="paragraph" w:customStyle="1" w:styleId="ramkaa">
    <w:name w:val="ramka_a"/>
    <w:basedOn w:val="Normalny"/>
    <w:rsid w:val="00ED3819"/>
    <w:pPr>
      <w:pBdr>
        <w:top w:val="single" w:sz="6" w:space="0" w:color="E0E0E2"/>
        <w:left w:val="single" w:sz="6" w:space="0" w:color="E0E0E2"/>
      </w:pBdr>
      <w:spacing w:before="100" w:beforeAutospacing="1"/>
    </w:pPr>
    <w:rPr>
      <w:sz w:val="20"/>
      <w:szCs w:val="20"/>
    </w:rPr>
  </w:style>
  <w:style w:type="paragraph" w:customStyle="1" w:styleId="ramkab">
    <w:name w:val="ramka_b"/>
    <w:basedOn w:val="Normalny"/>
    <w:rsid w:val="00ED3819"/>
    <w:pPr>
      <w:spacing w:before="100" w:beforeAutospacing="1"/>
    </w:pPr>
    <w:rPr>
      <w:sz w:val="20"/>
      <w:szCs w:val="20"/>
    </w:rPr>
  </w:style>
  <w:style w:type="paragraph" w:customStyle="1" w:styleId="gradhi">
    <w:name w:val="grad_hi"/>
    <w:basedOn w:val="Normalny"/>
    <w:rsid w:val="00ED3819"/>
    <w:pPr>
      <w:shd w:val="clear" w:color="auto" w:fill="F7F8F9"/>
      <w:spacing w:before="270" w:after="270"/>
      <w:ind w:left="270" w:right="270"/>
    </w:pPr>
    <w:rPr>
      <w:sz w:val="20"/>
      <w:szCs w:val="20"/>
    </w:rPr>
  </w:style>
  <w:style w:type="paragraph" w:customStyle="1" w:styleId="gradlo">
    <w:name w:val="grad_lo"/>
    <w:basedOn w:val="Normalny"/>
    <w:rsid w:val="00ED3819"/>
    <w:pPr>
      <w:shd w:val="clear" w:color="auto" w:fill="F7F8F9"/>
      <w:spacing w:before="270" w:after="270"/>
      <w:ind w:left="270" w:right="270"/>
    </w:pPr>
    <w:rPr>
      <w:sz w:val="20"/>
      <w:szCs w:val="20"/>
    </w:rPr>
  </w:style>
  <w:style w:type="paragraph" w:customStyle="1" w:styleId="hierarchy">
    <w:name w:val="hierarchy"/>
    <w:basedOn w:val="Normalny"/>
    <w:rsid w:val="00ED3819"/>
    <w:pPr>
      <w:spacing w:before="100" w:beforeAutospacing="1"/>
    </w:pPr>
    <w:rPr>
      <w:sz w:val="20"/>
      <w:szCs w:val="20"/>
    </w:rPr>
  </w:style>
  <w:style w:type="paragraph" w:customStyle="1" w:styleId="dpt">
    <w:name w:val="dpt"/>
    <w:basedOn w:val="Normalny"/>
    <w:rsid w:val="00ED3819"/>
    <w:pPr>
      <w:jc w:val="center"/>
    </w:pPr>
    <w:rPr>
      <w:b/>
      <w:bCs/>
      <w:color w:val="6C546C"/>
      <w:sz w:val="23"/>
      <w:szCs w:val="23"/>
    </w:rPr>
  </w:style>
  <w:style w:type="paragraph" w:customStyle="1" w:styleId="dd">
    <w:name w:val="dd"/>
    <w:basedOn w:val="Normalny"/>
    <w:rsid w:val="00ED3819"/>
    <w:pPr>
      <w:spacing w:before="100" w:beforeAutospacing="1"/>
      <w:jc w:val="center"/>
    </w:pPr>
    <w:rPr>
      <w:b/>
      <w:bCs/>
      <w:color w:val="6C546C"/>
      <w:sz w:val="20"/>
      <w:szCs w:val="20"/>
    </w:rPr>
  </w:style>
  <w:style w:type="paragraph" w:customStyle="1" w:styleId="dmo">
    <w:name w:val="dmo"/>
    <w:basedOn w:val="Normalny"/>
    <w:rsid w:val="00ED3819"/>
    <w:pPr>
      <w:spacing w:before="100" w:beforeAutospacing="1"/>
      <w:jc w:val="center"/>
    </w:pPr>
    <w:rPr>
      <w:color w:val="657380"/>
      <w:sz w:val="17"/>
      <w:szCs w:val="17"/>
    </w:rPr>
  </w:style>
  <w:style w:type="paragraph" w:customStyle="1" w:styleId="oo">
    <w:name w:val="oo"/>
    <w:basedOn w:val="Normalny"/>
    <w:rsid w:val="00ED3819"/>
    <w:pPr>
      <w:spacing w:before="150" w:after="150"/>
      <w:jc w:val="center"/>
    </w:pPr>
    <w:rPr>
      <w:b/>
      <w:bCs/>
      <w:color w:val="775675"/>
      <w:sz w:val="20"/>
      <w:szCs w:val="20"/>
    </w:rPr>
  </w:style>
  <w:style w:type="paragraph" w:customStyle="1" w:styleId="tyt">
    <w:name w:val="tyt"/>
    <w:basedOn w:val="Normalny"/>
    <w:rsid w:val="00ED3819"/>
    <w:pPr>
      <w:spacing w:before="100" w:beforeAutospacing="1"/>
      <w:jc w:val="center"/>
    </w:pPr>
    <w:rPr>
      <w:sz w:val="20"/>
      <w:szCs w:val="20"/>
    </w:rPr>
  </w:style>
  <w:style w:type="paragraph" w:customStyle="1" w:styleId="part">
    <w:name w:val="part"/>
    <w:basedOn w:val="Normalny"/>
    <w:rsid w:val="00ED3819"/>
    <w:pPr>
      <w:spacing w:before="100" w:beforeAutospacing="1"/>
      <w:ind w:firstLine="375"/>
    </w:pPr>
    <w:rPr>
      <w:sz w:val="20"/>
      <w:szCs w:val="20"/>
    </w:rPr>
  </w:style>
  <w:style w:type="paragraph" w:customStyle="1" w:styleId="parp">
    <w:name w:val="parp"/>
    <w:basedOn w:val="Normalny"/>
    <w:rsid w:val="00ED3819"/>
    <w:pPr>
      <w:spacing w:before="100" w:beforeAutospacing="1"/>
      <w:ind w:firstLine="375"/>
    </w:pPr>
    <w:rPr>
      <w:sz w:val="20"/>
      <w:szCs w:val="20"/>
    </w:rPr>
  </w:style>
  <w:style w:type="paragraph" w:customStyle="1" w:styleId="artt">
    <w:name w:val="artt"/>
    <w:basedOn w:val="Normalny"/>
    <w:rsid w:val="00ED3819"/>
    <w:pPr>
      <w:spacing w:before="100" w:beforeAutospacing="1"/>
      <w:ind w:firstLine="375"/>
    </w:pPr>
    <w:rPr>
      <w:sz w:val="20"/>
      <w:szCs w:val="20"/>
    </w:rPr>
  </w:style>
  <w:style w:type="paragraph" w:customStyle="1" w:styleId="artp">
    <w:name w:val="artp"/>
    <w:basedOn w:val="Normalny"/>
    <w:rsid w:val="00ED3819"/>
    <w:pPr>
      <w:spacing w:before="100" w:beforeAutospacing="1"/>
      <w:ind w:left="750" w:firstLine="375"/>
    </w:pPr>
    <w:rPr>
      <w:sz w:val="20"/>
      <w:szCs w:val="20"/>
    </w:rPr>
  </w:style>
  <w:style w:type="paragraph" w:customStyle="1" w:styleId="ustp">
    <w:name w:val="ustp"/>
    <w:basedOn w:val="Normalny"/>
    <w:rsid w:val="00ED3819"/>
    <w:pPr>
      <w:spacing w:before="100" w:beforeAutospacing="1"/>
      <w:ind w:firstLine="375"/>
    </w:pPr>
    <w:rPr>
      <w:sz w:val="20"/>
      <w:szCs w:val="20"/>
    </w:rPr>
  </w:style>
  <w:style w:type="paragraph" w:customStyle="1" w:styleId="pt">
    <w:name w:val="pt"/>
    <w:basedOn w:val="Normalny"/>
    <w:rsid w:val="00ED3819"/>
    <w:pPr>
      <w:ind w:left="375" w:hanging="225"/>
    </w:pPr>
    <w:rPr>
      <w:sz w:val="20"/>
      <w:szCs w:val="20"/>
    </w:rPr>
  </w:style>
  <w:style w:type="paragraph" w:customStyle="1" w:styleId="ppt">
    <w:name w:val="ppt"/>
    <w:basedOn w:val="Normalny"/>
    <w:rsid w:val="00ED3819"/>
    <w:pPr>
      <w:ind w:left="225" w:hanging="225"/>
    </w:pPr>
    <w:rPr>
      <w:sz w:val="20"/>
      <w:szCs w:val="20"/>
    </w:rPr>
  </w:style>
  <w:style w:type="paragraph" w:customStyle="1" w:styleId="pppt">
    <w:name w:val="pppt"/>
    <w:basedOn w:val="Normalny"/>
    <w:rsid w:val="00ED3819"/>
    <w:pPr>
      <w:ind w:left="375" w:hanging="225"/>
    </w:pPr>
    <w:rPr>
      <w:sz w:val="20"/>
      <w:szCs w:val="20"/>
    </w:rPr>
  </w:style>
  <w:style w:type="paragraph" w:customStyle="1" w:styleId="pp">
    <w:name w:val="pp"/>
    <w:basedOn w:val="Normalny"/>
    <w:rsid w:val="00ED3819"/>
    <w:pPr>
      <w:spacing w:before="150"/>
      <w:ind w:firstLine="375"/>
    </w:pPr>
    <w:rPr>
      <w:sz w:val="20"/>
      <w:szCs w:val="20"/>
    </w:rPr>
  </w:style>
  <w:style w:type="paragraph" w:customStyle="1" w:styleId="wcn1">
    <w:name w:val="wcn1"/>
    <w:basedOn w:val="Normalny"/>
    <w:rsid w:val="00ED3819"/>
    <w:pPr>
      <w:spacing w:before="100" w:beforeAutospacing="1"/>
      <w:ind w:left="150"/>
    </w:pPr>
    <w:rPr>
      <w:sz w:val="20"/>
      <w:szCs w:val="20"/>
    </w:rPr>
  </w:style>
  <w:style w:type="paragraph" w:customStyle="1" w:styleId="wcn2">
    <w:name w:val="wcn2"/>
    <w:basedOn w:val="Normalny"/>
    <w:rsid w:val="00ED3819"/>
    <w:pPr>
      <w:spacing w:before="100" w:beforeAutospacing="1"/>
    </w:pPr>
    <w:rPr>
      <w:sz w:val="20"/>
      <w:szCs w:val="20"/>
    </w:rPr>
  </w:style>
  <w:style w:type="paragraph" w:customStyle="1" w:styleId="wcn3">
    <w:name w:val="wcn3"/>
    <w:basedOn w:val="Normalny"/>
    <w:rsid w:val="00ED3819"/>
    <w:pPr>
      <w:spacing w:before="100" w:beforeAutospacing="1"/>
      <w:ind w:firstLine="150"/>
    </w:pPr>
    <w:rPr>
      <w:sz w:val="20"/>
      <w:szCs w:val="20"/>
    </w:rPr>
  </w:style>
  <w:style w:type="paragraph" w:customStyle="1" w:styleId="wcn4">
    <w:name w:val="wcn4"/>
    <w:basedOn w:val="Normalny"/>
    <w:rsid w:val="00ED3819"/>
    <w:pPr>
      <w:spacing w:before="100" w:beforeAutospacing="1"/>
    </w:pPr>
    <w:rPr>
      <w:sz w:val="20"/>
      <w:szCs w:val="20"/>
    </w:rPr>
  </w:style>
  <w:style w:type="paragraph" w:customStyle="1" w:styleId="que">
    <w:name w:val="que"/>
    <w:basedOn w:val="Normalny"/>
    <w:rsid w:val="00ED3819"/>
    <w:pPr>
      <w:spacing w:before="100" w:beforeAutospacing="1"/>
    </w:pPr>
    <w:rPr>
      <w:b/>
      <w:bCs/>
      <w:i/>
      <w:iCs/>
      <w:sz w:val="20"/>
      <w:szCs w:val="20"/>
    </w:rPr>
  </w:style>
  <w:style w:type="paragraph" w:customStyle="1" w:styleId="answ">
    <w:name w:val="answ"/>
    <w:basedOn w:val="Normalny"/>
    <w:rsid w:val="00ED3819"/>
    <w:rPr>
      <w:sz w:val="20"/>
      <w:szCs w:val="20"/>
    </w:rPr>
  </w:style>
  <w:style w:type="paragraph" w:customStyle="1" w:styleId="nouser">
    <w:name w:val="nouser"/>
    <w:basedOn w:val="Normalny"/>
    <w:rsid w:val="00ED3819"/>
    <w:pPr>
      <w:shd w:val="clear" w:color="auto" w:fill="EFDBDC"/>
      <w:spacing w:before="100" w:beforeAutospacing="1"/>
    </w:pPr>
    <w:rPr>
      <w:sz w:val="20"/>
      <w:szCs w:val="20"/>
    </w:rPr>
  </w:style>
  <w:style w:type="paragraph" w:customStyle="1" w:styleId="dcx">
    <w:name w:val="dcx"/>
    <w:basedOn w:val="Normalny"/>
    <w:rsid w:val="00ED3819"/>
    <w:rPr>
      <w:sz w:val="20"/>
      <w:szCs w:val="20"/>
    </w:rPr>
  </w:style>
  <w:style w:type="paragraph" w:customStyle="1" w:styleId="wstawiony">
    <w:name w:val="wstawiony"/>
    <w:basedOn w:val="Normalny"/>
    <w:rsid w:val="00ED3819"/>
    <w:pPr>
      <w:spacing w:before="100" w:beforeAutospacing="1"/>
    </w:pPr>
    <w:rPr>
      <w:b/>
      <w:bCs/>
      <w:color w:val="6AAA4D"/>
      <w:sz w:val="20"/>
      <w:szCs w:val="20"/>
    </w:rPr>
  </w:style>
  <w:style w:type="paragraph" w:customStyle="1" w:styleId="usuniety">
    <w:name w:val="usuniety"/>
    <w:basedOn w:val="Normalny"/>
    <w:rsid w:val="00ED3819"/>
    <w:pPr>
      <w:spacing w:before="100" w:beforeAutospacing="1"/>
    </w:pPr>
    <w:rPr>
      <w:b/>
      <w:bCs/>
      <w:strike/>
      <w:color w:val="A52549"/>
      <w:sz w:val="20"/>
      <w:szCs w:val="20"/>
    </w:rPr>
  </w:style>
  <w:style w:type="paragraph" w:customStyle="1" w:styleId="fs1">
    <w:name w:val="fs1"/>
    <w:basedOn w:val="Normalny"/>
    <w:rsid w:val="00ED3819"/>
    <w:pPr>
      <w:spacing w:before="100" w:beforeAutospacing="1"/>
    </w:pPr>
    <w:rPr>
      <w:sz w:val="16"/>
      <w:szCs w:val="16"/>
    </w:rPr>
  </w:style>
  <w:style w:type="paragraph" w:customStyle="1" w:styleId="fs2">
    <w:name w:val="fs2"/>
    <w:basedOn w:val="Normalny"/>
    <w:rsid w:val="00ED3819"/>
    <w:pPr>
      <w:spacing w:before="100" w:beforeAutospacing="1"/>
    </w:pPr>
    <w:rPr>
      <w:sz w:val="20"/>
      <w:szCs w:val="20"/>
    </w:rPr>
  </w:style>
  <w:style w:type="paragraph" w:customStyle="1" w:styleId="fs3">
    <w:name w:val="fs3"/>
    <w:basedOn w:val="Normalny"/>
    <w:rsid w:val="00ED3819"/>
    <w:pPr>
      <w:spacing w:before="100" w:beforeAutospacing="1"/>
    </w:pPr>
  </w:style>
  <w:style w:type="paragraph" w:customStyle="1" w:styleId="fs4">
    <w:name w:val="fs4"/>
    <w:basedOn w:val="Normalny"/>
    <w:rsid w:val="00ED3819"/>
    <w:pPr>
      <w:spacing w:before="100" w:beforeAutospacing="1"/>
    </w:pPr>
    <w:rPr>
      <w:sz w:val="28"/>
      <w:szCs w:val="28"/>
    </w:rPr>
  </w:style>
  <w:style w:type="paragraph" w:customStyle="1" w:styleId="fs5">
    <w:name w:val="fs5"/>
    <w:basedOn w:val="Normalny"/>
    <w:rsid w:val="00ED3819"/>
    <w:pPr>
      <w:spacing w:before="100" w:beforeAutospacing="1"/>
    </w:pPr>
    <w:rPr>
      <w:sz w:val="36"/>
      <w:szCs w:val="36"/>
    </w:rPr>
  </w:style>
  <w:style w:type="paragraph" w:customStyle="1" w:styleId="fs6">
    <w:name w:val="fs6"/>
    <w:basedOn w:val="Normalny"/>
    <w:rsid w:val="00ED3819"/>
    <w:pPr>
      <w:spacing w:before="100" w:beforeAutospacing="1"/>
    </w:pPr>
    <w:rPr>
      <w:sz w:val="48"/>
      <w:szCs w:val="48"/>
    </w:rPr>
  </w:style>
  <w:style w:type="paragraph" w:customStyle="1" w:styleId="fs7">
    <w:name w:val="fs7"/>
    <w:basedOn w:val="Normalny"/>
    <w:rsid w:val="00ED3819"/>
    <w:pPr>
      <w:spacing w:before="100" w:beforeAutospacing="1"/>
    </w:pPr>
    <w:rPr>
      <w:sz w:val="70"/>
      <w:szCs w:val="70"/>
    </w:rPr>
  </w:style>
  <w:style w:type="paragraph" w:customStyle="1" w:styleId="border1">
    <w:name w:val="border1"/>
    <w:basedOn w:val="Normalny"/>
    <w:rsid w:val="00ED3819"/>
    <w:pPr>
      <w:pBdr>
        <w:top w:val="single" w:sz="6" w:space="0" w:color="F6A651"/>
        <w:left w:val="single" w:sz="6" w:space="0" w:color="F6A651"/>
        <w:bottom w:val="single" w:sz="6" w:space="0" w:color="F6A651"/>
        <w:right w:val="single" w:sz="6" w:space="0" w:color="F6A651"/>
      </w:pBdr>
      <w:spacing w:before="100" w:beforeAutospacing="1"/>
    </w:pPr>
    <w:rPr>
      <w:sz w:val="20"/>
      <w:szCs w:val="20"/>
    </w:rPr>
  </w:style>
  <w:style w:type="paragraph" w:customStyle="1" w:styleId="fs0symbol">
    <w:name w:val="fs0symbol"/>
    <w:basedOn w:val="Normalny"/>
    <w:rsid w:val="00ED3819"/>
    <w:pPr>
      <w:spacing w:before="100" w:beforeAutospacing="1"/>
    </w:pPr>
    <w:rPr>
      <w:rFonts w:ascii="Symbol" w:hAnsi="Symbol"/>
      <w:sz w:val="20"/>
      <w:szCs w:val="20"/>
    </w:rPr>
  </w:style>
  <w:style w:type="paragraph" w:customStyle="1" w:styleId="fs1symbol">
    <w:name w:val="fs1symbol"/>
    <w:basedOn w:val="Normalny"/>
    <w:rsid w:val="00ED3819"/>
    <w:pPr>
      <w:spacing w:before="100" w:beforeAutospacing="1"/>
    </w:pPr>
    <w:rPr>
      <w:rFonts w:ascii="Symbol" w:hAnsi="Symbol"/>
      <w:sz w:val="16"/>
      <w:szCs w:val="16"/>
    </w:rPr>
  </w:style>
  <w:style w:type="paragraph" w:customStyle="1" w:styleId="fs2symbol">
    <w:name w:val="fs2symbol"/>
    <w:basedOn w:val="Normalny"/>
    <w:rsid w:val="00ED3819"/>
    <w:pPr>
      <w:spacing w:before="100" w:beforeAutospacing="1"/>
    </w:pPr>
    <w:rPr>
      <w:rFonts w:ascii="Symbol" w:hAnsi="Symbol"/>
      <w:sz w:val="20"/>
      <w:szCs w:val="20"/>
    </w:rPr>
  </w:style>
  <w:style w:type="paragraph" w:customStyle="1" w:styleId="fs3symbol">
    <w:name w:val="fs3symbol"/>
    <w:basedOn w:val="Normalny"/>
    <w:rsid w:val="00ED3819"/>
    <w:pPr>
      <w:spacing w:before="100" w:beforeAutospacing="1"/>
    </w:pPr>
    <w:rPr>
      <w:rFonts w:ascii="Symbol" w:hAnsi="Symbol"/>
    </w:rPr>
  </w:style>
  <w:style w:type="paragraph" w:customStyle="1" w:styleId="fs4symbol">
    <w:name w:val="fs4symbol"/>
    <w:basedOn w:val="Normalny"/>
    <w:rsid w:val="00ED3819"/>
    <w:pPr>
      <w:spacing w:before="100" w:beforeAutospacing="1"/>
    </w:pPr>
    <w:rPr>
      <w:rFonts w:ascii="Symbol" w:hAnsi="Symbol"/>
      <w:sz w:val="28"/>
      <w:szCs w:val="28"/>
    </w:rPr>
  </w:style>
  <w:style w:type="paragraph" w:customStyle="1" w:styleId="fs5symbol">
    <w:name w:val="fs5symbol"/>
    <w:basedOn w:val="Normalny"/>
    <w:rsid w:val="00ED3819"/>
    <w:pPr>
      <w:spacing w:before="100" w:beforeAutospacing="1"/>
    </w:pPr>
    <w:rPr>
      <w:rFonts w:ascii="Symbol" w:hAnsi="Symbol"/>
      <w:sz w:val="36"/>
      <w:szCs w:val="36"/>
    </w:rPr>
  </w:style>
  <w:style w:type="paragraph" w:customStyle="1" w:styleId="fs6symbol">
    <w:name w:val="fs6symbol"/>
    <w:basedOn w:val="Normalny"/>
    <w:rsid w:val="00ED3819"/>
    <w:pPr>
      <w:spacing w:before="100" w:beforeAutospacing="1"/>
    </w:pPr>
    <w:rPr>
      <w:rFonts w:ascii="Symbol" w:hAnsi="Symbol"/>
      <w:sz w:val="48"/>
      <w:szCs w:val="48"/>
    </w:rPr>
  </w:style>
  <w:style w:type="paragraph" w:customStyle="1" w:styleId="fs7symbol">
    <w:name w:val="fs7symbol"/>
    <w:basedOn w:val="Normalny"/>
    <w:rsid w:val="00ED3819"/>
    <w:pPr>
      <w:spacing w:before="100" w:beforeAutospacing="1"/>
    </w:pPr>
    <w:rPr>
      <w:rFonts w:ascii="Symbol" w:hAnsi="Symbol"/>
      <w:sz w:val="72"/>
      <w:szCs w:val="72"/>
    </w:rPr>
  </w:style>
  <w:style w:type="paragraph" w:customStyle="1" w:styleId="fs0wingdings">
    <w:name w:val="fs0wingdings"/>
    <w:basedOn w:val="Normalny"/>
    <w:rsid w:val="00ED3819"/>
    <w:pPr>
      <w:spacing w:before="100" w:beforeAutospacing="1"/>
    </w:pPr>
    <w:rPr>
      <w:rFonts w:ascii="Wingdings" w:hAnsi="Wingdings"/>
      <w:sz w:val="20"/>
      <w:szCs w:val="20"/>
    </w:rPr>
  </w:style>
  <w:style w:type="paragraph" w:customStyle="1" w:styleId="fs1wingdings">
    <w:name w:val="fs1wingdings"/>
    <w:basedOn w:val="Normalny"/>
    <w:rsid w:val="00ED3819"/>
    <w:pPr>
      <w:spacing w:before="100" w:beforeAutospacing="1"/>
    </w:pPr>
    <w:rPr>
      <w:rFonts w:ascii="Wingdings" w:hAnsi="Wingdings"/>
      <w:sz w:val="16"/>
      <w:szCs w:val="16"/>
    </w:rPr>
  </w:style>
  <w:style w:type="paragraph" w:customStyle="1" w:styleId="fs2wingdings">
    <w:name w:val="fs2wingdings"/>
    <w:basedOn w:val="Normalny"/>
    <w:rsid w:val="00ED3819"/>
    <w:pPr>
      <w:spacing w:before="100" w:beforeAutospacing="1"/>
    </w:pPr>
    <w:rPr>
      <w:rFonts w:ascii="Wingdings" w:hAnsi="Wingdings"/>
      <w:sz w:val="20"/>
      <w:szCs w:val="20"/>
    </w:rPr>
  </w:style>
  <w:style w:type="paragraph" w:customStyle="1" w:styleId="fs3wingdings">
    <w:name w:val="fs3wingdings"/>
    <w:basedOn w:val="Normalny"/>
    <w:rsid w:val="00ED3819"/>
    <w:pPr>
      <w:spacing w:before="100" w:beforeAutospacing="1"/>
    </w:pPr>
    <w:rPr>
      <w:rFonts w:ascii="Wingdings" w:hAnsi="Wingdings"/>
    </w:rPr>
  </w:style>
  <w:style w:type="paragraph" w:customStyle="1" w:styleId="fs4wingdings">
    <w:name w:val="fs4wingdings"/>
    <w:basedOn w:val="Normalny"/>
    <w:rsid w:val="00ED3819"/>
    <w:pPr>
      <w:spacing w:before="100" w:beforeAutospacing="1"/>
    </w:pPr>
    <w:rPr>
      <w:rFonts w:ascii="Wingdings" w:hAnsi="Wingdings"/>
      <w:sz w:val="28"/>
      <w:szCs w:val="28"/>
    </w:rPr>
  </w:style>
  <w:style w:type="paragraph" w:customStyle="1" w:styleId="fs5wingdings">
    <w:name w:val="fs5wingdings"/>
    <w:basedOn w:val="Normalny"/>
    <w:rsid w:val="00ED3819"/>
    <w:pPr>
      <w:spacing w:before="100" w:beforeAutospacing="1"/>
    </w:pPr>
    <w:rPr>
      <w:rFonts w:ascii="Wingdings" w:hAnsi="Wingdings"/>
      <w:sz w:val="36"/>
      <w:szCs w:val="36"/>
    </w:rPr>
  </w:style>
  <w:style w:type="paragraph" w:customStyle="1" w:styleId="fs6wingdings">
    <w:name w:val="fs6wingdings"/>
    <w:basedOn w:val="Normalny"/>
    <w:rsid w:val="00ED3819"/>
    <w:pPr>
      <w:spacing w:before="100" w:beforeAutospacing="1"/>
    </w:pPr>
    <w:rPr>
      <w:rFonts w:ascii="Wingdings" w:hAnsi="Wingdings"/>
      <w:sz w:val="48"/>
      <w:szCs w:val="48"/>
    </w:rPr>
  </w:style>
  <w:style w:type="paragraph" w:customStyle="1" w:styleId="fs7wingdings">
    <w:name w:val="fs7wingdings"/>
    <w:basedOn w:val="Normalny"/>
    <w:rsid w:val="00ED3819"/>
    <w:pPr>
      <w:spacing w:before="100" w:beforeAutospacing="1"/>
    </w:pPr>
    <w:rPr>
      <w:rFonts w:ascii="Wingdings" w:hAnsi="Wingdings"/>
      <w:sz w:val="72"/>
      <w:szCs w:val="72"/>
    </w:rPr>
  </w:style>
  <w:style w:type="paragraph" w:customStyle="1" w:styleId="spc">
    <w:name w:val="spc"/>
    <w:basedOn w:val="Normalny"/>
    <w:rsid w:val="00ED3819"/>
    <w:pPr>
      <w:spacing w:before="100" w:beforeAutospacing="1"/>
    </w:pPr>
    <w:rPr>
      <w:spacing w:val="30"/>
      <w:sz w:val="20"/>
      <w:szCs w:val="20"/>
    </w:rPr>
  </w:style>
  <w:style w:type="paragraph" w:customStyle="1" w:styleId="aut">
    <w:name w:val="aut"/>
    <w:basedOn w:val="Normalny"/>
    <w:rsid w:val="00ED3819"/>
    <w:pPr>
      <w:spacing w:before="225" w:after="225"/>
      <w:ind w:left="225" w:right="750"/>
      <w:jc w:val="right"/>
    </w:pPr>
    <w:rPr>
      <w:i/>
      <w:iCs/>
      <w:sz w:val="20"/>
      <w:szCs w:val="20"/>
    </w:rPr>
  </w:style>
  <w:style w:type="paragraph" w:customStyle="1" w:styleId="nolink">
    <w:name w:val="nolink"/>
    <w:basedOn w:val="Normalny"/>
    <w:rsid w:val="00ED3819"/>
    <w:pPr>
      <w:spacing w:before="100" w:beforeAutospacing="1"/>
    </w:pPr>
    <w:rPr>
      <w:sz w:val="20"/>
      <w:szCs w:val="20"/>
    </w:rPr>
  </w:style>
  <w:style w:type="paragraph" w:customStyle="1" w:styleId="wzorramka">
    <w:name w:val="wzorramka"/>
    <w:basedOn w:val="Normalny"/>
    <w:rsid w:val="00ED3819"/>
    <w:pPr>
      <w:spacing w:before="100" w:beforeAutospacing="1"/>
    </w:pPr>
    <w:rPr>
      <w:sz w:val="20"/>
      <w:szCs w:val="20"/>
    </w:rPr>
  </w:style>
  <w:style w:type="paragraph" w:customStyle="1" w:styleId="pt1">
    <w:name w:val="pt1"/>
    <w:basedOn w:val="Normalny"/>
    <w:rsid w:val="00ED3819"/>
    <w:pPr>
      <w:ind w:left="375" w:hanging="225"/>
    </w:pPr>
    <w:rPr>
      <w:b/>
      <w:bCs/>
      <w:color w:val="6AAA4D"/>
      <w:sz w:val="20"/>
      <w:szCs w:val="20"/>
    </w:rPr>
  </w:style>
  <w:style w:type="paragraph" w:customStyle="1" w:styleId="wzorramka1">
    <w:name w:val="wzorramka1"/>
    <w:basedOn w:val="Normalny"/>
    <w:rsid w:val="00ED3819"/>
    <w:pPr>
      <w:pBdr>
        <w:top w:val="single" w:sz="12" w:space="0" w:color="6AAA4D"/>
        <w:left w:val="single" w:sz="12" w:space="0" w:color="6AAA4D"/>
        <w:bottom w:val="single" w:sz="12" w:space="0" w:color="6AAA4D"/>
        <w:right w:val="single" w:sz="12" w:space="0" w:color="6AAA4D"/>
      </w:pBdr>
      <w:spacing w:before="100" w:beforeAutospacing="1"/>
    </w:pPr>
    <w:rPr>
      <w:b/>
      <w:bCs/>
      <w:color w:val="6AAA4D"/>
      <w:sz w:val="20"/>
      <w:szCs w:val="20"/>
    </w:rPr>
  </w:style>
  <w:style w:type="paragraph" w:customStyle="1" w:styleId="wzorramka2">
    <w:name w:val="wzorramka2"/>
    <w:basedOn w:val="Normalny"/>
    <w:rsid w:val="00ED3819"/>
    <w:pPr>
      <w:pBdr>
        <w:top w:val="single" w:sz="12" w:space="0" w:color="A52549"/>
        <w:left w:val="single" w:sz="12" w:space="0" w:color="A52549"/>
        <w:bottom w:val="single" w:sz="12" w:space="0" w:color="A52549"/>
        <w:right w:val="single" w:sz="12" w:space="0" w:color="A52549"/>
      </w:pBdr>
      <w:spacing w:before="100" w:beforeAutospacing="1"/>
    </w:pPr>
    <w:rPr>
      <w:b/>
      <w:bCs/>
      <w:strike/>
      <w:color w:val="A52549"/>
      <w:sz w:val="20"/>
      <w:szCs w:val="20"/>
    </w:rPr>
  </w:style>
  <w:style w:type="paragraph" w:customStyle="1" w:styleId="pt2">
    <w:name w:val="pt2"/>
    <w:basedOn w:val="Normalny"/>
    <w:rsid w:val="00ED3819"/>
    <w:pPr>
      <w:ind w:left="375" w:hanging="225"/>
    </w:pPr>
    <w:rPr>
      <w:b/>
      <w:bCs/>
      <w:color w:val="6AAA4D"/>
      <w:sz w:val="20"/>
      <w:szCs w:val="20"/>
    </w:rPr>
  </w:style>
  <w:style w:type="paragraph" w:customStyle="1" w:styleId="wzorramka3">
    <w:name w:val="wzorramka3"/>
    <w:basedOn w:val="Normalny"/>
    <w:rsid w:val="00ED3819"/>
    <w:pPr>
      <w:pBdr>
        <w:top w:val="single" w:sz="12" w:space="0" w:color="6AAA4D"/>
        <w:left w:val="single" w:sz="12" w:space="0" w:color="6AAA4D"/>
        <w:bottom w:val="single" w:sz="12" w:space="0" w:color="6AAA4D"/>
        <w:right w:val="single" w:sz="12" w:space="0" w:color="6AAA4D"/>
      </w:pBdr>
      <w:spacing w:before="100" w:beforeAutospacing="1"/>
    </w:pPr>
    <w:rPr>
      <w:b/>
      <w:bCs/>
      <w:color w:val="6AAA4D"/>
      <w:sz w:val="20"/>
      <w:szCs w:val="20"/>
    </w:rPr>
  </w:style>
  <w:style w:type="paragraph" w:customStyle="1" w:styleId="wzorramka4">
    <w:name w:val="wzorramka4"/>
    <w:basedOn w:val="Normalny"/>
    <w:rsid w:val="00ED3819"/>
    <w:pPr>
      <w:pBdr>
        <w:top w:val="single" w:sz="12" w:space="0" w:color="A52549"/>
        <w:left w:val="single" w:sz="12" w:space="0" w:color="A52549"/>
        <w:bottom w:val="single" w:sz="12" w:space="0" w:color="A52549"/>
        <w:right w:val="single" w:sz="12" w:space="0" w:color="A52549"/>
      </w:pBdr>
      <w:spacing w:before="100" w:beforeAutospacing="1"/>
    </w:pPr>
    <w:rPr>
      <w:b/>
      <w:bCs/>
      <w:strike/>
      <w:color w:val="A52549"/>
      <w:sz w:val="20"/>
      <w:szCs w:val="20"/>
    </w:rPr>
  </w:style>
  <w:style w:type="character" w:customStyle="1" w:styleId="noprint">
    <w:name w:val="noprint"/>
    <w:rsid w:val="00ED3819"/>
  </w:style>
  <w:style w:type="numbering" w:customStyle="1" w:styleId="Bezlisty2">
    <w:name w:val="Bez listy2"/>
    <w:next w:val="Bezlisty"/>
    <w:semiHidden/>
    <w:unhideWhenUsed/>
    <w:rsid w:val="00ED3819"/>
  </w:style>
  <w:style w:type="paragraph" w:customStyle="1" w:styleId="art1">
    <w:name w:val="art1"/>
    <w:basedOn w:val="Normalny"/>
    <w:rsid w:val="00ED3819"/>
    <w:pPr>
      <w:spacing w:before="100" w:beforeAutospacing="1"/>
      <w:ind w:firstLine="375"/>
    </w:pPr>
    <w:rPr>
      <w:b/>
      <w:bCs/>
      <w:color w:val="6AAA4D"/>
      <w:sz w:val="20"/>
      <w:szCs w:val="20"/>
    </w:rPr>
  </w:style>
  <w:style w:type="paragraph" w:customStyle="1" w:styleId="ust1">
    <w:name w:val="ust1"/>
    <w:basedOn w:val="Normalny"/>
    <w:rsid w:val="00ED3819"/>
    <w:pPr>
      <w:spacing w:before="100" w:beforeAutospacing="1"/>
      <w:ind w:firstLine="375"/>
    </w:pPr>
    <w:rPr>
      <w:b/>
      <w:bCs/>
      <w:color w:val="6AAA4D"/>
      <w:sz w:val="20"/>
      <w:szCs w:val="20"/>
    </w:rPr>
  </w:style>
  <w:style w:type="character" w:customStyle="1" w:styleId="usuniety1">
    <w:name w:val="usuniety1"/>
    <w:rsid w:val="00ED3819"/>
    <w:rPr>
      <w:b/>
      <w:bCs/>
      <w:strike/>
      <w:color w:val="A52549"/>
    </w:rPr>
  </w:style>
  <w:style w:type="character" w:customStyle="1" w:styleId="wstawiony1">
    <w:name w:val="wstawiony1"/>
    <w:rsid w:val="00ED3819"/>
    <w:rPr>
      <w:b/>
      <w:bCs/>
      <w:color w:val="6AAA4D"/>
    </w:rPr>
  </w:style>
  <w:style w:type="character" w:styleId="Uwydatnienie">
    <w:name w:val="Emphasis"/>
    <w:qFormat/>
    <w:rsid w:val="00ED3819"/>
    <w:rPr>
      <w:i/>
      <w:iCs/>
    </w:rPr>
  </w:style>
  <w:style w:type="character" w:customStyle="1" w:styleId="st1">
    <w:name w:val="st1"/>
    <w:rsid w:val="00ED3819"/>
  </w:style>
  <w:style w:type="paragraph" w:customStyle="1" w:styleId="ZUSTzmustartykuempunktem">
    <w:name w:val="Z/UST(§) – zm. ust. (§) artykułem (punktem)"/>
    <w:basedOn w:val="Normalny"/>
    <w:qFormat/>
    <w:rsid w:val="00ED3819"/>
    <w:pPr>
      <w:suppressAutoHyphens/>
      <w:autoSpaceDE w:val="0"/>
      <w:autoSpaceDN w:val="0"/>
      <w:adjustRightInd w:val="0"/>
      <w:spacing w:line="360" w:lineRule="auto"/>
      <w:ind w:left="510" w:firstLine="510"/>
      <w:jc w:val="both"/>
    </w:pPr>
    <w:rPr>
      <w:rFonts w:ascii="Times" w:hAnsi="Times"/>
      <w:szCs w:val="20"/>
    </w:rPr>
  </w:style>
  <w:style w:type="character" w:customStyle="1" w:styleId="ListLabel1">
    <w:name w:val="ListLabel 1"/>
    <w:qFormat/>
    <w:rsid w:val="00E93496"/>
    <w:rPr>
      <w:rFonts w:ascii="Times New Roman" w:hAnsi="Times New Roman"/>
      <w:b w:val="0"/>
      <w:i w:val="0"/>
      <w:spacing w:val="-2"/>
      <w:sz w:val="26"/>
    </w:rPr>
  </w:style>
  <w:style w:type="character" w:customStyle="1" w:styleId="ListLabel2">
    <w:name w:val="ListLabel 2"/>
    <w:qFormat/>
    <w:rsid w:val="00E93496"/>
    <w:rPr>
      <w:sz w:val="18"/>
    </w:rPr>
  </w:style>
  <w:style w:type="character" w:customStyle="1" w:styleId="ListLabel3">
    <w:name w:val="ListLabel 3"/>
    <w:qFormat/>
    <w:rsid w:val="00E93496"/>
    <w:rPr>
      <w:rFonts w:eastAsia="Times New Roman" w:cs="Arial"/>
    </w:rPr>
  </w:style>
  <w:style w:type="character" w:customStyle="1" w:styleId="ListLabel4">
    <w:name w:val="ListLabel 4"/>
    <w:qFormat/>
    <w:rsid w:val="00E93496"/>
    <w:rPr>
      <w:rFonts w:ascii="Times New Roman" w:eastAsia="Times New Roman" w:hAnsi="Times New Roman" w:cs="Times New Roman"/>
      <w:sz w:val="26"/>
    </w:rPr>
  </w:style>
  <w:style w:type="character" w:customStyle="1" w:styleId="ListLabel5">
    <w:name w:val="ListLabel 5"/>
    <w:qFormat/>
    <w:rsid w:val="00E93496"/>
    <w:rPr>
      <w:rFonts w:ascii="Times New Roman" w:hAnsi="Times New Roman"/>
      <w:b w:val="0"/>
      <w:i w:val="0"/>
      <w:sz w:val="26"/>
    </w:rPr>
  </w:style>
  <w:style w:type="character" w:customStyle="1" w:styleId="ListLabel6">
    <w:name w:val="ListLabel 6"/>
    <w:qFormat/>
    <w:rsid w:val="00E93496"/>
    <w:rPr>
      <w:rFonts w:ascii="Times New Roman" w:hAnsi="Times New Roman"/>
      <w:b w:val="0"/>
      <w:i w:val="0"/>
      <w:sz w:val="26"/>
    </w:rPr>
  </w:style>
  <w:style w:type="character" w:customStyle="1" w:styleId="ListLabel7">
    <w:name w:val="ListLabel 7"/>
    <w:qFormat/>
    <w:rsid w:val="00E93496"/>
    <w:rPr>
      <w:rFonts w:ascii="Times New Roman" w:hAnsi="Times New Roman"/>
      <w:b w:val="0"/>
      <w:i w:val="0"/>
      <w:spacing w:val="-2"/>
      <w:sz w:val="26"/>
    </w:rPr>
  </w:style>
  <w:style w:type="character" w:customStyle="1" w:styleId="ListLabel8">
    <w:name w:val="ListLabel 8"/>
    <w:qFormat/>
    <w:rsid w:val="00E93496"/>
    <w:rPr>
      <w:rFonts w:ascii="Times New Roman" w:hAnsi="Times New Roman" w:cs="Times New Roman"/>
      <w:sz w:val="26"/>
    </w:rPr>
  </w:style>
  <w:style w:type="character" w:customStyle="1" w:styleId="ListLabel9">
    <w:name w:val="ListLabel 9"/>
    <w:qFormat/>
    <w:rsid w:val="00E93496"/>
    <w:rPr>
      <w:rFonts w:cs="Courier New"/>
    </w:rPr>
  </w:style>
  <w:style w:type="character" w:customStyle="1" w:styleId="ListLabel10">
    <w:name w:val="ListLabel 10"/>
    <w:qFormat/>
    <w:rsid w:val="00E93496"/>
    <w:rPr>
      <w:rFonts w:cs="Wingdings"/>
    </w:rPr>
  </w:style>
  <w:style w:type="character" w:customStyle="1" w:styleId="ListLabel11">
    <w:name w:val="ListLabel 11"/>
    <w:qFormat/>
    <w:rsid w:val="00E93496"/>
    <w:rPr>
      <w:rFonts w:cs="Symbol"/>
    </w:rPr>
  </w:style>
  <w:style w:type="character" w:customStyle="1" w:styleId="ListLabel12">
    <w:name w:val="ListLabel 12"/>
    <w:qFormat/>
    <w:rsid w:val="00E93496"/>
    <w:rPr>
      <w:rFonts w:cs="Courier New"/>
    </w:rPr>
  </w:style>
  <w:style w:type="character" w:customStyle="1" w:styleId="ListLabel13">
    <w:name w:val="ListLabel 13"/>
    <w:qFormat/>
    <w:rsid w:val="00E93496"/>
    <w:rPr>
      <w:rFonts w:cs="Wingdings"/>
    </w:rPr>
  </w:style>
  <w:style w:type="character" w:customStyle="1" w:styleId="ListLabel14">
    <w:name w:val="ListLabel 14"/>
    <w:qFormat/>
    <w:rsid w:val="00E93496"/>
    <w:rPr>
      <w:rFonts w:cs="Symbol"/>
    </w:rPr>
  </w:style>
  <w:style w:type="character" w:customStyle="1" w:styleId="ListLabel15">
    <w:name w:val="ListLabel 15"/>
    <w:qFormat/>
    <w:rsid w:val="00E93496"/>
    <w:rPr>
      <w:rFonts w:cs="Courier New"/>
    </w:rPr>
  </w:style>
  <w:style w:type="character" w:customStyle="1" w:styleId="ListLabel16">
    <w:name w:val="ListLabel 16"/>
    <w:qFormat/>
    <w:rsid w:val="00E93496"/>
    <w:rPr>
      <w:rFonts w:cs="Wingdings"/>
    </w:rPr>
  </w:style>
  <w:style w:type="character" w:customStyle="1" w:styleId="ListLabel17">
    <w:name w:val="ListLabel 17"/>
    <w:qFormat/>
    <w:rsid w:val="00E93496"/>
    <w:rPr>
      <w:rFonts w:ascii="Times New Roman" w:hAnsi="Times New Roman"/>
      <w:b w:val="0"/>
      <w:i w:val="0"/>
      <w:sz w:val="26"/>
    </w:rPr>
  </w:style>
  <w:style w:type="character" w:customStyle="1" w:styleId="ListLabel18">
    <w:name w:val="ListLabel 18"/>
    <w:qFormat/>
    <w:rsid w:val="00E93496"/>
    <w:rPr>
      <w:rFonts w:ascii="Times New Roman" w:hAnsi="Times New Roman"/>
      <w:b w:val="0"/>
      <w:i w:val="0"/>
      <w:sz w:val="26"/>
    </w:rPr>
  </w:style>
  <w:style w:type="paragraph" w:customStyle="1" w:styleId="Tretekstu">
    <w:name w:val="Treść tekstu"/>
    <w:basedOn w:val="Normalny"/>
    <w:rsid w:val="00E93496"/>
    <w:pPr>
      <w:spacing w:after="140" w:line="288" w:lineRule="auto"/>
    </w:pPr>
    <w:rPr>
      <w:rFonts w:ascii="Calibri" w:eastAsia="Calibri" w:hAnsi="Calibri" w:cs="Times New Roman"/>
      <w:color w:val="00000A"/>
      <w:sz w:val="22"/>
      <w:szCs w:val="22"/>
      <w:lang w:eastAsia="en-US"/>
    </w:rPr>
  </w:style>
  <w:style w:type="paragraph" w:styleId="Lista">
    <w:name w:val="List"/>
    <w:basedOn w:val="Tretekstu"/>
    <w:rsid w:val="00E93496"/>
    <w:rPr>
      <w:rFonts w:cs="Arial"/>
    </w:rPr>
  </w:style>
  <w:style w:type="paragraph" w:styleId="Podpis">
    <w:name w:val="Signature"/>
    <w:basedOn w:val="Normalny"/>
    <w:link w:val="PodpisZnak"/>
    <w:rsid w:val="00E93496"/>
    <w:pPr>
      <w:suppressLineNumbers/>
      <w:spacing w:before="120" w:after="120" w:line="259" w:lineRule="auto"/>
    </w:pPr>
    <w:rPr>
      <w:rFonts w:ascii="Calibri" w:eastAsia="Calibri" w:hAnsi="Calibri"/>
      <w:i/>
      <w:iCs/>
      <w:color w:val="00000A"/>
      <w:lang w:eastAsia="en-US"/>
    </w:rPr>
  </w:style>
  <w:style w:type="character" w:customStyle="1" w:styleId="PodpisZnak">
    <w:name w:val="Podpis Znak"/>
    <w:link w:val="Podpis"/>
    <w:rsid w:val="00E93496"/>
    <w:rPr>
      <w:rFonts w:cs="Arial"/>
      <w:i/>
      <w:iCs/>
      <w:color w:val="00000A"/>
      <w:sz w:val="24"/>
      <w:szCs w:val="24"/>
    </w:rPr>
  </w:style>
  <w:style w:type="paragraph" w:customStyle="1" w:styleId="Indeks">
    <w:name w:val="Indeks"/>
    <w:basedOn w:val="Normalny"/>
    <w:qFormat/>
    <w:rsid w:val="00E93496"/>
    <w:pPr>
      <w:suppressLineNumbers/>
      <w:spacing w:after="160" w:line="259" w:lineRule="auto"/>
    </w:pPr>
    <w:rPr>
      <w:rFonts w:ascii="Calibri" w:eastAsia="Calibri" w:hAnsi="Calibri"/>
      <w:color w:val="00000A"/>
      <w:sz w:val="22"/>
      <w:szCs w:val="22"/>
      <w:lang w:eastAsia="en-US"/>
    </w:rPr>
  </w:style>
  <w:style w:type="paragraph" w:customStyle="1" w:styleId="apodrozdzia">
    <w:name w:val="a podrozdział"/>
    <w:basedOn w:val="Nagwek"/>
    <w:rsid w:val="005E6632"/>
    <w:pPr>
      <w:numPr>
        <w:numId w:val="29"/>
      </w:numPr>
      <w:tabs>
        <w:tab w:val="clear" w:pos="4536"/>
        <w:tab w:val="clear" w:pos="9072"/>
      </w:tabs>
      <w:spacing w:before="120" w:after="120"/>
    </w:pPr>
    <w:rPr>
      <w:rFonts w:ascii="Times New Roman" w:hAnsi="Times New Roman" w:cs="Times New Roman"/>
      <w:b/>
    </w:rPr>
  </w:style>
  <w:style w:type="paragraph" w:customStyle="1" w:styleId="Standard">
    <w:name w:val="Standard"/>
    <w:rsid w:val="009754F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customStyle="1" w:styleId="Nagwek4Znak">
    <w:name w:val="Nagłówek 4 Znak"/>
    <w:link w:val="Nagwek4"/>
    <w:uiPriority w:val="9"/>
    <w:semiHidden/>
    <w:rsid w:val="004827EF"/>
    <w:rPr>
      <w:rFonts w:ascii="Calibri" w:eastAsia="Times New Roman" w:hAnsi="Calibri" w:cs="Times New Roman"/>
      <w:b/>
      <w:bCs/>
      <w:sz w:val="28"/>
      <w:szCs w:val="28"/>
    </w:rPr>
  </w:style>
  <w:style w:type="paragraph" w:customStyle="1" w:styleId="Tekstpodstawowy21">
    <w:name w:val="Tekst podstawowy 21"/>
    <w:basedOn w:val="Normalny"/>
    <w:rsid w:val="000C36A2"/>
    <w:pPr>
      <w:suppressAutoHyphens/>
      <w:spacing w:before="60" w:after="60"/>
      <w:jc w:val="both"/>
    </w:pPr>
    <w:rPr>
      <w:rFonts w:ascii="Times New Roman" w:hAnsi="Times New Roman" w:cs="Times New Roman"/>
      <w:b/>
      <w:bCs/>
      <w:i/>
      <w:iCs/>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1649">
      <w:bodyDiv w:val="1"/>
      <w:marLeft w:val="0"/>
      <w:marRight w:val="0"/>
      <w:marTop w:val="0"/>
      <w:marBottom w:val="0"/>
      <w:divBdr>
        <w:top w:val="none" w:sz="0" w:space="0" w:color="auto"/>
        <w:left w:val="none" w:sz="0" w:space="0" w:color="auto"/>
        <w:bottom w:val="none" w:sz="0" w:space="0" w:color="auto"/>
        <w:right w:val="none" w:sz="0" w:space="0" w:color="auto"/>
      </w:divBdr>
    </w:div>
    <w:div w:id="621036042">
      <w:bodyDiv w:val="1"/>
      <w:marLeft w:val="0"/>
      <w:marRight w:val="0"/>
      <w:marTop w:val="0"/>
      <w:marBottom w:val="0"/>
      <w:divBdr>
        <w:top w:val="none" w:sz="0" w:space="0" w:color="auto"/>
        <w:left w:val="none" w:sz="0" w:space="0" w:color="auto"/>
        <w:bottom w:val="none" w:sz="0" w:space="0" w:color="auto"/>
        <w:right w:val="none" w:sz="0" w:space="0" w:color="auto"/>
      </w:divBdr>
    </w:div>
    <w:div w:id="1034229869">
      <w:bodyDiv w:val="1"/>
      <w:marLeft w:val="0"/>
      <w:marRight w:val="0"/>
      <w:marTop w:val="0"/>
      <w:marBottom w:val="0"/>
      <w:divBdr>
        <w:top w:val="none" w:sz="0" w:space="0" w:color="auto"/>
        <w:left w:val="none" w:sz="0" w:space="0" w:color="auto"/>
        <w:bottom w:val="none" w:sz="0" w:space="0" w:color="auto"/>
        <w:right w:val="none" w:sz="0" w:space="0" w:color="auto"/>
      </w:divBdr>
    </w:div>
    <w:div w:id="1290166890">
      <w:bodyDiv w:val="1"/>
      <w:marLeft w:val="0"/>
      <w:marRight w:val="0"/>
      <w:marTop w:val="0"/>
      <w:marBottom w:val="0"/>
      <w:divBdr>
        <w:top w:val="none" w:sz="0" w:space="0" w:color="auto"/>
        <w:left w:val="none" w:sz="0" w:space="0" w:color="auto"/>
        <w:bottom w:val="none" w:sz="0" w:space="0" w:color="auto"/>
        <w:right w:val="none" w:sz="0" w:space="0" w:color="auto"/>
      </w:divBdr>
    </w:div>
    <w:div w:id="1325664803">
      <w:bodyDiv w:val="1"/>
      <w:marLeft w:val="0"/>
      <w:marRight w:val="0"/>
      <w:marTop w:val="0"/>
      <w:marBottom w:val="0"/>
      <w:divBdr>
        <w:top w:val="none" w:sz="0" w:space="0" w:color="auto"/>
        <w:left w:val="none" w:sz="0" w:space="0" w:color="auto"/>
        <w:bottom w:val="none" w:sz="0" w:space="0" w:color="auto"/>
        <w:right w:val="none" w:sz="0" w:space="0" w:color="auto"/>
      </w:divBdr>
    </w:div>
    <w:div w:id="1389376605">
      <w:bodyDiv w:val="1"/>
      <w:marLeft w:val="0"/>
      <w:marRight w:val="0"/>
      <w:marTop w:val="0"/>
      <w:marBottom w:val="0"/>
      <w:divBdr>
        <w:top w:val="none" w:sz="0" w:space="0" w:color="auto"/>
        <w:left w:val="none" w:sz="0" w:space="0" w:color="auto"/>
        <w:bottom w:val="none" w:sz="0" w:space="0" w:color="auto"/>
        <w:right w:val="none" w:sz="0" w:space="0" w:color="auto"/>
      </w:divBdr>
    </w:div>
    <w:div w:id="1410421983">
      <w:bodyDiv w:val="1"/>
      <w:marLeft w:val="0"/>
      <w:marRight w:val="0"/>
      <w:marTop w:val="0"/>
      <w:marBottom w:val="0"/>
      <w:divBdr>
        <w:top w:val="none" w:sz="0" w:space="0" w:color="auto"/>
        <w:left w:val="none" w:sz="0" w:space="0" w:color="auto"/>
        <w:bottom w:val="none" w:sz="0" w:space="0" w:color="auto"/>
        <w:right w:val="none" w:sz="0" w:space="0" w:color="auto"/>
      </w:divBdr>
    </w:div>
    <w:div w:id="1717854302">
      <w:bodyDiv w:val="1"/>
      <w:marLeft w:val="0"/>
      <w:marRight w:val="0"/>
      <w:marTop w:val="0"/>
      <w:marBottom w:val="0"/>
      <w:divBdr>
        <w:top w:val="none" w:sz="0" w:space="0" w:color="auto"/>
        <w:left w:val="none" w:sz="0" w:space="0" w:color="auto"/>
        <w:bottom w:val="none" w:sz="0" w:space="0" w:color="auto"/>
        <w:right w:val="none" w:sz="0" w:space="0" w:color="auto"/>
      </w:divBdr>
    </w:div>
    <w:div w:id="1725987765">
      <w:bodyDiv w:val="1"/>
      <w:marLeft w:val="0"/>
      <w:marRight w:val="0"/>
      <w:marTop w:val="0"/>
      <w:marBottom w:val="0"/>
      <w:divBdr>
        <w:top w:val="none" w:sz="0" w:space="0" w:color="auto"/>
        <w:left w:val="none" w:sz="0" w:space="0" w:color="auto"/>
        <w:bottom w:val="none" w:sz="0" w:space="0" w:color="auto"/>
        <w:right w:val="none" w:sz="0" w:space="0" w:color="auto"/>
      </w:divBdr>
    </w:div>
    <w:div w:id="174444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oswiatowy.pl/organizacja-pracy/ustawa-z-dnia-14-grudnia-2016-r.-prawo-oswiatowe-tekst-jedn.-dz.u.-z-2021-r.-poz.-1082-13734.html" TargetMode="External"/><Relationship Id="rId13" Type="http://schemas.openxmlformats.org/officeDocument/2006/relationships/hyperlink" Target="http://www.prawo.vulcan.edu.pl/przegdok.asp?qdatprz=31-03-2015&amp;qpliki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wo.vulcan.edu.pl/przegdok.asp?qdatprz=31-03-2015&amp;qplikid=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31-03-2015&amp;qpliki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wo.vulcan.edu.pl/przegdok.asp?qdatprz=31-03-2015&amp;qplikid=1" TargetMode="External"/><Relationship Id="rId4" Type="http://schemas.openxmlformats.org/officeDocument/2006/relationships/settings" Target="settings.xml"/><Relationship Id="rId9" Type="http://schemas.openxmlformats.org/officeDocument/2006/relationships/hyperlink" Target="https://www.portaloswiatowy.pl/bezpieczenstwo-w-szkole/ustawa-z-26-stycznia-1982-r.-karta-nauczyciela-tekst-jedn.-dz.u.-z-2021-r.-poz.-1762-10459.htm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F9F59-3DDE-4FA1-ABF0-28E733EC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69</Pages>
  <Words>25374</Words>
  <Characters>152247</Characters>
  <Application>Microsoft Office Word</Application>
  <DocSecurity>0</DocSecurity>
  <Lines>1268</Lines>
  <Paragraphs>354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177267</CharactersWithSpaces>
  <SharedDoc>false</SharedDoc>
  <HLinks>
    <vt:vector size="36" baseType="variant">
      <vt:variant>
        <vt:i4>2621497</vt:i4>
      </vt:variant>
      <vt:variant>
        <vt:i4>15</vt:i4>
      </vt:variant>
      <vt:variant>
        <vt:i4>0</vt:i4>
      </vt:variant>
      <vt:variant>
        <vt:i4>5</vt:i4>
      </vt:variant>
      <vt:variant>
        <vt:lpwstr>http://www.prawo.vulcan.edu.pl/przegdok.asp?qdatprz=31-03-2015&amp;qplikid=1</vt:lpwstr>
      </vt:variant>
      <vt:variant>
        <vt:lpwstr>P1A329</vt:lpwstr>
      </vt:variant>
      <vt:variant>
        <vt:i4>2621497</vt:i4>
      </vt:variant>
      <vt:variant>
        <vt:i4>12</vt:i4>
      </vt:variant>
      <vt:variant>
        <vt:i4>0</vt:i4>
      </vt:variant>
      <vt:variant>
        <vt:i4>5</vt:i4>
      </vt:variant>
      <vt:variant>
        <vt:lpwstr>http://www.prawo.vulcan.edu.pl/przegdok.asp?qdatprz=31-03-2015&amp;qplikid=1</vt:lpwstr>
      </vt:variant>
      <vt:variant>
        <vt:lpwstr>P1A329</vt:lpwstr>
      </vt:variant>
      <vt:variant>
        <vt:i4>1310731</vt:i4>
      </vt:variant>
      <vt:variant>
        <vt:i4>9</vt:i4>
      </vt:variant>
      <vt:variant>
        <vt:i4>0</vt:i4>
      </vt:variant>
      <vt:variant>
        <vt:i4>5</vt:i4>
      </vt:variant>
      <vt:variant>
        <vt:lpwstr>http://www.prawo.vulcan.edu.pl/przegdok.asp?qdatprz=31-03-2015&amp;qplikid=1</vt:lpwstr>
      </vt:variant>
      <vt:variant>
        <vt:lpwstr>P1A6</vt:lpwstr>
      </vt:variant>
      <vt:variant>
        <vt:i4>2621497</vt:i4>
      </vt:variant>
      <vt:variant>
        <vt:i4>6</vt:i4>
      </vt:variant>
      <vt:variant>
        <vt:i4>0</vt:i4>
      </vt:variant>
      <vt:variant>
        <vt:i4>5</vt:i4>
      </vt:variant>
      <vt:variant>
        <vt:lpwstr>http://www.prawo.vulcan.edu.pl/przegdok.asp?qdatprz=31-03-2015&amp;qplikid=1</vt:lpwstr>
      </vt:variant>
      <vt:variant>
        <vt:lpwstr>P1A329</vt:lpwstr>
      </vt:variant>
      <vt:variant>
        <vt:i4>1179697</vt:i4>
      </vt:variant>
      <vt:variant>
        <vt:i4>3</vt:i4>
      </vt:variant>
      <vt:variant>
        <vt:i4>0</vt:i4>
      </vt:variant>
      <vt:variant>
        <vt:i4>5</vt:i4>
      </vt:variant>
      <vt:variant>
        <vt:lpwstr>https://www.portaloswiatowy.pl/bezpieczenstwo-w-szkole/ustawa-z-26-stycznia-1982-r.-karta-nauczyciela-tekst-jedn.-dz.u.-z-2021-r.-poz.-1762-10459.html</vt:lpwstr>
      </vt:variant>
      <vt:variant>
        <vt:lpwstr>c_0_k_0_t_0_d_0_r_5_o_0_a_42_u_2f_p_0_l_0_i_0</vt:lpwstr>
      </vt:variant>
      <vt:variant>
        <vt:i4>1179757</vt:i4>
      </vt:variant>
      <vt:variant>
        <vt:i4>0</vt:i4>
      </vt:variant>
      <vt:variant>
        <vt:i4>0</vt:i4>
      </vt:variant>
      <vt:variant>
        <vt:i4>5</vt:i4>
      </vt:variant>
      <vt:variant>
        <vt:lpwstr>https://www.portaloswiatowy.pl/organizacja-pracy/ustawa-z-dnia-14-grudnia-2016-r.-prawo-oswiatowe-tekst-jedn.-dz.u.-z-2021-r.-poz.-1082-13734.html</vt:lpwstr>
      </vt:variant>
      <vt:variant>
        <vt:lpwstr>c_0_k_0_t_0_d_0_r_5_o_0_a_125_u_0_p_0_l_0_i_0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monikac</cp:lastModifiedBy>
  <cp:revision>4</cp:revision>
  <cp:lastPrinted>2024-02-02T09:21:00Z</cp:lastPrinted>
  <dcterms:created xsi:type="dcterms:W3CDTF">2023-02-28T07:56:00Z</dcterms:created>
  <dcterms:modified xsi:type="dcterms:W3CDTF">2024-02-02T10:51:00Z</dcterms:modified>
</cp:coreProperties>
</file>